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A3" w:rsidRPr="00FB264C" w:rsidRDefault="005942A3" w:rsidP="005942A3">
      <w:pPr>
        <w:pStyle w:val="1pt"/>
        <w:spacing w:line="20" w:lineRule="exact"/>
        <w:rPr>
          <w:rFonts w:asciiTheme="majorHAnsi" w:hAnsiTheme="majorHAnsi" w:cstheme="majorHAnsi"/>
        </w:rPr>
        <w:sectPr w:rsidR="005942A3" w:rsidRPr="00FB264C" w:rsidSect="00FB264C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:rsidR="00FB264C" w:rsidRPr="00FB264C" w:rsidRDefault="00FB264C" w:rsidP="00FB264C">
      <w:pPr>
        <w:pStyle w:val="Kopfzeile"/>
        <w:rPr>
          <w:rFonts w:asciiTheme="majorHAnsi" w:hAnsiTheme="majorHAnsi" w:cstheme="majorHAnsi"/>
          <w:sz w:val="28"/>
          <w:szCs w:val="28"/>
          <w:lang w:val="fr-FR"/>
        </w:rPr>
      </w:pPr>
      <w:r w:rsidRPr="00FB264C">
        <w:rPr>
          <w:rFonts w:asciiTheme="majorHAnsi" w:hAnsiTheme="majorHAnsi" w:cstheme="majorHAnsi"/>
          <w:color w:val="7F7F7F" w:themeColor="text1" w:themeTint="80"/>
          <w:sz w:val="28"/>
          <w:szCs w:val="28"/>
          <w:lang w:val="fr-FR"/>
        </w:rPr>
        <w:t>FORMATION CONTINUE DANS LE CANTON DE BERNE</w:t>
      </w:r>
      <w:r w:rsidRPr="00FB264C">
        <w:rPr>
          <w:rFonts w:asciiTheme="majorHAnsi" w:hAnsiTheme="majorHAnsi" w:cstheme="majorHAnsi"/>
          <w:sz w:val="28"/>
          <w:szCs w:val="28"/>
          <w:lang w:val="fr-FR"/>
        </w:rPr>
        <w:tab/>
      </w:r>
    </w:p>
    <w:p w:rsidR="00FB264C" w:rsidRPr="00FB264C" w:rsidRDefault="00FB264C" w:rsidP="00FB264C">
      <w:pPr>
        <w:ind w:right="707"/>
        <w:rPr>
          <w:rFonts w:asciiTheme="majorHAnsi" w:hAnsiTheme="majorHAnsi" w:cstheme="majorHAnsi"/>
          <w:b/>
          <w:sz w:val="44"/>
          <w:szCs w:val="44"/>
          <w:lang w:val="fr-FR"/>
        </w:rPr>
      </w:pPr>
      <w:r w:rsidRPr="00FB264C">
        <w:rPr>
          <w:rFonts w:asciiTheme="majorHAnsi" w:hAnsiTheme="majorHAnsi" w:cstheme="majorHAnsi"/>
          <w:b/>
          <w:sz w:val="44"/>
          <w:szCs w:val="44"/>
          <w:lang w:val="fr-FR"/>
        </w:rPr>
        <w:t>Rapport final /décompte de l’activité de conseil</w:t>
      </w: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 w:val="20"/>
          <w:lang w:val="fr-FR"/>
        </w:rPr>
      </w:pP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 w:val="20"/>
          <w:lang w:val="fr-FR"/>
        </w:rPr>
      </w:pP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Cs w:val="21"/>
          <w:lang w:val="fr-FR"/>
        </w:rPr>
      </w:pPr>
      <w:r w:rsidRPr="00FB264C">
        <w:rPr>
          <w:rFonts w:asciiTheme="majorHAnsi" w:hAnsiTheme="majorHAnsi" w:cstheme="majorHAnsi"/>
          <w:szCs w:val="21"/>
          <w:lang w:val="fr-FR"/>
        </w:rPr>
        <w:t>Organisation / Groupe :</w:t>
      </w: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Cs w:val="21"/>
          <w:lang w:val="fr-FR"/>
        </w:rPr>
      </w:pP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Cs w:val="21"/>
          <w:lang w:val="fr-FR"/>
        </w:rPr>
      </w:pPr>
      <w:r w:rsidRPr="00FB264C">
        <w:rPr>
          <w:rFonts w:asciiTheme="majorHAnsi" w:hAnsiTheme="majorHAnsi" w:cstheme="majorHAnsi"/>
          <w:szCs w:val="21"/>
          <w:lang w:val="fr-FR"/>
        </w:rPr>
        <w:t>Personne à contacter (nom, adresse) :</w:t>
      </w: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Cs w:val="21"/>
          <w:lang w:val="fr-FR"/>
        </w:rPr>
      </w:pP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Cs w:val="21"/>
          <w:lang w:val="fr-FR"/>
        </w:rPr>
      </w:pPr>
      <w:r w:rsidRPr="00FB264C">
        <w:rPr>
          <w:rFonts w:asciiTheme="majorHAnsi" w:hAnsiTheme="majorHAnsi" w:cstheme="majorHAnsi"/>
          <w:szCs w:val="21"/>
          <w:lang w:val="fr-FR"/>
        </w:rPr>
        <w:t xml:space="preserve">Exercice/période </w:t>
      </w:r>
      <w:proofErr w:type="spellStart"/>
      <w:r w:rsidRPr="00FB264C">
        <w:rPr>
          <w:rFonts w:asciiTheme="majorHAnsi" w:hAnsiTheme="majorHAnsi" w:cstheme="majorHAnsi"/>
          <w:szCs w:val="21"/>
          <w:lang w:val="fr-FR"/>
        </w:rPr>
        <w:t>compt</w:t>
      </w:r>
      <w:proofErr w:type="spellEnd"/>
      <w:r w:rsidRPr="00FB264C">
        <w:rPr>
          <w:rFonts w:asciiTheme="majorHAnsi" w:hAnsiTheme="majorHAnsi" w:cstheme="majorHAnsi"/>
          <w:szCs w:val="21"/>
          <w:lang w:val="fr-FR"/>
        </w:rPr>
        <w:t>. :</w:t>
      </w: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Cs w:val="21"/>
          <w:lang w:val="fr-FR"/>
        </w:rPr>
      </w:pP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Cs w:val="21"/>
          <w:lang w:val="fr-FR"/>
        </w:rPr>
      </w:pP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Cs w:val="21"/>
          <w:lang w:val="fr-FR"/>
        </w:rPr>
      </w:pPr>
      <w:r w:rsidRPr="00FB264C">
        <w:rPr>
          <w:rFonts w:asciiTheme="majorHAnsi" w:hAnsiTheme="majorHAnsi" w:cstheme="majorHAnsi"/>
          <w:szCs w:val="21"/>
          <w:lang w:val="fr-FR"/>
        </w:rPr>
        <w:t>Quelles personnes et organisations participent à l’activité de conseil ?</w:t>
      </w: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Cs w:val="21"/>
          <w:lang w:val="fr-FR"/>
        </w:rPr>
      </w:pPr>
      <w:r w:rsidRPr="00FB264C">
        <w:rPr>
          <w:rFonts w:asciiTheme="majorHAnsi" w:hAnsiTheme="majorHAnsi" w:cstheme="majorHAnsi"/>
          <w:i/>
          <w:szCs w:val="21"/>
          <w:lang w:val="fr-FR"/>
        </w:rPr>
        <w:t>Joignez au formulaire une liste des personnes participant à l’activité de conseil (indiquer leur fonction et l’institution à laquelle elles appartiennent)</w:t>
      </w: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Cs w:val="21"/>
          <w:lang w:val="fr-FR"/>
        </w:rPr>
      </w:pP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Cs w:val="21"/>
          <w:lang w:val="fr-FR"/>
        </w:rPr>
      </w:pP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Cs w:val="21"/>
          <w:lang w:val="fr-FR"/>
        </w:rPr>
      </w:pPr>
      <w:r w:rsidRPr="00FB264C">
        <w:rPr>
          <w:rFonts w:asciiTheme="majorHAnsi" w:hAnsiTheme="majorHAnsi" w:cstheme="majorHAnsi"/>
          <w:szCs w:val="21"/>
          <w:lang w:val="fr-FR"/>
        </w:rPr>
        <w:t>Date et durée de l’activité de conseil :</w:t>
      </w:r>
    </w:p>
    <w:p w:rsidR="00FB264C" w:rsidRDefault="00FB264C" w:rsidP="00FB264C">
      <w:pPr>
        <w:ind w:right="707"/>
        <w:rPr>
          <w:rFonts w:asciiTheme="majorHAnsi" w:hAnsiTheme="majorHAnsi" w:cstheme="majorHAnsi"/>
          <w:szCs w:val="21"/>
          <w:lang w:val="fr-FR"/>
        </w:rPr>
      </w:pPr>
    </w:p>
    <w:p w:rsidR="00FB264C" w:rsidRDefault="00FB264C" w:rsidP="00FB264C">
      <w:pPr>
        <w:ind w:right="707"/>
        <w:rPr>
          <w:rFonts w:asciiTheme="majorHAnsi" w:hAnsiTheme="majorHAnsi" w:cstheme="majorHAnsi"/>
          <w:szCs w:val="21"/>
          <w:lang w:val="fr-FR"/>
        </w:rPr>
      </w:pPr>
    </w:p>
    <w:p w:rsidR="00FB264C" w:rsidRPr="00FB264C" w:rsidRDefault="00FB264C" w:rsidP="00FB264C">
      <w:pPr>
        <w:ind w:right="707"/>
        <w:rPr>
          <w:rFonts w:asciiTheme="majorHAnsi" w:hAnsiTheme="majorHAnsi" w:cstheme="majorHAnsi"/>
          <w:szCs w:val="21"/>
          <w:lang w:val="fr-FR"/>
        </w:rPr>
      </w:pPr>
      <w:r w:rsidRPr="00FB264C">
        <w:rPr>
          <w:rFonts w:asciiTheme="majorHAnsi" w:hAnsiTheme="majorHAnsi" w:cstheme="majorHAnsi"/>
          <w:szCs w:val="21"/>
          <w:lang w:val="fr-FR"/>
        </w:rPr>
        <w:t>Conseiller/conseillère :</w:t>
      </w: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Cs w:val="21"/>
          <w:lang w:val="fr-FR"/>
        </w:rPr>
      </w:pP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Cs w:val="21"/>
          <w:lang w:val="fr-FR"/>
        </w:rPr>
      </w:pP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Cs w:val="21"/>
          <w:lang w:val="fr-FR"/>
        </w:rPr>
      </w:pPr>
      <w:r w:rsidRPr="00FB264C">
        <w:rPr>
          <w:rFonts w:asciiTheme="majorHAnsi" w:hAnsiTheme="majorHAnsi" w:cstheme="majorHAnsi"/>
          <w:szCs w:val="21"/>
          <w:lang w:val="fr-FR"/>
        </w:rPr>
        <w:t>Quels objectifs de l’activité de conseil ont été atteints ? Quels sont ceux qui n’ont pas été atteints ? Qu’est-ce que l’activité de conseil a apporté à votre organisation ?</w:t>
      </w:r>
    </w:p>
    <w:p w:rsidR="00FB264C" w:rsidRPr="00FB264C" w:rsidRDefault="00FB264C" w:rsidP="00FB264C">
      <w:pPr>
        <w:tabs>
          <w:tab w:val="left" w:pos="8222"/>
        </w:tabs>
        <w:ind w:right="850"/>
        <w:rPr>
          <w:rFonts w:asciiTheme="majorHAnsi" w:hAnsiTheme="majorHAnsi" w:cstheme="majorHAnsi"/>
          <w:szCs w:val="21"/>
          <w:lang w:val="fr-FR"/>
        </w:rPr>
      </w:pPr>
    </w:p>
    <w:p w:rsidR="00FB264C" w:rsidRPr="00FB264C" w:rsidRDefault="00FB264C" w:rsidP="00FB264C">
      <w:pPr>
        <w:tabs>
          <w:tab w:val="left" w:pos="8222"/>
        </w:tabs>
        <w:ind w:right="850"/>
        <w:rPr>
          <w:rFonts w:asciiTheme="majorHAnsi" w:hAnsiTheme="majorHAnsi" w:cstheme="majorHAnsi"/>
          <w:szCs w:val="21"/>
          <w:lang w:val="fr-FR"/>
        </w:rPr>
      </w:pPr>
    </w:p>
    <w:p w:rsidR="00FB264C" w:rsidRPr="00FB264C" w:rsidRDefault="00FB264C" w:rsidP="00FB264C">
      <w:pPr>
        <w:tabs>
          <w:tab w:val="left" w:pos="8222"/>
        </w:tabs>
        <w:ind w:right="850"/>
        <w:rPr>
          <w:rFonts w:asciiTheme="majorHAnsi" w:hAnsiTheme="majorHAnsi" w:cstheme="majorHAnsi"/>
          <w:szCs w:val="21"/>
          <w:lang w:val="fr-FR"/>
        </w:rPr>
      </w:pPr>
    </w:p>
    <w:p w:rsidR="00FB264C" w:rsidRPr="00FB264C" w:rsidRDefault="00FB264C" w:rsidP="00FB264C">
      <w:pPr>
        <w:tabs>
          <w:tab w:val="left" w:pos="8222"/>
        </w:tabs>
        <w:ind w:right="707"/>
        <w:rPr>
          <w:rFonts w:asciiTheme="majorHAnsi" w:hAnsiTheme="majorHAnsi" w:cstheme="majorHAnsi"/>
          <w:szCs w:val="21"/>
          <w:lang w:val="fr-FR"/>
        </w:rPr>
      </w:pPr>
    </w:p>
    <w:p w:rsidR="00FB264C" w:rsidRPr="00FB264C" w:rsidRDefault="00FB264C" w:rsidP="00FB264C">
      <w:pPr>
        <w:tabs>
          <w:tab w:val="left" w:pos="8505"/>
        </w:tabs>
        <w:ind w:right="424"/>
        <w:rPr>
          <w:rFonts w:asciiTheme="majorHAnsi" w:hAnsiTheme="majorHAnsi" w:cstheme="majorHAnsi"/>
          <w:szCs w:val="21"/>
          <w:lang w:val="fr-FR"/>
        </w:rPr>
      </w:pPr>
      <w:r w:rsidRPr="00FB264C">
        <w:rPr>
          <w:rFonts w:asciiTheme="majorHAnsi" w:hAnsiTheme="majorHAnsi" w:cstheme="majorHAnsi"/>
          <w:szCs w:val="21"/>
          <w:lang w:val="fr-FR"/>
        </w:rPr>
        <w:t>Décompte du coût de l’activité de conseil :</w:t>
      </w:r>
    </w:p>
    <w:p w:rsidR="00FB264C" w:rsidRPr="00FB264C" w:rsidRDefault="00FB264C" w:rsidP="00FB264C">
      <w:pPr>
        <w:tabs>
          <w:tab w:val="left" w:pos="8505"/>
        </w:tabs>
        <w:ind w:right="424"/>
        <w:rPr>
          <w:rFonts w:asciiTheme="majorHAnsi" w:hAnsiTheme="majorHAnsi" w:cstheme="majorHAnsi"/>
          <w:szCs w:val="21"/>
          <w:lang w:val="fr-FR"/>
        </w:rPr>
      </w:pPr>
    </w:p>
    <w:p w:rsidR="00FB264C" w:rsidRPr="00FB264C" w:rsidRDefault="00FB264C" w:rsidP="00FB264C">
      <w:pPr>
        <w:tabs>
          <w:tab w:val="left" w:pos="284"/>
          <w:tab w:val="left" w:pos="6521"/>
          <w:tab w:val="left" w:pos="8505"/>
        </w:tabs>
        <w:spacing w:after="240"/>
        <w:ind w:right="424"/>
        <w:rPr>
          <w:rFonts w:asciiTheme="majorHAnsi" w:hAnsiTheme="majorHAnsi" w:cstheme="majorHAnsi"/>
          <w:szCs w:val="21"/>
          <w:lang w:val="fr-FR"/>
        </w:rPr>
      </w:pPr>
      <w:r w:rsidRPr="00FB264C">
        <w:rPr>
          <w:rFonts w:asciiTheme="majorHAnsi" w:hAnsiTheme="majorHAnsi" w:cstheme="majorHAnsi"/>
          <w:szCs w:val="21"/>
          <w:lang w:val="fr-FR"/>
        </w:rPr>
        <w:t>Honoraires : ______ heures à CHF __________ = CHF _____________</w:t>
      </w:r>
    </w:p>
    <w:p w:rsidR="00FB264C" w:rsidRPr="00FB264C" w:rsidRDefault="00FB264C" w:rsidP="00FB264C">
      <w:pPr>
        <w:tabs>
          <w:tab w:val="left" w:pos="284"/>
          <w:tab w:val="left" w:pos="6521"/>
          <w:tab w:val="left" w:pos="8505"/>
        </w:tabs>
        <w:ind w:right="425"/>
        <w:rPr>
          <w:rFonts w:asciiTheme="majorHAnsi" w:hAnsiTheme="majorHAnsi" w:cstheme="majorHAnsi"/>
          <w:szCs w:val="21"/>
          <w:lang w:val="fr-FR"/>
        </w:rPr>
      </w:pPr>
      <w:r w:rsidRPr="00FB264C">
        <w:rPr>
          <w:rFonts w:asciiTheme="majorHAnsi" w:hAnsiTheme="majorHAnsi" w:cstheme="majorHAnsi"/>
          <w:szCs w:val="21"/>
          <w:lang w:val="fr-FR"/>
        </w:rPr>
        <w:t xml:space="preserve">Subvention : 80% des frais d’honoraires jusqu’à concurrence de </w:t>
      </w:r>
    </w:p>
    <w:p w:rsidR="00FB264C" w:rsidRPr="00FB264C" w:rsidRDefault="00FB264C" w:rsidP="00FB264C">
      <w:pPr>
        <w:tabs>
          <w:tab w:val="left" w:pos="284"/>
          <w:tab w:val="left" w:pos="6521"/>
          <w:tab w:val="left" w:pos="8505"/>
        </w:tabs>
        <w:spacing w:after="240"/>
        <w:ind w:right="424"/>
        <w:rPr>
          <w:rFonts w:asciiTheme="majorHAnsi" w:hAnsiTheme="majorHAnsi" w:cstheme="majorHAnsi"/>
          <w:szCs w:val="21"/>
          <w:lang w:val="fr-FR"/>
        </w:rPr>
      </w:pPr>
      <w:r w:rsidRPr="00FB264C">
        <w:rPr>
          <w:rFonts w:asciiTheme="majorHAnsi" w:hAnsiTheme="majorHAnsi" w:cstheme="majorHAnsi"/>
          <w:szCs w:val="21"/>
          <w:lang w:val="fr-FR"/>
        </w:rPr>
        <w:t>CHF 150 par heure de conseil</w:t>
      </w:r>
      <w:r w:rsidRPr="00FB264C">
        <w:rPr>
          <w:rFonts w:asciiTheme="majorHAnsi" w:hAnsiTheme="majorHAnsi" w:cstheme="majorHAnsi"/>
          <w:szCs w:val="21"/>
          <w:lang w:val="fr-FR"/>
        </w:rPr>
        <w:tab/>
        <w:t>CHF ______________</w:t>
      </w:r>
    </w:p>
    <w:p w:rsidR="00FB264C" w:rsidRPr="00FB264C" w:rsidRDefault="00FB264C" w:rsidP="00FB264C">
      <w:pPr>
        <w:tabs>
          <w:tab w:val="left" w:pos="284"/>
          <w:tab w:val="left" w:pos="6521"/>
          <w:tab w:val="left" w:pos="8505"/>
        </w:tabs>
        <w:ind w:right="424"/>
        <w:rPr>
          <w:rFonts w:asciiTheme="majorHAnsi" w:hAnsiTheme="majorHAnsi" w:cstheme="majorHAnsi"/>
          <w:szCs w:val="21"/>
          <w:lang w:val="fr-FR"/>
        </w:rPr>
      </w:pPr>
      <w:r w:rsidRPr="00FB264C">
        <w:rPr>
          <w:rFonts w:asciiTheme="majorHAnsi" w:hAnsiTheme="majorHAnsi" w:cstheme="majorHAnsi"/>
          <w:szCs w:val="21"/>
          <w:lang w:val="fr-FR"/>
        </w:rPr>
        <w:t>Frais de transport du conseiller/de la conseillère jusqu’à concurrence</w:t>
      </w:r>
    </w:p>
    <w:p w:rsidR="00FB264C" w:rsidRPr="00FB264C" w:rsidRDefault="00FB264C" w:rsidP="00FB264C">
      <w:pPr>
        <w:tabs>
          <w:tab w:val="left" w:pos="284"/>
          <w:tab w:val="left" w:pos="6521"/>
          <w:tab w:val="left" w:pos="8505"/>
        </w:tabs>
        <w:spacing w:after="240"/>
        <w:ind w:right="424"/>
        <w:rPr>
          <w:rFonts w:asciiTheme="majorHAnsi" w:hAnsiTheme="majorHAnsi" w:cstheme="majorHAnsi"/>
          <w:szCs w:val="21"/>
          <w:lang w:val="fr-FR"/>
        </w:rPr>
      </w:pPr>
      <w:proofErr w:type="gramStart"/>
      <w:r w:rsidRPr="00FB264C">
        <w:rPr>
          <w:rFonts w:asciiTheme="majorHAnsi" w:hAnsiTheme="majorHAnsi" w:cstheme="majorHAnsi"/>
          <w:szCs w:val="21"/>
          <w:lang w:val="fr-FR"/>
        </w:rPr>
        <w:t>du</w:t>
      </w:r>
      <w:proofErr w:type="gramEnd"/>
      <w:r w:rsidRPr="00FB264C">
        <w:rPr>
          <w:rFonts w:asciiTheme="majorHAnsi" w:hAnsiTheme="majorHAnsi" w:cstheme="majorHAnsi"/>
          <w:szCs w:val="21"/>
          <w:lang w:val="fr-FR"/>
        </w:rPr>
        <w:t xml:space="preserve"> tarif de 2</w:t>
      </w:r>
      <w:r w:rsidRPr="00FB264C">
        <w:rPr>
          <w:rFonts w:asciiTheme="majorHAnsi" w:hAnsiTheme="majorHAnsi" w:cstheme="majorHAnsi"/>
          <w:szCs w:val="21"/>
          <w:vertAlign w:val="superscript"/>
          <w:lang w:val="fr-FR"/>
        </w:rPr>
        <w:t>e</w:t>
      </w:r>
      <w:r w:rsidRPr="00FB264C">
        <w:rPr>
          <w:rFonts w:asciiTheme="majorHAnsi" w:hAnsiTheme="majorHAnsi" w:cstheme="majorHAnsi"/>
          <w:szCs w:val="21"/>
          <w:lang w:val="fr-FR"/>
        </w:rPr>
        <w:t xml:space="preserve"> classe des transports publics</w:t>
      </w:r>
      <w:r w:rsidRPr="00FB264C">
        <w:rPr>
          <w:rFonts w:asciiTheme="majorHAnsi" w:hAnsiTheme="majorHAnsi" w:cstheme="majorHAnsi"/>
          <w:szCs w:val="21"/>
          <w:lang w:val="fr-FR"/>
        </w:rPr>
        <w:tab/>
        <w:t>CHF ______________</w:t>
      </w:r>
    </w:p>
    <w:p w:rsidR="00FB264C" w:rsidRPr="00FB264C" w:rsidRDefault="00FB264C" w:rsidP="00FB264C">
      <w:pPr>
        <w:tabs>
          <w:tab w:val="left" w:pos="284"/>
          <w:tab w:val="left" w:pos="6521"/>
          <w:tab w:val="left" w:pos="8505"/>
        </w:tabs>
        <w:spacing w:after="240"/>
        <w:ind w:right="424"/>
        <w:rPr>
          <w:rFonts w:asciiTheme="majorHAnsi" w:hAnsiTheme="majorHAnsi" w:cstheme="majorHAnsi"/>
          <w:szCs w:val="21"/>
          <w:u w:val="single"/>
          <w:lang w:val="fr-FR"/>
        </w:rPr>
      </w:pPr>
      <w:r w:rsidRPr="00FB264C">
        <w:rPr>
          <w:rFonts w:asciiTheme="majorHAnsi" w:hAnsiTheme="majorHAnsi" w:cstheme="majorHAnsi"/>
          <w:szCs w:val="21"/>
          <w:lang w:val="fr-FR"/>
        </w:rPr>
        <w:t>Total / Subvention demandée</w:t>
      </w:r>
      <w:r w:rsidRPr="00FB264C">
        <w:rPr>
          <w:rFonts w:asciiTheme="majorHAnsi" w:hAnsiTheme="majorHAnsi" w:cstheme="majorHAnsi"/>
          <w:szCs w:val="21"/>
          <w:lang w:val="fr-FR"/>
        </w:rPr>
        <w:tab/>
        <w:t xml:space="preserve">CHF </w:t>
      </w:r>
      <w:r w:rsidRPr="00FB264C">
        <w:rPr>
          <w:rFonts w:asciiTheme="majorHAnsi" w:hAnsiTheme="majorHAnsi" w:cstheme="majorHAnsi"/>
          <w:szCs w:val="21"/>
          <w:u w:val="double"/>
          <w:lang w:val="fr-FR"/>
        </w:rPr>
        <w:t>______________</w:t>
      </w:r>
    </w:p>
    <w:p w:rsidR="00FB264C" w:rsidRPr="00FB264C" w:rsidRDefault="00FB264C" w:rsidP="00FB264C">
      <w:pPr>
        <w:rPr>
          <w:rFonts w:asciiTheme="majorHAnsi" w:hAnsiTheme="majorHAnsi" w:cstheme="majorHAnsi"/>
          <w:szCs w:val="21"/>
          <w:lang w:val="fr-FR"/>
        </w:rPr>
      </w:pPr>
    </w:p>
    <w:p w:rsidR="00FB264C" w:rsidRPr="00FB264C" w:rsidRDefault="00FB264C" w:rsidP="00FB264C">
      <w:pPr>
        <w:tabs>
          <w:tab w:val="left" w:pos="5103"/>
        </w:tabs>
        <w:rPr>
          <w:rFonts w:asciiTheme="majorHAnsi" w:hAnsiTheme="majorHAnsi" w:cstheme="majorHAnsi"/>
          <w:szCs w:val="21"/>
          <w:lang w:val="fr-FR"/>
        </w:rPr>
      </w:pPr>
      <w:r w:rsidRPr="00FB264C">
        <w:rPr>
          <w:rFonts w:asciiTheme="majorHAnsi" w:hAnsiTheme="majorHAnsi" w:cstheme="majorHAnsi"/>
          <w:szCs w:val="21"/>
          <w:lang w:val="fr-FR"/>
        </w:rPr>
        <w:t>Date:</w:t>
      </w:r>
      <w:r w:rsidRPr="00FB264C">
        <w:rPr>
          <w:rFonts w:asciiTheme="majorHAnsi" w:hAnsiTheme="majorHAnsi" w:cstheme="majorHAnsi"/>
          <w:szCs w:val="21"/>
          <w:lang w:val="fr-FR"/>
        </w:rPr>
        <w:tab/>
        <w:t>Signature :</w:t>
      </w:r>
    </w:p>
    <w:p w:rsidR="00FB264C" w:rsidRPr="00FB264C" w:rsidRDefault="00FB264C" w:rsidP="00FB264C">
      <w:pPr>
        <w:rPr>
          <w:rFonts w:asciiTheme="majorHAnsi" w:hAnsiTheme="majorHAnsi" w:cstheme="majorHAnsi"/>
          <w:szCs w:val="21"/>
          <w:lang w:val="fr-FR"/>
        </w:rPr>
      </w:pPr>
    </w:p>
    <w:p w:rsidR="00FB264C" w:rsidRPr="00FB264C" w:rsidRDefault="00FB264C" w:rsidP="00FB264C">
      <w:pPr>
        <w:rPr>
          <w:rFonts w:asciiTheme="majorHAnsi" w:hAnsiTheme="majorHAnsi" w:cstheme="majorHAnsi"/>
          <w:szCs w:val="21"/>
          <w:lang w:val="fr-FR"/>
        </w:rPr>
      </w:pPr>
    </w:p>
    <w:p w:rsidR="00FB264C" w:rsidRPr="00FB264C" w:rsidRDefault="00FB264C" w:rsidP="00FB264C">
      <w:pPr>
        <w:rPr>
          <w:rFonts w:asciiTheme="majorHAnsi" w:hAnsiTheme="majorHAnsi" w:cstheme="majorHAnsi"/>
          <w:szCs w:val="21"/>
          <w:lang w:val="fr-FR"/>
        </w:rPr>
      </w:pPr>
      <w:r w:rsidRPr="00FB264C">
        <w:rPr>
          <w:rFonts w:asciiTheme="majorHAnsi" w:hAnsiTheme="majorHAnsi" w:cstheme="majorHAnsi"/>
          <w:szCs w:val="21"/>
          <w:lang w:val="fr-FR"/>
        </w:rPr>
        <w:t>Annexes:</w:t>
      </w:r>
    </w:p>
    <w:p w:rsidR="00FB264C" w:rsidRPr="00FB264C" w:rsidRDefault="00FB264C" w:rsidP="00FB264C">
      <w:pPr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Cs w:val="21"/>
          <w:lang w:val="fr-FR"/>
        </w:rPr>
      </w:pPr>
      <w:proofErr w:type="gramStart"/>
      <w:r w:rsidRPr="00FB264C">
        <w:rPr>
          <w:rFonts w:asciiTheme="majorHAnsi" w:hAnsiTheme="majorHAnsi" w:cstheme="majorHAnsi"/>
          <w:szCs w:val="21"/>
          <w:lang w:val="fr-FR"/>
        </w:rPr>
        <w:t>liste</w:t>
      </w:r>
      <w:proofErr w:type="gramEnd"/>
      <w:r w:rsidRPr="00FB264C">
        <w:rPr>
          <w:rFonts w:asciiTheme="majorHAnsi" w:hAnsiTheme="majorHAnsi" w:cstheme="majorHAnsi"/>
          <w:szCs w:val="21"/>
          <w:lang w:val="fr-FR"/>
        </w:rPr>
        <w:t xml:space="preserve"> des participants et des participantes</w:t>
      </w:r>
    </w:p>
    <w:p w:rsidR="00FB264C" w:rsidRPr="00FB264C" w:rsidRDefault="00FB264C" w:rsidP="00FB264C">
      <w:pPr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Cs w:val="21"/>
          <w:lang w:val="fr-FR"/>
        </w:rPr>
      </w:pPr>
      <w:proofErr w:type="gramStart"/>
      <w:r w:rsidRPr="00FB264C">
        <w:rPr>
          <w:rFonts w:asciiTheme="majorHAnsi" w:hAnsiTheme="majorHAnsi" w:cstheme="majorHAnsi"/>
          <w:szCs w:val="21"/>
          <w:lang w:val="fr-FR"/>
        </w:rPr>
        <w:t>documents</w:t>
      </w:r>
      <w:proofErr w:type="gramEnd"/>
      <w:r w:rsidRPr="00FB264C">
        <w:rPr>
          <w:rFonts w:asciiTheme="majorHAnsi" w:hAnsiTheme="majorHAnsi" w:cstheme="majorHAnsi"/>
          <w:szCs w:val="21"/>
          <w:lang w:val="fr-FR"/>
        </w:rPr>
        <w:t xml:space="preserve"> de décompte</w:t>
      </w:r>
    </w:p>
    <w:p w:rsidR="00246956" w:rsidRPr="005B637C" w:rsidRDefault="00FB264C" w:rsidP="005B637C">
      <w:pPr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Cs w:val="21"/>
          <w:lang w:val="fr-FR"/>
        </w:rPr>
      </w:pPr>
      <w:proofErr w:type="gramStart"/>
      <w:r w:rsidRPr="00FB264C">
        <w:rPr>
          <w:rFonts w:asciiTheme="majorHAnsi" w:hAnsiTheme="majorHAnsi" w:cstheme="majorHAnsi"/>
          <w:szCs w:val="21"/>
          <w:lang w:val="fr-FR"/>
        </w:rPr>
        <w:t>bulletin</w:t>
      </w:r>
      <w:proofErr w:type="gramEnd"/>
      <w:r w:rsidRPr="00FB264C">
        <w:rPr>
          <w:rFonts w:asciiTheme="majorHAnsi" w:hAnsiTheme="majorHAnsi" w:cstheme="majorHAnsi"/>
          <w:szCs w:val="21"/>
          <w:lang w:val="fr-FR"/>
        </w:rPr>
        <w:t xml:space="preserve"> de versement</w:t>
      </w:r>
      <w:bookmarkStart w:id="2" w:name="_GoBack"/>
      <w:bookmarkEnd w:id="2"/>
    </w:p>
    <w:sectPr w:rsidR="00246956" w:rsidRPr="005B637C" w:rsidSect="00FB264C">
      <w:type w:val="continuous"/>
      <w:pgSz w:w="11906" w:h="16838" w:code="9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4C" w:rsidRPr="00FB264C" w:rsidRDefault="00FB264C">
      <w:r w:rsidRPr="00FB264C">
        <w:separator/>
      </w:r>
    </w:p>
  </w:endnote>
  <w:endnote w:type="continuationSeparator" w:id="0">
    <w:p w:rsidR="00FB264C" w:rsidRPr="00FB264C" w:rsidRDefault="00FB264C">
      <w:r w:rsidRPr="00FB264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Pr="00FB264C" w:rsidRDefault="00246956">
    <w:pPr>
      <w:pStyle w:val="Fuzeile"/>
    </w:pPr>
    <w:bookmarkStart w:id="0" w:name="MetaTool_Script4"/>
    <w:r w:rsidRPr="00FB264C">
      <w:t>Ges_Lnr_4</w:t>
    </w:r>
    <w:bookmarkEnd w:id="0"/>
    <w:r w:rsidR="00DB670D" w:rsidRPr="00FB264C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8DA5D5F" wp14:editId="4C3CF44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670D" w:rsidRPr="005C6148" w:rsidRDefault="00DB670D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B637C" w:rsidRPr="005B637C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B637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A5D5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CvlZ1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DB670D" w:rsidRPr="005C6148" w:rsidRDefault="00DB670D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B637C" w:rsidRPr="005B637C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B637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942A3" w:rsidRPr="00FB264C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4012B36" wp14:editId="4BE3872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2A3" w:rsidRPr="005C6148" w:rsidRDefault="005942A3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B637C" w:rsidRPr="005B637C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B637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012B36" id="Textfeld 1" o:spid="_x0000_s1027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" filled="f" stroked="f" strokeweight=".5pt">
              <v:textbox inset="0,0,0,8mm">
                <w:txbxContent>
                  <w:p w:rsidR="005942A3" w:rsidRPr="005C6148" w:rsidRDefault="005942A3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B637C" w:rsidRPr="005B637C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B637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FB264C">
      <w:t xml:space="preserve"> / </w:t>
    </w:r>
    <w:bookmarkStart w:id="1" w:name="MetaTool_Script5"/>
    <w:r w:rsidRPr="00FB264C">
      <w:t>Dok_Lnr_5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1C" w:rsidRDefault="002B771C" w:rsidP="00EA3473">
    <w:pPr>
      <w:pStyle w:val="Fuzeile"/>
      <w:pBdr>
        <w:bottom w:val="single" w:sz="6" w:space="1" w:color="auto"/>
      </w:pBdr>
    </w:pPr>
  </w:p>
  <w:p w:rsidR="002E4A58" w:rsidRPr="002B771C" w:rsidRDefault="002B771C" w:rsidP="005B637C">
    <w:pPr>
      <w:pStyle w:val="Fuzeile"/>
      <w:rPr>
        <w:rFonts w:asciiTheme="majorHAnsi" w:hAnsiTheme="majorHAnsi" w:cstheme="majorHAnsi"/>
      </w:rPr>
    </w:pPr>
    <w:r w:rsidRPr="002B771C">
      <w:rPr>
        <w:rFonts w:asciiTheme="majorHAnsi" w:hAnsiTheme="majorHAnsi" w:cstheme="majorHAnsi"/>
      </w:rPr>
      <w:t xml:space="preserve">Direction de l’instruction publique et de la culture du canton de Berne, Section de la formation continue et formation professionnelle supérieure, </w:t>
    </w:r>
    <w:proofErr w:type="spellStart"/>
    <w:r w:rsidRPr="002B771C">
      <w:rPr>
        <w:rFonts w:asciiTheme="majorHAnsi" w:hAnsiTheme="majorHAnsi" w:cstheme="majorHAnsi"/>
      </w:rPr>
      <w:t>Kasernenstrasse</w:t>
    </w:r>
    <w:proofErr w:type="spellEnd"/>
    <w:r w:rsidRPr="002B771C">
      <w:rPr>
        <w:rFonts w:asciiTheme="majorHAnsi" w:hAnsiTheme="majorHAnsi" w:cstheme="majorHAnsi"/>
      </w:rPr>
      <w:t xml:space="preserve"> 27, 3000 Berne 22  Tél. 031 633 83 42   Fax 031 633 87 29   E-mail: weiterbildung.mba@be.ch</w:t>
    </w:r>
    <w:r w:rsidRPr="002B771C">
      <w:rPr>
        <w:rFonts w:asciiTheme="majorHAnsi" w:hAnsiTheme="majorHAnsi" w:cstheme="majorHAnsi"/>
      </w:rPr>
      <w:br/>
    </w:r>
    <w:r w:rsidR="00EA3473" w:rsidRPr="002B771C">
      <w:rPr>
        <w:rFonts w:asciiTheme="majorHAnsi" w:hAnsiTheme="majorHAnsi" w:cstheme="majorHAnsi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267AE7A" wp14:editId="5E9D351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473" w:rsidRPr="005C6148" w:rsidRDefault="00EA3473" w:rsidP="00EA347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B637C" w:rsidRPr="005B637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B637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7AE7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-1.6pt;margin-top:0;width:49.6pt;height:44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LbLxiN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EA3473" w:rsidRPr="005C6148" w:rsidRDefault="00EA3473" w:rsidP="00EA347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B637C" w:rsidRPr="005B637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B637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A3473" w:rsidRPr="002B771C">
      <w:rPr>
        <w:rFonts w:asciiTheme="majorHAnsi" w:hAnsiTheme="majorHAnsi" w:cstheme="majorHAnsi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00AAB18" wp14:editId="44528C3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473" w:rsidRPr="005C6148" w:rsidRDefault="00EA3473" w:rsidP="00EA347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B637C" w:rsidRPr="005B637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B637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0AAB18" id="Textfeld 7" o:spid="_x0000_s1029" type="#_x0000_t202" style="position:absolute;margin-left:-1.6pt;margin-top:0;width:49.6pt;height:44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Awh0Ht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EA3473" w:rsidRPr="005C6148" w:rsidRDefault="00EA3473" w:rsidP="00EA347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B637C" w:rsidRPr="005B637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B637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2B771C">
      <w:rPr>
        <w:rFonts w:asciiTheme="majorHAnsi" w:hAnsiTheme="majorHAnsi" w:cstheme="majorHAnsi"/>
      </w:rPr>
      <w:t>2019.ERZ.31113</w:t>
    </w:r>
    <w:r w:rsidR="00EA3473" w:rsidRPr="002B771C">
      <w:rPr>
        <w:rFonts w:asciiTheme="majorHAnsi" w:hAnsiTheme="majorHAnsi" w:cstheme="majorHAnsi"/>
      </w:rPr>
      <w:t xml:space="preserve">/ </w:t>
    </w:r>
    <w:r w:rsidR="00255ED7" w:rsidRPr="00255ED7">
      <w:rPr>
        <w:rFonts w:asciiTheme="majorHAnsi" w:hAnsiTheme="majorHAnsi" w:cstheme="majorHAnsi"/>
      </w:rPr>
      <w:t>349176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4C" w:rsidRPr="00FB264C" w:rsidRDefault="00FB264C">
      <w:r w:rsidRPr="00FB264C">
        <w:separator/>
      </w:r>
    </w:p>
  </w:footnote>
  <w:footnote w:type="continuationSeparator" w:id="0">
    <w:p w:rsidR="00FB264C" w:rsidRPr="00FB264C" w:rsidRDefault="00FB264C">
      <w:r w:rsidRPr="00FB264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ED" w:rsidRPr="00FB264C" w:rsidRDefault="002E4A58" w:rsidP="00F64BCA">
    <w:r w:rsidRPr="00FB264C">
      <w:rPr>
        <w:noProof/>
        <w:lang w:val="de-CH" w:eastAsia="de-CH"/>
      </w:rPr>
      <w:drawing>
        <wp:anchor distT="0" distB="0" distL="114300" distR="114300" simplePos="0" relativeHeight="251659264" behindDoc="1" locked="1" layoutInCell="1" allowOverlap="1" wp14:anchorId="746F9897" wp14:editId="2D483497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FB264C" w:rsidRDefault="00FB264C" w:rsidP="00FB264C">
    <w:pPr>
      <w:pStyle w:val="Kopfzeile"/>
    </w:pPr>
    <w:r w:rsidRPr="00FB264C">
      <w:rPr>
        <w:lang w:val="de-CH"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6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3D3C93"/>
    <w:multiLevelType w:val="singleLevel"/>
    <w:tmpl w:val="623E4D76"/>
    <w:lvl w:ilvl="0">
      <w:start w:val="48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6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45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5004809069027&quot; PrimaryUID=&quot;ClientSuite&quot;&gt;&lt;Field Name=&quot;IDName&quot; Value=&quot;MBA-AWB: Weiterbildung und Höhere Berufsbildung&quot;/&gt;&lt;Field Name=&quot;Kurzname&quot; Value=&quot;MBA-AWB&quot;/&gt;&lt;Field Name=&quot;Amt&quot; Value=&quot;Office des écoles moyennes et de la formation professionnelle&quot;/&gt;&lt;Field Name=&quot;Direktion&quot; Value=&quot;Direction de l'instruction publique et de la culture&quot;/&gt;&lt;Field Name=&quot;Address1&quot; Value=&quot;Section de la formation continue et de la formation professionnelle supérieure&quot;/&gt;&lt;Field Name=&quot;Address2&quot; Value=&quot;&quot;/&gt;&lt;Field Name=&quot;Address3&quot; Value=&quot;Kasernenstrasse 27&quot;/&gt;&lt;Field Name=&quot;Address4&quot; Value=&quot;Case postale&quot;/&gt;&lt;Field Name=&quot;Address5&quot; Value=&quot;3000 Berne 22&quot;/&gt;&lt;Field Name=&quot;Zusatz1&quot; Value=&quot;&quot;/&gt;&lt;Field Name=&quot;Zusatz2&quot; Value=&quot;&quot;/&gt;&lt;Field Name=&quot;AddressSingleLine&quot; Value=&quot;Direction de l'instruction publique et de la culture, Kasernenstrasse 27, Case postale, 3000 Berne 22&quot;/&gt;&lt;Field Name=&quot;Phone&quot; Value=&quot;+41 31 633 87 00&quot;/&gt;&lt;Field Name=&quot;Fax&quot; Value=&quot;+41 31 633 87 29&quot;/&gt;&lt;Field Name=&quot;Email&quot; Value=&quot;weiterbildung.mba@be.ch&quot;/&gt;&lt;Field Name=&quot;Internet&quot; Value=&quot;www.bkd.be.ch&quot;/&gt;&lt;Field Name=&quot;City&quot; Value=&quot;Berne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5004809069027&quot;/&gt;&lt;Field Name=&quot;Field_Name&quot; Value=&quot;Address1&quot;/&gt;&lt;Field Name=&quot;Field_UID&quot; Value=&quot;20030218192839312933770742&quot;/&gt;&lt;Field Name=&quot;ML_LCID&quot; Value=&quot;4108&quot;/&gt;&lt;Field Name=&quot;ML_Value&quot; Value=&quot;Section de la formation continue et de la formation professionnelle supérieure&quot;/&gt;&lt;Field Name=&quot;SelectedUID&quot; Value=&quot;2004123010144120300001&quot;/&gt;&lt;/DocProp&gt;&lt;DocProp UID=&quot;2006040509495284662868&quot; EntryUID=&quot;107161655100240174791362001341332051072747&quot; PrimaryUID=&quot;ClientSuite&quot;&gt;&lt;Field Name=&quot;IDName&quot; Value=&quot;Müller Fabienne, BKD-MBA-AWB&quot;/&gt;&lt;Field Name=&quot;Name&quot; Value=&quot;Fabienne Müller&quot;/&gt;&lt;Field Name=&quot;DirectPhone&quot; Value=&quot;+41 31 636 88 13&quot;/&gt;&lt;Field Name=&quot;EMail&quot; Value=&quot;fabienne.mueller@be.ch&quot;/&gt;&lt;Field Name=&quot;Data_UID&quot; Value=&quot;107161655100240174791362001341332051072747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191811121321310321301031x&quot; EntryUID=&quot;232991206173173163731605584146200225426&quot; PrimaryUID=&quot;ClientSuite&quot;&gt;&lt;Field Name=&quot;IDName&quot; Value=&quot;Gubler Roman, BKD-MBA-AWB&quot;/&gt;&lt;Field Name=&quot;Name&quot; Value=&quot;Roman Gubler&quot;/&gt;&lt;Field Name=&quot;DirectPhone&quot; Value=&quot;+41 31 633 84 78&quot;/&gt;&lt;Field Name=&quot;EMail&quot; Value=&quot;roman.gubler@be.ch&quot;/&gt;&lt;Field Name=&quot;Data_UID&quot; Value=&quot;232991206173173163731605584146200225426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3080714212273705547&quot; EntryUID=&quot;&quot; UserInformation=&quot;Data from SAP&quot; Interface=&quot;-1&quot;&gt;&lt;/DocProp&gt;&lt;DocProp UID=&quot;2002122010583847234010578&quot; EntryUID=&quot;&quot; PrimaryUID=&quot;ClientSuite&quot;&gt;&lt;Field Name=&quot;IDName&quot; Value=&quot;&quot;/&gt;&lt;Field Name=&quot;SelectedUID&quot; Value=&quot;2004123010144120300001&quot;/&gt;&lt;/DocProp&gt;&lt;DocProp UID=&quot;2003061115381095709037&quot; EntryUID=&quot;&quot; PrimaryUID=&quot;ClientSuite&quot;&gt;&lt;Field Name=&quot;IDName&quot; Value=&quot;&quot;/&gt;&lt;Field Name=&quot;SelectedUID&quot; Value=&quot;2004123010144120300001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20062411145703692913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1982347978498756646&quot; Name=&quot;Classification&quot; Value=&quot; &quot;/&gt;&lt;Field UID=&quot;2016030314392146312511&quot; Name=&quot;Enclosures&quot; Value=&quot;&quot;/&gt;&lt;Field UID=&quot;2016030314391667595745&quot; Name=&quot;CopyTo&quot; Value=&quot;&quot;/&gt;&lt;/DocProp&gt;&lt;/Profile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?xml version=&quot;1.0&quot;?&gt;_x000d_&lt;Recipients&gt;&lt;Recipient&gt;&lt;UID&gt;202007161139451105019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Adresszusatz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B264C"/>
    <w:rsid w:val="00000C1D"/>
    <w:rsid w:val="00001886"/>
    <w:rsid w:val="00002B8D"/>
    <w:rsid w:val="00007904"/>
    <w:rsid w:val="000139BD"/>
    <w:rsid w:val="00014B78"/>
    <w:rsid w:val="0002542A"/>
    <w:rsid w:val="00025E24"/>
    <w:rsid w:val="000260A8"/>
    <w:rsid w:val="00040FD6"/>
    <w:rsid w:val="00042314"/>
    <w:rsid w:val="0005055C"/>
    <w:rsid w:val="00053E99"/>
    <w:rsid w:val="00055195"/>
    <w:rsid w:val="00055FA5"/>
    <w:rsid w:val="00061C43"/>
    <w:rsid w:val="00062C3F"/>
    <w:rsid w:val="00083AD8"/>
    <w:rsid w:val="000A576D"/>
    <w:rsid w:val="000A6412"/>
    <w:rsid w:val="000A67FE"/>
    <w:rsid w:val="000A7BE1"/>
    <w:rsid w:val="000B3B9B"/>
    <w:rsid w:val="000B5741"/>
    <w:rsid w:val="000C16E9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3698"/>
    <w:rsid w:val="00114492"/>
    <w:rsid w:val="0012405E"/>
    <w:rsid w:val="001349C9"/>
    <w:rsid w:val="00137978"/>
    <w:rsid w:val="001402EF"/>
    <w:rsid w:val="00146849"/>
    <w:rsid w:val="001507E3"/>
    <w:rsid w:val="00152D5D"/>
    <w:rsid w:val="001543B5"/>
    <w:rsid w:val="0016057B"/>
    <w:rsid w:val="00161D21"/>
    <w:rsid w:val="001806B9"/>
    <w:rsid w:val="0018281A"/>
    <w:rsid w:val="00184153"/>
    <w:rsid w:val="00184EE2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D262E"/>
    <w:rsid w:val="001E050F"/>
    <w:rsid w:val="001E1D4D"/>
    <w:rsid w:val="001F5040"/>
    <w:rsid w:val="0020387E"/>
    <w:rsid w:val="00204A4D"/>
    <w:rsid w:val="00213236"/>
    <w:rsid w:val="00216B14"/>
    <w:rsid w:val="00223DBA"/>
    <w:rsid w:val="0022436B"/>
    <w:rsid w:val="00227F92"/>
    <w:rsid w:val="00230C11"/>
    <w:rsid w:val="002315B5"/>
    <w:rsid w:val="002363A3"/>
    <w:rsid w:val="002434A4"/>
    <w:rsid w:val="00243529"/>
    <w:rsid w:val="00246956"/>
    <w:rsid w:val="00253748"/>
    <w:rsid w:val="00253FD3"/>
    <w:rsid w:val="00255934"/>
    <w:rsid w:val="00255ED7"/>
    <w:rsid w:val="00257163"/>
    <w:rsid w:val="002571B1"/>
    <w:rsid w:val="002645DC"/>
    <w:rsid w:val="002650E6"/>
    <w:rsid w:val="00267613"/>
    <w:rsid w:val="00271915"/>
    <w:rsid w:val="00272287"/>
    <w:rsid w:val="00276705"/>
    <w:rsid w:val="00281097"/>
    <w:rsid w:val="00284AA5"/>
    <w:rsid w:val="00286E37"/>
    <w:rsid w:val="0029350F"/>
    <w:rsid w:val="002A53C0"/>
    <w:rsid w:val="002A66F2"/>
    <w:rsid w:val="002A688E"/>
    <w:rsid w:val="002B09D5"/>
    <w:rsid w:val="002B1E64"/>
    <w:rsid w:val="002B3964"/>
    <w:rsid w:val="002B771C"/>
    <w:rsid w:val="002C0DF8"/>
    <w:rsid w:val="002C4086"/>
    <w:rsid w:val="002D20AF"/>
    <w:rsid w:val="002D3DF6"/>
    <w:rsid w:val="002E0B33"/>
    <w:rsid w:val="002E4A58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306E0"/>
    <w:rsid w:val="00332E4D"/>
    <w:rsid w:val="0033456F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353C"/>
    <w:rsid w:val="00390F5C"/>
    <w:rsid w:val="00391A0B"/>
    <w:rsid w:val="00396159"/>
    <w:rsid w:val="003A0EAA"/>
    <w:rsid w:val="003A293A"/>
    <w:rsid w:val="003A5C7A"/>
    <w:rsid w:val="003B7FEA"/>
    <w:rsid w:val="003D41C5"/>
    <w:rsid w:val="003E3DFB"/>
    <w:rsid w:val="003E46AD"/>
    <w:rsid w:val="003E7CC4"/>
    <w:rsid w:val="003F1FE7"/>
    <w:rsid w:val="003F28E9"/>
    <w:rsid w:val="003F610B"/>
    <w:rsid w:val="004140F0"/>
    <w:rsid w:val="00414E9C"/>
    <w:rsid w:val="0041733A"/>
    <w:rsid w:val="004173AA"/>
    <w:rsid w:val="004173F8"/>
    <w:rsid w:val="00420341"/>
    <w:rsid w:val="0042069B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4258"/>
    <w:rsid w:val="00467057"/>
    <w:rsid w:val="00477838"/>
    <w:rsid w:val="00485BEE"/>
    <w:rsid w:val="00486D68"/>
    <w:rsid w:val="004913B4"/>
    <w:rsid w:val="00493944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5124EC"/>
    <w:rsid w:val="005165D9"/>
    <w:rsid w:val="005169EE"/>
    <w:rsid w:val="00517798"/>
    <w:rsid w:val="005208A4"/>
    <w:rsid w:val="005219D7"/>
    <w:rsid w:val="00522912"/>
    <w:rsid w:val="00524861"/>
    <w:rsid w:val="00530340"/>
    <w:rsid w:val="00534CD8"/>
    <w:rsid w:val="0053599E"/>
    <w:rsid w:val="0053694E"/>
    <w:rsid w:val="00544134"/>
    <w:rsid w:val="0055005A"/>
    <w:rsid w:val="00550F8A"/>
    <w:rsid w:val="00552F8E"/>
    <w:rsid w:val="00555C99"/>
    <w:rsid w:val="00557113"/>
    <w:rsid w:val="00565B76"/>
    <w:rsid w:val="0056693A"/>
    <w:rsid w:val="00582C58"/>
    <w:rsid w:val="00585731"/>
    <w:rsid w:val="00586E75"/>
    <w:rsid w:val="00590C63"/>
    <w:rsid w:val="005942A3"/>
    <w:rsid w:val="005A01A4"/>
    <w:rsid w:val="005B0ADF"/>
    <w:rsid w:val="005B637C"/>
    <w:rsid w:val="005C1B96"/>
    <w:rsid w:val="005E110D"/>
    <w:rsid w:val="005E7427"/>
    <w:rsid w:val="005E7E3B"/>
    <w:rsid w:val="005F43A0"/>
    <w:rsid w:val="00605EF9"/>
    <w:rsid w:val="00607715"/>
    <w:rsid w:val="00611A4E"/>
    <w:rsid w:val="0062010B"/>
    <w:rsid w:val="006222F5"/>
    <w:rsid w:val="00630CD1"/>
    <w:rsid w:val="0063352C"/>
    <w:rsid w:val="00634439"/>
    <w:rsid w:val="00634C2C"/>
    <w:rsid w:val="006443AF"/>
    <w:rsid w:val="00645FCE"/>
    <w:rsid w:val="006549D1"/>
    <w:rsid w:val="006606D9"/>
    <w:rsid w:val="0066460F"/>
    <w:rsid w:val="00665FFA"/>
    <w:rsid w:val="0066771E"/>
    <w:rsid w:val="00672E7C"/>
    <w:rsid w:val="00673293"/>
    <w:rsid w:val="00681715"/>
    <w:rsid w:val="00683536"/>
    <w:rsid w:val="00694094"/>
    <w:rsid w:val="006A27FE"/>
    <w:rsid w:val="006A49EA"/>
    <w:rsid w:val="006A4EAF"/>
    <w:rsid w:val="006A5329"/>
    <w:rsid w:val="006B131C"/>
    <w:rsid w:val="006B1740"/>
    <w:rsid w:val="006E2AE9"/>
    <w:rsid w:val="006E3670"/>
    <w:rsid w:val="006F3FE9"/>
    <w:rsid w:val="006F684B"/>
    <w:rsid w:val="00706FA1"/>
    <w:rsid w:val="007115F8"/>
    <w:rsid w:val="00712CE8"/>
    <w:rsid w:val="007203E7"/>
    <w:rsid w:val="00726E75"/>
    <w:rsid w:val="00730FCB"/>
    <w:rsid w:val="0076101E"/>
    <w:rsid w:val="00761036"/>
    <w:rsid w:val="007634BC"/>
    <w:rsid w:val="00765219"/>
    <w:rsid w:val="00767FBD"/>
    <w:rsid w:val="007740C9"/>
    <w:rsid w:val="00776C5A"/>
    <w:rsid w:val="007961DF"/>
    <w:rsid w:val="007A2C5F"/>
    <w:rsid w:val="007A7B93"/>
    <w:rsid w:val="007B5F12"/>
    <w:rsid w:val="007C1ED8"/>
    <w:rsid w:val="007C4472"/>
    <w:rsid w:val="007C6AB3"/>
    <w:rsid w:val="007C7082"/>
    <w:rsid w:val="007D29E8"/>
    <w:rsid w:val="007D728A"/>
    <w:rsid w:val="007E0390"/>
    <w:rsid w:val="007F0F48"/>
    <w:rsid w:val="007F24F0"/>
    <w:rsid w:val="007F4F57"/>
    <w:rsid w:val="00800E72"/>
    <w:rsid w:val="0080273A"/>
    <w:rsid w:val="00805CA9"/>
    <w:rsid w:val="00810944"/>
    <w:rsid w:val="008237F8"/>
    <w:rsid w:val="00825083"/>
    <w:rsid w:val="0082798D"/>
    <w:rsid w:val="00842209"/>
    <w:rsid w:val="00845136"/>
    <w:rsid w:val="00846501"/>
    <w:rsid w:val="008468B7"/>
    <w:rsid w:val="00847BDD"/>
    <w:rsid w:val="0085142C"/>
    <w:rsid w:val="00853756"/>
    <w:rsid w:val="00861EC9"/>
    <w:rsid w:val="008648C0"/>
    <w:rsid w:val="00866570"/>
    <w:rsid w:val="00871D7C"/>
    <w:rsid w:val="008734EB"/>
    <w:rsid w:val="00883E68"/>
    <w:rsid w:val="00884CAE"/>
    <w:rsid w:val="008913D6"/>
    <w:rsid w:val="00897044"/>
    <w:rsid w:val="008A0B15"/>
    <w:rsid w:val="008A0D04"/>
    <w:rsid w:val="008A5328"/>
    <w:rsid w:val="008B02FC"/>
    <w:rsid w:val="008B0C14"/>
    <w:rsid w:val="008B40D9"/>
    <w:rsid w:val="008D0610"/>
    <w:rsid w:val="008E0D53"/>
    <w:rsid w:val="008E67DE"/>
    <w:rsid w:val="008F02E6"/>
    <w:rsid w:val="008F41DC"/>
    <w:rsid w:val="00904C14"/>
    <w:rsid w:val="00905132"/>
    <w:rsid w:val="00905189"/>
    <w:rsid w:val="00906BE0"/>
    <w:rsid w:val="00917686"/>
    <w:rsid w:val="009227ED"/>
    <w:rsid w:val="00924872"/>
    <w:rsid w:val="00925789"/>
    <w:rsid w:val="0092600B"/>
    <w:rsid w:val="00936E0C"/>
    <w:rsid w:val="00945CD5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48A4"/>
    <w:rsid w:val="009E0C56"/>
    <w:rsid w:val="009E0E4C"/>
    <w:rsid w:val="009E1B47"/>
    <w:rsid w:val="009E3753"/>
    <w:rsid w:val="009E3A46"/>
    <w:rsid w:val="009E67CB"/>
    <w:rsid w:val="00A014BF"/>
    <w:rsid w:val="00A0207D"/>
    <w:rsid w:val="00A02515"/>
    <w:rsid w:val="00A03765"/>
    <w:rsid w:val="00A10ECA"/>
    <w:rsid w:val="00A13F5F"/>
    <w:rsid w:val="00A216F8"/>
    <w:rsid w:val="00A27C3A"/>
    <w:rsid w:val="00A45CAA"/>
    <w:rsid w:val="00A54BCA"/>
    <w:rsid w:val="00A64124"/>
    <w:rsid w:val="00A76703"/>
    <w:rsid w:val="00A845E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D2783"/>
    <w:rsid w:val="00AD47AE"/>
    <w:rsid w:val="00AE1B37"/>
    <w:rsid w:val="00AE2D44"/>
    <w:rsid w:val="00AE6C6B"/>
    <w:rsid w:val="00AF486A"/>
    <w:rsid w:val="00AF75CA"/>
    <w:rsid w:val="00B0183D"/>
    <w:rsid w:val="00B0709A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60C51"/>
    <w:rsid w:val="00B61C29"/>
    <w:rsid w:val="00B77B2D"/>
    <w:rsid w:val="00B812A3"/>
    <w:rsid w:val="00B82901"/>
    <w:rsid w:val="00B970CE"/>
    <w:rsid w:val="00BA64D1"/>
    <w:rsid w:val="00BA7D0F"/>
    <w:rsid w:val="00BB50FB"/>
    <w:rsid w:val="00BC6D2E"/>
    <w:rsid w:val="00BD3162"/>
    <w:rsid w:val="00BD3AEC"/>
    <w:rsid w:val="00BE424E"/>
    <w:rsid w:val="00BE67D4"/>
    <w:rsid w:val="00BF28FC"/>
    <w:rsid w:val="00BF468F"/>
    <w:rsid w:val="00BF5077"/>
    <w:rsid w:val="00BF566B"/>
    <w:rsid w:val="00BF6336"/>
    <w:rsid w:val="00BF7896"/>
    <w:rsid w:val="00C06E54"/>
    <w:rsid w:val="00C10155"/>
    <w:rsid w:val="00C1235B"/>
    <w:rsid w:val="00C25D12"/>
    <w:rsid w:val="00C35AF9"/>
    <w:rsid w:val="00C45CCD"/>
    <w:rsid w:val="00C50369"/>
    <w:rsid w:val="00C54053"/>
    <w:rsid w:val="00C62F4E"/>
    <w:rsid w:val="00C6359B"/>
    <w:rsid w:val="00C67212"/>
    <w:rsid w:val="00C67435"/>
    <w:rsid w:val="00C70241"/>
    <w:rsid w:val="00C7086A"/>
    <w:rsid w:val="00C731A9"/>
    <w:rsid w:val="00C776FB"/>
    <w:rsid w:val="00C84BB6"/>
    <w:rsid w:val="00C8717D"/>
    <w:rsid w:val="00C92DAE"/>
    <w:rsid w:val="00CA17CA"/>
    <w:rsid w:val="00CB30D5"/>
    <w:rsid w:val="00CB3210"/>
    <w:rsid w:val="00CB7F32"/>
    <w:rsid w:val="00CC6072"/>
    <w:rsid w:val="00CD421B"/>
    <w:rsid w:val="00CD76B0"/>
    <w:rsid w:val="00CE1C64"/>
    <w:rsid w:val="00CE1E3E"/>
    <w:rsid w:val="00CE6DF9"/>
    <w:rsid w:val="00CF1F0D"/>
    <w:rsid w:val="00CF4EA1"/>
    <w:rsid w:val="00D00A88"/>
    <w:rsid w:val="00D02624"/>
    <w:rsid w:val="00D05D50"/>
    <w:rsid w:val="00D138B9"/>
    <w:rsid w:val="00D13EA0"/>
    <w:rsid w:val="00D3043F"/>
    <w:rsid w:val="00D30EA9"/>
    <w:rsid w:val="00D31DAF"/>
    <w:rsid w:val="00D42E30"/>
    <w:rsid w:val="00D55C04"/>
    <w:rsid w:val="00D55D19"/>
    <w:rsid w:val="00D6207C"/>
    <w:rsid w:val="00D645C1"/>
    <w:rsid w:val="00D64DC2"/>
    <w:rsid w:val="00D6593F"/>
    <w:rsid w:val="00D76F9F"/>
    <w:rsid w:val="00D77A8C"/>
    <w:rsid w:val="00D83EBC"/>
    <w:rsid w:val="00D84383"/>
    <w:rsid w:val="00DA0B6D"/>
    <w:rsid w:val="00DA15EA"/>
    <w:rsid w:val="00DA4779"/>
    <w:rsid w:val="00DA60EA"/>
    <w:rsid w:val="00DA6BED"/>
    <w:rsid w:val="00DA7BF9"/>
    <w:rsid w:val="00DB165B"/>
    <w:rsid w:val="00DB670D"/>
    <w:rsid w:val="00DB693C"/>
    <w:rsid w:val="00DC3B6F"/>
    <w:rsid w:val="00DD2C18"/>
    <w:rsid w:val="00DE409C"/>
    <w:rsid w:val="00DF59F3"/>
    <w:rsid w:val="00DF7379"/>
    <w:rsid w:val="00E0021F"/>
    <w:rsid w:val="00E00A1D"/>
    <w:rsid w:val="00E05CDE"/>
    <w:rsid w:val="00E116DB"/>
    <w:rsid w:val="00E3350A"/>
    <w:rsid w:val="00E34B5F"/>
    <w:rsid w:val="00E3780B"/>
    <w:rsid w:val="00E40873"/>
    <w:rsid w:val="00E4315D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72C"/>
    <w:rsid w:val="00E72FBC"/>
    <w:rsid w:val="00E77DEB"/>
    <w:rsid w:val="00E80496"/>
    <w:rsid w:val="00EA0466"/>
    <w:rsid w:val="00EA05BA"/>
    <w:rsid w:val="00EA13C2"/>
    <w:rsid w:val="00EA1486"/>
    <w:rsid w:val="00EA3186"/>
    <w:rsid w:val="00EA3473"/>
    <w:rsid w:val="00EA66D1"/>
    <w:rsid w:val="00EB1826"/>
    <w:rsid w:val="00EB7AC1"/>
    <w:rsid w:val="00EB7B09"/>
    <w:rsid w:val="00EC303A"/>
    <w:rsid w:val="00EC5EAD"/>
    <w:rsid w:val="00EC7F49"/>
    <w:rsid w:val="00ED0491"/>
    <w:rsid w:val="00EE0C73"/>
    <w:rsid w:val="00EE3CA4"/>
    <w:rsid w:val="00F02750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863A0"/>
    <w:rsid w:val="00F9553F"/>
    <w:rsid w:val="00FA3EC4"/>
    <w:rsid w:val="00FA41ED"/>
    <w:rsid w:val="00FB264C"/>
    <w:rsid w:val="00FB2736"/>
    <w:rsid w:val="00FB71F2"/>
    <w:rsid w:val="00FC0DEE"/>
    <w:rsid w:val="00FC378C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B2353C3"/>
  <w15:docId w15:val="{35518E5E-47F4-4157-B55A-4DAEE22B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fr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fr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fr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fr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fr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fr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fr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fr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fr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fr-CH"/>
    </w:rPr>
  </w:style>
  <w:style w:type="character" w:styleId="HTMLDefinition">
    <w:name w:val="HTML Definition"/>
    <w:basedOn w:val="Absatz-Standardschriftart"/>
    <w:rsid w:val="00730FCB"/>
    <w:rPr>
      <w:iCs/>
      <w:lang w:val="fr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fr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fr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fr-CH"/>
    </w:rPr>
  </w:style>
  <w:style w:type="character" w:styleId="HTMLVariable">
    <w:name w:val="HTML Variable"/>
    <w:basedOn w:val="Absatz-Standardschriftart"/>
    <w:rsid w:val="00730FCB"/>
    <w:rPr>
      <w:iCs/>
      <w:lang w:val="fr-CH"/>
    </w:rPr>
  </w:style>
  <w:style w:type="character" w:styleId="Zeilennummer">
    <w:name w:val="line number"/>
    <w:basedOn w:val="Absatz-Standardschriftart"/>
    <w:rsid w:val="00730FCB"/>
    <w:rPr>
      <w:lang w:val="fr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fr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fr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fr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fr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</officeatwork>
</file>

<file path=customXml/item2.xml><?xml version="1.0" encoding="utf-8"?>
<officeatwork xmlns="http://schemas.officeatwork.com/Document">eNp7v3u/jUt+cmlual6JnU1wfk5pSWZ+nmeKnY0+MscnMS+9NDE91c7E0MDCRh/OtQnLTC0HqoVQAUCh4NSc1GSgUfooHLgVAFPAKLA=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tab>	</tab>
  <Page>Pages</Page>
  <Classification/>
  <TOC>Table des matières</TOC>
  <DLaufnummer/>
</officeatwork>
</file>

<file path=customXml/item5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07DA-F00D-42F7-9327-C62A1B6FB26A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39DA3C3A-6AE7-47AF-9EE8-90A691E65087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A0240EDA-B7C1-46B8-8B46-0D73810F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Müller</dc:creator>
  <cp:keywords/>
  <dc:description/>
  <cp:lastModifiedBy>Müller Fabienne, BKD-MBA-AWB</cp:lastModifiedBy>
  <cp:revision>4</cp:revision>
  <cp:lastPrinted>2007-07-31T16:59:00Z</cp:lastPrinted>
  <dcterms:created xsi:type="dcterms:W3CDTF">2020-07-16T09:39:00Z</dcterms:created>
  <dcterms:modified xsi:type="dcterms:W3CDTF">2020-07-28T12:30:00Z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[Texte]</vt:lpwstr>
  </property>
  <property fmtid="{D5CDD505-2E9C-101B-9397-08002B2CF9AE}" pid="3" name="Doc.Subject">
    <vt:lpwstr>[Concerne]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Fabienne Müller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Copies</vt:lpwstr>
  </property>
  <property fmtid="{D5CDD505-2E9C-101B-9397-08002B2CF9AE}" pid="11" name="CustomField.ShowDocumentName">
    <vt:lpwstr/>
  </property>
  <property fmtid="{D5CDD505-2E9C-101B-9397-08002B2CF9AE}" pid="12" name="Doc.H1">
    <vt:lpwstr>Titre 1 (Ctrl + Shift + Alt + 1)</vt:lpwstr>
  </property>
  <property fmtid="{D5CDD505-2E9C-101B-9397-08002B2CF9AE}" pid="13" name="Doc.H2">
    <vt:lpwstr>Titre 2 (Ctrl + Shift + Alt + 2)</vt:lpwstr>
  </property>
  <property fmtid="{D5CDD505-2E9C-101B-9397-08002B2CF9AE}" pid="14" name="Doc.H3">
    <vt:lpwstr>Titre 3 (Ctrl + Shift + Alt + 3)</vt:lpwstr>
  </property>
  <property fmtid="{D5CDD505-2E9C-101B-9397-08002B2CF9AE}" pid="15" name="Doc.H4">
    <vt:lpwstr>Titre 4 (Ctrl + Shift + Alt + 4)</vt:lpwstr>
  </property>
  <property fmtid="{D5CDD505-2E9C-101B-9397-08002B2CF9AE}" pid="16" name="Doc.H5">
    <vt:lpwstr>Titre 5 (Ctrl + Shift + Alt + 5)</vt:lpwstr>
  </property>
  <property fmtid="{D5CDD505-2E9C-101B-9397-08002B2CF9AE}" pid="17" name="Doc.Title">
    <vt:lpwstr>Titre</vt:lpwstr>
  </property>
  <property fmtid="{D5CDD505-2E9C-101B-9397-08002B2CF9AE}" pid="18" name="Doc.Subtitle">
    <vt:lpwstr>Sous-titres</vt:lpwstr>
  </property>
</Properties>
</file>