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9238F" w14:textId="77777777" w:rsidR="005942A3" w:rsidRPr="00C80CC8" w:rsidRDefault="005942A3" w:rsidP="005942A3">
      <w:pPr>
        <w:pStyle w:val="1pt"/>
        <w:spacing w:line="20" w:lineRule="exact"/>
        <w:rPr>
          <w:lang w:val="fr-CH"/>
        </w:rPr>
        <w:sectPr w:rsidR="005942A3" w:rsidRPr="00C80CC8" w:rsidSect="002D3845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7" w:right="567" w:bottom="851" w:left="1361" w:header="482" w:footer="454" w:gutter="0"/>
          <w:cols w:space="708"/>
          <w:titlePg/>
          <w:docGrid w:linePitch="360"/>
        </w:sectPr>
      </w:pPr>
    </w:p>
    <w:p w14:paraId="24E5DC79" w14:textId="2B83B91E" w:rsidR="002D3845" w:rsidRPr="00C80CC8" w:rsidRDefault="002D3845" w:rsidP="002D3845">
      <w:pPr>
        <w:pStyle w:val="Titel"/>
        <w:rPr>
          <w:lang w:val="fr-CH"/>
        </w:rPr>
      </w:pPr>
      <w:r w:rsidRPr="00C80CC8">
        <w:rPr>
          <w:lang w:val="fr-CH"/>
        </w:rPr>
        <w:t>Formula</w:t>
      </w:r>
      <w:r w:rsidR="00BE00AA" w:rsidRPr="00C80CC8">
        <w:rPr>
          <w:lang w:val="fr-CH"/>
        </w:rPr>
        <w:t>i</w:t>
      </w:r>
      <w:r w:rsidRPr="00C80CC8">
        <w:rPr>
          <w:lang w:val="fr-CH"/>
        </w:rPr>
        <w:t>r</w:t>
      </w:r>
      <w:r w:rsidR="00BE00AA" w:rsidRPr="00C80CC8">
        <w:rPr>
          <w:lang w:val="fr-CH"/>
        </w:rPr>
        <w:t>e</w:t>
      </w:r>
      <w:r w:rsidRPr="00C80CC8">
        <w:rPr>
          <w:lang w:val="fr-CH"/>
        </w:rPr>
        <w:t xml:space="preserve"> </w:t>
      </w:r>
      <w:r w:rsidR="00DE6E4E" w:rsidRPr="00C80CC8">
        <w:rPr>
          <w:lang w:val="fr-CH"/>
        </w:rPr>
        <w:t>« C</w:t>
      </w:r>
      <w:r w:rsidR="00BE00AA" w:rsidRPr="00C80CC8">
        <w:rPr>
          <w:lang w:val="fr-CH"/>
        </w:rPr>
        <w:t>oncept de cours</w:t>
      </w:r>
      <w:r w:rsidR="00DE6E4E" w:rsidRPr="00C80CC8">
        <w:rPr>
          <w:lang w:val="fr-CH"/>
        </w:rPr>
        <w:t> »</w:t>
      </w:r>
    </w:p>
    <w:p w14:paraId="2147D84A" w14:textId="03E52636" w:rsidR="002D3845" w:rsidRPr="00C80CC8" w:rsidRDefault="00BE00AA" w:rsidP="002D3845">
      <w:pPr>
        <w:pStyle w:val="Untertitel"/>
        <w:rPr>
          <w:lang w:val="fr-CH"/>
        </w:rPr>
      </w:pPr>
      <w:r w:rsidRPr="00C80CC8">
        <w:rPr>
          <w:lang w:val="fr-CH"/>
        </w:rPr>
        <w:t>pour les cours subventionnés et destinés à un public spécifique</w:t>
      </w:r>
    </w:p>
    <w:p w14:paraId="49C6B0BF" w14:textId="77777777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0126A45B" w14:textId="77777777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4F20B26C" w14:textId="77777777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72E599A4" w14:textId="77777777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4C8F66E4" w14:textId="77777777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28B84058" w14:textId="77777777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6B8D3752" w14:textId="77777777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7283C203" w14:textId="77777777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1A9A7DA3" w14:textId="77777777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47F25783" w14:textId="77777777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1283A92F" w14:textId="77777777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147E3B93" w14:textId="77777777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386BDA89" w14:textId="63FB6BC3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3F6208E8" w14:textId="60E80FEF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41B834BE" w14:textId="592CC292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25313D6C" w14:textId="2C7D5A88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6006E407" w14:textId="50AFB6D6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00061067" w14:textId="683CEAFC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040FB6D8" w14:textId="16310560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71A7F942" w14:textId="17A4022B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09F3FC53" w14:textId="6206328D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22CE2E21" w14:textId="72A48470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2C79C343" w14:textId="41B37B21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1D8787A4" w14:textId="0172D71E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2DB3535F" w14:textId="45389CBB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27E17958" w14:textId="11B485BE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557B8A76" w14:textId="78340851" w:rsidR="00431154" w:rsidRDefault="00431154" w:rsidP="002D3845">
      <w:pPr>
        <w:spacing w:line="240" w:lineRule="auto"/>
        <w:ind w:left="6237"/>
        <w:rPr>
          <w:b/>
          <w:lang w:val="fr-CH"/>
        </w:rPr>
      </w:pPr>
    </w:p>
    <w:p w14:paraId="7F2FF3A6" w14:textId="77777777" w:rsidR="00DE0435" w:rsidRPr="00C80CC8" w:rsidRDefault="00DE0435" w:rsidP="002D3845">
      <w:pPr>
        <w:spacing w:line="240" w:lineRule="auto"/>
        <w:ind w:left="6237"/>
        <w:rPr>
          <w:b/>
          <w:lang w:val="fr-CH"/>
        </w:rPr>
      </w:pPr>
    </w:p>
    <w:p w14:paraId="6A009A6A" w14:textId="7B5D3030" w:rsidR="00431154" w:rsidRPr="00C80CC8" w:rsidRDefault="00431154" w:rsidP="000D1BF2">
      <w:pPr>
        <w:spacing w:line="240" w:lineRule="auto"/>
        <w:rPr>
          <w:b/>
          <w:lang w:val="fr-CH"/>
        </w:rPr>
      </w:pPr>
    </w:p>
    <w:p w14:paraId="01FBC759" w14:textId="77777777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6A3FEE43" w14:textId="77777777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3C46E783" w14:textId="77777777" w:rsidR="00431154" w:rsidRPr="00C80CC8" w:rsidRDefault="00431154" w:rsidP="002D3845">
      <w:pPr>
        <w:spacing w:line="240" w:lineRule="auto"/>
        <w:ind w:left="6237"/>
        <w:rPr>
          <w:b/>
          <w:lang w:val="fr-CH"/>
        </w:rPr>
      </w:pPr>
    </w:p>
    <w:p w14:paraId="4FAF88AE" w14:textId="03AA5607" w:rsidR="002D3845" w:rsidRPr="00C80CC8" w:rsidRDefault="00EB1939" w:rsidP="00431154">
      <w:pPr>
        <w:spacing w:line="240" w:lineRule="auto"/>
        <w:ind w:left="5670"/>
        <w:rPr>
          <w:lang w:val="fr-CH"/>
        </w:rPr>
      </w:pPr>
      <w:r w:rsidRPr="00C80CC8">
        <w:rPr>
          <w:b/>
          <w:lang w:val="fr-CH"/>
        </w:rPr>
        <w:t>Août</w:t>
      </w:r>
      <w:r w:rsidR="002D3845" w:rsidRPr="00C80CC8">
        <w:rPr>
          <w:lang w:val="fr-CH"/>
        </w:rPr>
        <w:t xml:space="preserve"> </w:t>
      </w:r>
      <w:r w:rsidR="002D3845" w:rsidRPr="00C80CC8">
        <w:rPr>
          <w:b/>
          <w:lang w:val="fr-CH"/>
        </w:rPr>
        <w:t>2020</w:t>
      </w:r>
    </w:p>
    <w:p w14:paraId="1C1B489D" w14:textId="77777777" w:rsidR="002D3845" w:rsidRPr="00C80CC8" w:rsidRDefault="002D3845" w:rsidP="00431154">
      <w:pPr>
        <w:spacing w:line="240" w:lineRule="auto"/>
        <w:ind w:left="5670"/>
        <w:rPr>
          <w:lang w:val="fr-CH"/>
        </w:rPr>
      </w:pPr>
    </w:p>
    <w:p w14:paraId="5DBD7ADC" w14:textId="2F63FE33" w:rsidR="002D3845" w:rsidRPr="00C80CC8" w:rsidRDefault="00EB1939" w:rsidP="00431154">
      <w:pPr>
        <w:spacing w:line="240" w:lineRule="auto"/>
        <w:ind w:left="5670"/>
        <w:rPr>
          <w:lang w:val="fr-CH"/>
        </w:rPr>
      </w:pPr>
      <w:r w:rsidRPr="00C80CC8">
        <w:rPr>
          <w:lang w:val="fr-CH"/>
        </w:rPr>
        <w:t>Direction de l’instruction publique et de la culture</w:t>
      </w:r>
    </w:p>
    <w:p w14:paraId="491F433B" w14:textId="7A2B86FC" w:rsidR="002D3845" w:rsidRPr="00C80CC8" w:rsidRDefault="00EB1939" w:rsidP="00431154">
      <w:pPr>
        <w:spacing w:line="240" w:lineRule="auto"/>
        <w:ind w:left="5670"/>
        <w:rPr>
          <w:lang w:val="fr-CH"/>
        </w:rPr>
      </w:pPr>
      <w:r w:rsidRPr="00C80CC8">
        <w:rPr>
          <w:lang w:val="fr-CH"/>
        </w:rPr>
        <w:t>Office des écoles moyennes et de la formation professionnelle</w:t>
      </w:r>
    </w:p>
    <w:p w14:paraId="4F630B32" w14:textId="6CD02CE6" w:rsidR="002D3845" w:rsidRPr="00C80CC8" w:rsidRDefault="00EB1939" w:rsidP="00431154">
      <w:pPr>
        <w:spacing w:line="240" w:lineRule="auto"/>
        <w:ind w:left="5670"/>
        <w:rPr>
          <w:lang w:val="fr-CH"/>
        </w:rPr>
      </w:pPr>
      <w:r w:rsidRPr="00C80CC8">
        <w:rPr>
          <w:lang w:val="fr-CH"/>
        </w:rPr>
        <w:t>Section de la formation continue et de la formation professionnelle supérieure</w:t>
      </w:r>
    </w:p>
    <w:p w14:paraId="25B1520F" w14:textId="77777777" w:rsidR="002D3845" w:rsidRPr="00C80CC8" w:rsidRDefault="002D3845" w:rsidP="00431154">
      <w:pPr>
        <w:spacing w:line="240" w:lineRule="auto"/>
        <w:ind w:left="5670"/>
        <w:rPr>
          <w:lang w:val="fr-CH"/>
        </w:rPr>
      </w:pPr>
    </w:p>
    <w:p w14:paraId="1EA5DB93" w14:textId="77777777" w:rsidR="002D3845" w:rsidRPr="00C80CC8" w:rsidRDefault="002D3845" w:rsidP="00431154">
      <w:pPr>
        <w:spacing w:line="240" w:lineRule="auto"/>
        <w:ind w:left="5670"/>
        <w:rPr>
          <w:lang w:val="fr-CH"/>
        </w:rPr>
      </w:pPr>
      <w:r w:rsidRPr="00C80CC8">
        <w:rPr>
          <w:lang w:val="fr-CH"/>
        </w:rPr>
        <w:t>Kasernenstrasse 27</w:t>
      </w:r>
    </w:p>
    <w:p w14:paraId="5BE54CE0" w14:textId="6B25A9E2" w:rsidR="002D3845" w:rsidRPr="00C80CC8" w:rsidRDefault="00EB1939" w:rsidP="00431154">
      <w:pPr>
        <w:spacing w:line="240" w:lineRule="auto"/>
        <w:ind w:left="5670"/>
        <w:rPr>
          <w:lang w:val="fr-CH"/>
        </w:rPr>
      </w:pPr>
      <w:r w:rsidRPr="00C80CC8">
        <w:rPr>
          <w:lang w:val="fr-CH"/>
        </w:rPr>
        <w:t>Case postale</w:t>
      </w:r>
    </w:p>
    <w:p w14:paraId="06C3093E" w14:textId="29E485C8" w:rsidR="002D3845" w:rsidRPr="00C80CC8" w:rsidRDefault="002D3845" w:rsidP="00431154">
      <w:pPr>
        <w:spacing w:line="240" w:lineRule="auto"/>
        <w:ind w:left="5670"/>
        <w:rPr>
          <w:lang w:val="fr-CH"/>
        </w:rPr>
      </w:pPr>
      <w:r w:rsidRPr="00C80CC8">
        <w:rPr>
          <w:lang w:val="fr-CH"/>
        </w:rPr>
        <w:t>3000 Bern</w:t>
      </w:r>
      <w:r w:rsidR="00EB1939" w:rsidRPr="00C80CC8">
        <w:rPr>
          <w:lang w:val="fr-CH"/>
        </w:rPr>
        <w:t>e</w:t>
      </w:r>
      <w:r w:rsidRPr="00C80CC8">
        <w:rPr>
          <w:lang w:val="fr-CH"/>
        </w:rPr>
        <w:t xml:space="preserve"> 22</w:t>
      </w:r>
    </w:p>
    <w:p w14:paraId="0346372A" w14:textId="77777777" w:rsidR="002D3845" w:rsidRPr="00C80CC8" w:rsidRDefault="002D3845" w:rsidP="00431154">
      <w:pPr>
        <w:spacing w:line="240" w:lineRule="auto"/>
        <w:ind w:left="5670"/>
        <w:rPr>
          <w:lang w:val="fr-CH"/>
        </w:rPr>
      </w:pPr>
      <w:r w:rsidRPr="00C80CC8">
        <w:rPr>
          <w:lang w:val="fr-CH"/>
        </w:rPr>
        <w:t>+41 31 633 87 00</w:t>
      </w:r>
    </w:p>
    <w:p w14:paraId="37BEFD1B" w14:textId="77777777" w:rsidR="002D3845" w:rsidRPr="00C80CC8" w:rsidRDefault="00B46356" w:rsidP="00431154">
      <w:pPr>
        <w:spacing w:line="240" w:lineRule="auto"/>
        <w:ind w:left="5670"/>
        <w:rPr>
          <w:lang w:val="fr-CH"/>
        </w:rPr>
      </w:pPr>
      <w:hyperlink r:id="rId17" w:history="1">
        <w:r w:rsidR="002D3845" w:rsidRPr="00C80CC8">
          <w:rPr>
            <w:lang w:val="fr-CH"/>
          </w:rPr>
          <w:t>weiterbildung.mba@be.ch</w:t>
        </w:r>
      </w:hyperlink>
    </w:p>
    <w:p w14:paraId="3500CD27" w14:textId="6BEC1D96" w:rsidR="002D3845" w:rsidRPr="00C80CC8" w:rsidRDefault="00B46356" w:rsidP="00431154">
      <w:pPr>
        <w:spacing w:line="240" w:lineRule="auto"/>
        <w:ind w:left="5670"/>
        <w:rPr>
          <w:lang w:val="fr-CH"/>
        </w:rPr>
      </w:pPr>
      <w:r>
        <w:rPr>
          <w:lang w:val="fr-CH"/>
        </w:rPr>
        <w:t>www.</w:t>
      </w:r>
      <w:r w:rsidR="002D3845" w:rsidRPr="00C80CC8">
        <w:rPr>
          <w:lang w:val="fr-CH"/>
        </w:rPr>
        <w:t>be.ch</w:t>
      </w:r>
      <w:r>
        <w:rPr>
          <w:lang w:val="fr-CH"/>
        </w:rPr>
        <w:t>/weiterbildung</w:t>
      </w:r>
    </w:p>
    <w:p w14:paraId="7ACB2190" w14:textId="77777777" w:rsidR="002D3845" w:rsidRPr="00C80CC8" w:rsidRDefault="002D3845">
      <w:pPr>
        <w:spacing w:line="240" w:lineRule="auto"/>
        <w:rPr>
          <w:rFonts w:eastAsiaTheme="majorEastAsia" w:cstheme="minorHAnsi"/>
          <w:spacing w:val="0"/>
          <w:kern w:val="28"/>
          <w:szCs w:val="21"/>
          <w:lang w:val="fr-CH"/>
        </w:rPr>
      </w:pPr>
      <w:r w:rsidRPr="00C80CC8">
        <w:rPr>
          <w:rFonts w:cstheme="minorHAnsi"/>
          <w:szCs w:val="21"/>
          <w:lang w:val="fr-CH"/>
        </w:rPr>
        <w:br w:type="page"/>
      </w:r>
    </w:p>
    <w:p w14:paraId="5A66E060" w14:textId="3EFBB840" w:rsidR="002D3845" w:rsidRPr="00C80CC8" w:rsidRDefault="00DE6E4E" w:rsidP="002D3845">
      <w:pPr>
        <w:pStyle w:val="Titel"/>
        <w:spacing w:before="40"/>
        <w:rPr>
          <w:rFonts w:asciiTheme="minorHAnsi" w:hAnsiTheme="minorHAnsi" w:cstheme="minorHAnsi"/>
          <w:b/>
          <w:sz w:val="21"/>
          <w:szCs w:val="21"/>
          <w:lang w:val="fr-CH"/>
        </w:rPr>
      </w:pPr>
      <w:r w:rsidRPr="00C80CC8">
        <w:rPr>
          <w:rFonts w:asciiTheme="minorHAnsi" w:hAnsiTheme="minorHAnsi" w:cstheme="minorHAnsi"/>
          <w:b/>
          <w:sz w:val="21"/>
          <w:szCs w:val="21"/>
          <w:lang w:val="fr-CH"/>
        </w:rPr>
        <w:lastRenderedPageBreak/>
        <w:t>Formulaire « Concept de cours </w:t>
      </w:r>
      <w:r w:rsidR="0094046A" w:rsidRPr="00C80CC8">
        <w:rPr>
          <w:rFonts w:asciiTheme="minorHAnsi" w:hAnsiTheme="minorHAnsi" w:cstheme="minorHAnsi"/>
          <w:b/>
          <w:sz w:val="21"/>
          <w:szCs w:val="21"/>
          <w:lang w:val="fr-CH"/>
        </w:rPr>
        <w:t>»</w:t>
      </w:r>
    </w:p>
    <w:tbl>
      <w:tblPr>
        <w:tblStyle w:val="Gitternetztabelle1hell"/>
        <w:tblW w:w="10100" w:type="dxa"/>
        <w:tblInd w:w="5" w:type="dxa"/>
        <w:tblLook w:val="0480" w:firstRow="0" w:lastRow="0" w:firstColumn="1" w:lastColumn="0" w:noHBand="0" w:noVBand="1"/>
      </w:tblPr>
      <w:tblGrid>
        <w:gridCol w:w="3676"/>
        <w:gridCol w:w="6424"/>
      </w:tblGrid>
      <w:tr w:rsidR="00873232" w:rsidRPr="00C80CC8" w14:paraId="69853A45" w14:textId="77777777" w:rsidTr="006C7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0D7F85A1" w14:textId="12C636C2" w:rsidR="00873232" w:rsidRPr="00C80CC8" w:rsidRDefault="00C80CC8" w:rsidP="00C00091">
            <w:pPr>
              <w:spacing w:before="120" w:after="120" w:line="240" w:lineRule="auto"/>
              <w:rPr>
                <w:lang w:val="fr-CH"/>
              </w:rPr>
            </w:pPr>
            <w:r w:rsidRPr="00C80CC8">
              <w:rPr>
                <w:lang w:val="fr-CH"/>
              </w:rPr>
              <w:t>Prestataire</w:t>
            </w:r>
          </w:p>
        </w:tc>
        <w:tc>
          <w:tcPr>
            <w:tcW w:w="6424" w:type="dxa"/>
          </w:tcPr>
          <w:p w14:paraId="70362DBA" w14:textId="65C0F8CA" w:rsidR="00873232" w:rsidRPr="00C80CC8" w:rsidRDefault="00C80CC8" w:rsidP="00C00091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crire ici"/>
                  </w:textInput>
                </w:ffData>
              </w:fldChar>
            </w:r>
            <w:bookmarkStart w:id="1" w:name="Text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Ecrire ici</w:t>
            </w:r>
            <w:r>
              <w:rPr>
                <w:lang w:val="fr-CH"/>
              </w:rPr>
              <w:fldChar w:fldCharType="end"/>
            </w:r>
            <w:bookmarkEnd w:id="1"/>
          </w:p>
        </w:tc>
      </w:tr>
      <w:tr w:rsidR="00C00091" w:rsidRPr="00C80CC8" w14:paraId="195E191D" w14:textId="77777777" w:rsidTr="006C7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0BB6F2C7" w14:textId="560AA834" w:rsidR="00C00091" w:rsidRPr="00C80CC8" w:rsidRDefault="00C80CC8" w:rsidP="00C00091">
            <w:pPr>
              <w:spacing w:before="120" w:after="120" w:line="240" w:lineRule="auto"/>
              <w:rPr>
                <w:lang w:val="fr-CH"/>
              </w:rPr>
            </w:pPr>
            <w:r w:rsidRPr="00C80CC8">
              <w:rPr>
                <w:lang w:val="fr-CH"/>
              </w:rPr>
              <w:t>Nom du cours</w:t>
            </w:r>
          </w:p>
        </w:tc>
        <w:tc>
          <w:tcPr>
            <w:tcW w:w="6424" w:type="dxa"/>
          </w:tcPr>
          <w:p w14:paraId="048C6728" w14:textId="1E5E478C" w:rsidR="00C00091" w:rsidRPr="00C80CC8" w:rsidRDefault="00C80CC8" w:rsidP="00C00091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C80CC8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crire ici"/>
                  </w:textInput>
                </w:ffData>
              </w:fldChar>
            </w:r>
            <w:r w:rsidRPr="00C80CC8">
              <w:rPr>
                <w:lang w:val="fr-CH"/>
              </w:rPr>
              <w:instrText xml:space="preserve"> FORMTEXT </w:instrText>
            </w:r>
            <w:r w:rsidRPr="00C80CC8">
              <w:rPr>
                <w:lang w:val="fr-CH"/>
              </w:rPr>
            </w:r>
            <w:r w:rsidRPr="00C80CC8">
              <w:rPr>
                <w:lang w:val="fr-CH"/>
              </w:rPr>
              <w:fldChar w:fldCharType="separate"/>
            </w:r>
            <w:r w:rsidRPr="00C80CC8">
              <w:rPr>
                <w:lang w:val="fr-CH"/>
              </w:rPr>
              <w:t>Ecrire ici</w:t>
            </w:r>
            <w:r w:rsidRPr="00C80CC8">
              <w:rPr>
                <w:lang w:val="fr-CH"/>
              </w:rPr>
              <w:fldChar w:fldCharType="end"/>
            </w:r>
          </w:p>
        </w:tc>
      </w:tr>
      <w:tr w:rsidR="006C706E" w:rsidRPr="00C80CC8" w14:paraId="42F89CA8" w14:textId="77777777" w:rsidTr="006C7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75D9D51C" w14:textId="5211B024" w:rsidR="006C706E" w:rsidRPr="00C80CC8" w:rsidRDefault="00C80CC8" w:rsidP="00C00091">
            <w:pPr>
              <w:spacing w:before="120" w:after="120" w:line="240" w:lineRule="auto"/>
              <w:rPr>
                <w:lang w:val="fr-CH"/>
              </w:rPr>
            </w:pPr>
            <w:r w:rsidRPr="00C80CC8">
              <w:rPr>
                <w:lang w:val="fr-CH"/>
              </w:rPr>
              <w:t>Lieu du cours</w:t>
            </w:r>
          </w:p>
        </w:tc>
        <w:tc>
          <w:tcPr>
            <w:tcW w:w="6424" w:type="dxa"/>
          </w:tcPr>
          <w:p w14:paraId="40D192C6" w14:textId="0CA10637" w:rsidR="006C706E" w:rsidRPr="00C80CC8" w:rsidRDefault="00C80CC8" w:rsidP="00C00091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C80CC8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crire ici"/>
                  </w:textInput>
                </w:ffData>
              </w:fldChar>
            </w:r>
            <w:r w:rsidRPr="00C80CC8">
              <w:rPr>
                <w:lang w:val="fr-CH"/>
              </w:rPr>
              <w:instrText xml:space="preserve"> FORMTEXT </w:instrText>
            </w:r>
            <w:r w:rsidRPr="00C80CC8">
              <w:rPr>
                <w:lang w:val="fr-CH"/>
              </w:rPr>
            </w:r>
            <w:r w:rsidRPr="00C80CC8">
              <w:rPr>
                <w:lang w:val="fr-CH"/>
              </w:rPr>
              <w:fldChar w:fldCharType="separate"/>
            </w:r>
            <w:r w:rsidRPr="00C80CC8">
              <w:rPr>
                <w:lang w:val="fr-CH"/>
              </w:rPr>
              <w:t>Ecrire ici</w:t>
            </w:r>
            <w:r w:rsidRPr="00C80CC8">
              <w:rPr>
                <w:lang w:val="fr-CH"/>
              </w:rPr>
              <w:fldChar w:fldCharType="end"/>
            </w:r>
          </w:p>
        </w:tc>
      </w:tr>
      <w:tr w:rsidR="006C706E" w:rsidRPr="00C80CC8" w14:paraId="7648A051" w14:textId="77777777" w:rsidTr="006C7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771830AF" w14:textId="6E11D0C5" w:rsidR="006C706E" w:rsidRPr="00C80CC8" w:rsidRDefault="00C80CC8" w:rsidP="00C00091">
            <w:pPr>
              <w:spacing w:before="120" w:after="120" w:line="240" w:lineRule="auto"/>
              <w:rPr>
                <w:lang w:val="fr-CH"/>
              </w:rPr>
            </w:pPr>
            <w:r w:rsidRPr="00C80CC8">
              <w:rPr>
                <w:lang w:val="fr-CH"/>
              </w:rPr>
              <w:t>Responsable du cours</w:t>
            </w:r>
          </w:p>
        </w:tc>
        <w:tc>
          <w:tcPr>
            <w:tcW w:w="6424" w:type="dxa"/>
          </w:tcPr>
          <w:p w14:paraId="76109C49" w14:textId="4693D879" w:rsidR="006C706E" w:rsidRPr="00C80CC8" w:rsidRDefault="00C80CC8" w:rsidP="00C00091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C80CC8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crire ici"/>
                  </w:textInput>
                </w:ffData>
              </w:fldChar>
            </w:r>
            <w:r w:rsidRPr="00C80CC8">
              <w:rPr>
                <w:lang w:val="fr-CH"/>
              </w:rPr>
              <w:instrText xml:space="preserve"> FORMTEXT </w:instrText>
            </w:r>
            <w:r w:rsidRPr="00C80CC8">
              <w:rPr>
                <w:lang w:val="fr-CH"/>
              </w:rPr>
            </w:r>
            <w:r w:rsidRPr="00C80CC8">
              <w:rPr>
                <w:lang w:val="fr-CH"/>
              </w:rPr>
              <w:fldChar w:fldCharType="separate"/>
            </w:r>
            <w:r w:rsidRPr="00C80CC8">
              <w:rPr>
                <w:lang w:val="fr-CH"/>
              </w:rPr>
              <w:t>Ecrire ici</w:t>
            </w:r>
            <w:r w:rsidRPr="00C80CC8">
              <w:rPr>
                <w:lang w:val="fr-CH"/>
              </w:rPr>
              <w:fldChar w:fldCharType="end"/>
            </w:r>
          </w:p>
        </w:tc>
      </w:tr>
      <w:tr w:rsidR="00873232" w:rsidRPr="00B46356" w14:paraId="58AF6FF2" w14:textId="77777777" w:rsidTr="006C7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344736E3" w14:textId="792412D1" w:rsidR="00873232" w:rsidRPr="00C80CC8" w:rsidRDefault="00C80CC8" w:rsidP="006C706E">
            <w:pPr>
              <w:spacing w:before="120" w:after="120" w:line="240" w:lineRule="auto"/>
              <w:rPr>
                <w:lang w:val="fr-CH"/>
              </w:rPr>
            </w:pPr>
            <w:r w:rsidRPr="00C80CC8">
              <w:rPr>
                <w:lang w:val="fr-CH"/>
              </w:rPr>
              <w:t>Date</w:t>
            </w:r>
          </w:p>
        </w:tc>
        <w:sdt>
          <w:sdtPr>
            <w:rPr>
              <w:lang w:val="fr-CH"/>
            </w:rPr>
            <w:id w:val="764649301"/>
            <w:placeholder>
              <w:docPart w:val="BCAA5E4C7D824F6C916D29399213074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424" w:type="dxa"/>
              </w:tcPr>
              <w:p w14:paraId="2B117B2E" w14:textId="04F92309" w:rsidR="00873232" w:rsidRPr="00C80CC8" w:rsidRDefault="00C80CC8" w:rsidP="00C80CC8">
                <w:pPr>
                  <w:spacing w:before="120"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C80CC8">
                  <w:rPr>
                    <w:rStyle w:val="Platzhaltertext"/>
                    <w:lang w:val="fr-CH"/>
                  </w:rPr>
                  <w:t>Cliquez ou écrivez ici pour saisir une date</w:t>
                </w:r>
                <w:r w:rsidR="00C45984" w:rsidRPr="00C80CC8">
                  <w:rPr>
                    <w:rStyle w:val="Platzhaltertext"/>
                    <w:lang w:val="fr-CH"/>
                  </w:rPr>
                  <w:t>.</w:t>
                </w:r>
              </w:p>
            </w:tc>
          </w:sdtContent>
        </w:sdt>
      </w:tr>
    </w:tbl>
    <w:p w14:paraId="5833BCDC" w14:textId="64E13D03" w:rsidR="0064325A" w:rsidRPr="00C80CC8" w:rsidRDefault="0064325A" w:rsidP="002D3845">
      <w:pPr>
        <w:pStyle w:val="Titel"/>
        <w:spacing w:before="40"/>
        <w:rPr>
          <w:rFonts w:asciiTheme="minorHAnsi" w:hAnsiTheme="minorHAnsi" w:cstheme="minorHAnsi"/>
          <w:sz w:val="21"/>
          <w:szCs w:val="21"/>
          <w:lang w:val="fr-CH"/>
        </w:rPr>
      </w:pPr>
    </w:p>
    <w:p w14:paraId="2FEE8D15" w14:textId="77777777" w:rsidR="0064325A" w:rsidRPr="00C80CC8" w:rsidRDefault="0064325A" w:rsidP="002D3845">
      <w:pPr>
        <w:pStyle w:val="Titel"/>
        <w:spacing w:before="40"/>
        <w:rPr>
          <w:rFonts w:asciiTheme="minorHAnsi" w:hAnsiTheme="minorHAnsi" w:cstheme="minorHAnsi"/>
          <w:sz w:val="21"/>
          <w:szCs w:val="21"/>
          <w:lang w:val="fr-CH"/>
        </w:rPr>
      </w:pPr>
    </w:p>
    <w:p w14:paraId="3E839042" w14:textId="190A6962" w:rsidR="0094046A" w:rsidRPr="00B46356" w:rsidRDefault="00C80CC8" w:rsidP="00C058A9">
      <w:pPr>
        <w:pStyle w:val="Titel"/>
        <w:numPr>
          <w:ilvl w:val="0"/>
          <w:numId w:val="19"/>
        </w:numPr>
        <w:spacing w:before="40"/>
        <w:rPr>
          <w:rFonts w:cstheme="majorHAnsi"/>
          <w:b/>
          <w:sz w:val="21"/>
          <w:szCs w:val="21"/>
          <w:lang w:val="fr-CH"/>
        </w:rPr>
      </w:pPr>
      <w:r w:rsidRPr="00B46356">
        <w:rPr>
          <w:rFonts w:cstheme="majorHAnsi"/>
          <w:b/>
          <w:sz w:val="21"/>
          <w:szCs w:val="21"/>
          <w:lang w:val="fr-CH"/>
        </w:rPr>
        <w:t>Situation initiale et j</w:t>
      </w:r>
      <w:r w:rsidR="00E86970" w:rsidRPr="00B46356">
        <w:rPr>
          <w:rFonts w:cstheme="majorHAnsi"/>
          <w:b/>
          <w:sz w:val="21"/>
          <w:szCs w:val="21"/>
          <w:lang w:val="fr-CH"/>
        </w:rPr>
        <w:t>ustification des</w:t>
      </w:r>
      <w:r w:rsidRPr="00B46356">
        <w:rPr>
          <w:rFonts w:cstheme="majorHAnsi"/>
          <w:b/>
          <w:sz w:val="21"/>
          <w:szCs w:val="21"/>
          <w:lang w:val="fr-CH"/>
        </w:rPr>
        <w:t xml:space="preserve"> besoin</w:t>
      </w:r>
      <w:r w:rsidR="00E86970" w:rsidRPr="00B46356">
        <w:rPr>
          <w:rFonts w:cstheme="majorHAnsi"/>
          <w:b/>
          <w:sz w:val="21"/>
          <w:szCs w:val="21"/>
          <w:lang w:val="fr-CH"/>
        </w:rPr>
        <w:t>s</w:t>
      </w:r>
    </w:p>
    <w:tbl>
      <w:tblPr>
        <w:tblStyle w:val="Tabellenraster1"/>
        <w:tblW w:w="0" w:type="auto"/>
        <w:tblLook w:val="0480" w:firstRow="0" w:lastRow="0" w:firstColumn="1" w:lastColumn="0" w:noHBand="0" w:noVBand="1"/>
      </w:tblPr>
      <w:tblGrid>
        <w:gridCol w:w="514"/>
        <w:gridCol w:w="9454"/>
      </w:tblGrid>
      <w:tr w:rsidR="004C7F90" w:rsidRPr="00C80CC8" w14:paraId="73D60EB7" w14:textId="77777777" w:rsidTr="00C00091">
        <w:tc>
          <w:tcPr>
            <w:tcW w:w="514" w:type="dxa"/>
            <w:shd w:val="clear" w:color="auto" w:fill="D9D9D9" w:themeFill="background1" w:themeFillShade="D9"/>
          </w:tcPr>
          <w:p w14:paraId="3E58DADB" w14:textId="19108B8D" w:rsidR="004C7F90" w:rsidRPr="00C80CC8" w:rsidRDefault="00C80CC8" w:rsidP="00C00091">
            <w:pPr>
              <w:spacing w:before="120" w:after="120" w:line="240" w:lineRule="auto"/>
              <w:rPr>
                <w:b/>
                <w:lang w:val="fr-CH"/>
              </w:rPr>
            </w:pPr>
            <w:r>
              <w:rPr>
                <w:b/>
                <w:lang w:val="fr-CH"/>
              </w:rPr>
              <w:t>N°</w:t>
            </w:r>
          </w:p>
        </w:tc>
        <w:tc>
          <w:tcPr>
            <w:tcW w:w="9454" w:type="dxa"/>
            <w:shd w:val="clear" w:color="auto" w:fill="D9D9D9" w:themeFill="background1" w:themeFillShade="D9"/>
          </w:tcPr>
          <w:p w14:paraId="71D0D707" w14:textId="207BE844" w:rsidR="004C7F90" w:rsidRPr="00C80CC8" w:rsidRDefault="004C7F90" w:rsidP="00C00091">
            <w:pPr>
              <w:spacing w:before="120" w:after="120" w:line="240" w:lineRule="auto"/>
              <w:rPr>
                <w:b/>
                <w:lang w:val="fr-CH"/>
              </w:rPr>
            </w:pPr>
          </w:p>
        </w:tc>
      </w:tr>
      <w:tr w:rsidR="000D7A78" w:rsidRPr="00B46356" w14:paraId="4E9FAEF5" w14:textId="77777777" w:rsidTr="00C00091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bottom w:val="nil"/>
            </w:tcBorders>
          </w:tcPr>
          <w:p w14:paraId="6AD79F38" w14:textId="77777777" w:rsidR="000D7A78" w:rsidRPr="00C80CC8" w:rsidRDefault="000D7A78" w:rsidP="00C00091">
            <w:pPr>
              <w:spacing w:before="120" w:after="120" w:line="240" w:lineRule="auto"/>
              <w:rPr>
                <w:lang w:val="fr-CH"/>
              </w:rPr>
            </w:pPr>
            <w:r w:rsidRPr="00C80CC8">
              <w:rPr>
                <w:lang w:val="fr-CH"/>
              </w:rPr>
              <w:t>1.1</w:t>
            </w:r>
          </w:p>
        </w:tc>
        <w:tc>
          <w:tcPr>
            <w:tcW w:w="9454" w:type="dxa"/>
          </w:tcPr>
          <w:p w14:paraId="6D040779" w14:textId="4C362CB5" w:rsidR="000D7A78" w:rsidRPr="00C80CC8" w:rsidRDefault="00DE0435" w:rsidP="00E0655C">
            <w:pPr>
              <w:spacing w:before="120" w:after="120" w:line="240" w:lineRule="auto"/>
              <w:rPr>
                <w:lang w:val="fr-CH"/>
              </w:rPr>
            </w:pPr>
            <w:r w:rsidRPr="00DE0435">
              <w:rPr>
                <w:lang w:val="fr-CH"/>
              </w:rPr>
              <w:t>Quels sont les buts que vous poursuivez avec votre cours</w:t>
            </w:r>
            <w:r>
              <w:rPr>
                <w:lang w:val="fr-CH"/>
              </w:rPr>
              <w:t> ?</w:t>
            </w:r>
          </w:p>
        </w:tc>
      </w:tr>
      <w:tr w:rsidR="000D7A78" w:rsidRPr="00C80CC8" w14:paraId="00CC942A" w14:textId="77777777" w:rsidTr="00C00091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</w:tcBorders>
          </w:tcPr>
          <w:p w14:paraId="5F07CC89" w14:textId="77777777" w:rsidR="000D7A78" w:rsidRPr="00C80CC8" w:rsidRDefault="000D7A78" w:rsidP="00C00091">
            <w:pPr>
              <w:spacing w:before="120" w:after="120" w:line="240" w:lineRule="auto"/>
              <w:rPr>
                <w:lang w:val="fr-CH"/>
              </w:rPr>
            </w:pPr>
          </w:p>
        </w:tc>
        <w:tc>
          <w:tcPr>
            <w:tcW w:w="9454" w:type="dxa"/>
          </w:tcPr>
          <w:p w14:paraId="210DF5BF" w14:textId="49EC062F" w:rsidR="000D7A78" w:rsidRPr="00C80CC8" w:rsidRDefault="00C80CC8" w:rsidP="00C00091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crire ici"/>
                  </w:textInput>
                </w:ffData>
              </w:fldChar>
            </w:r>
            <w:bookmarkStart w:id="2" w:name="Text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Ecrire ici</w:t>
            </w:r>
            <w:r>
              <w:rPr>
                <w:lang w:val="fr-CH"/>
              </w:rPr>
              <w:fldChar w:fldCharType="end"/>
            </w:r>
            <w:bookmarkEnd w:id="2"/>
          </w:p>
          <w:p w14:paraId="493E9450" w14:textId="087B9344" w:rsidR="00C45984" w:rsidRPr="00C80CC8" w:rsidRDefault="00C45984" w:rsidP="00C00091">
            <w:pPr>
              <w:spacing w:before="120" w:after="120" w:line="240" w:lineRule="auto"/>
              <w:rPr>
                <w:lang w:val="fr-CH"/>
              </w:rPr>
            </w:pPr>
          </w:p>
        </w:tc>
      </w:tr>
      <w:tr w:rsidR="000D7A78" w:rsidRPr="00C80CC8" w14:paraId="10170905" w14:textId="77777777" w:rsidTr="00C00091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bottom w:val="nil"/>
            </w:tcBorders>
          </w:tcPr>
          <w:p w14:paraId="544C8A72" w14:textId="77777777" w:rsidR="000D7A78" w:rsidRPr="00C80CC8" w:rsidRDefault="000D7A78" w:rsidP="00C00091">
            <w:pPr>
              <w:spacing w:before="120" w:after="120" w:line="240" w:lineRule="auto"/>
              <w:rPr>
                <w:lang w:val="fr-CH"/>
              </w:rPr>
            </w:pPr>
            <w:r w:rsidRPr="00C80CC8">
              <w:rPr>
                <w:lang w:val="fr-CH"/>
              </w:rPr>
              <w:t>1.2</w:t>
            </w:r>
          </w:p>
        </w:tc>
        <w:tc>
          <w:tcPr>
            <w:tcW w:w="9454" w:type="dxa"/>
          </w:tcPr>
          <w:p w14:paraId="17681C6C" w14:textId="580D6FA1" w:rsidR="000D7A78" w:rsidRPr="00C80CC8" w:rsidRDefault="00E86970" w:rsidP="0064325A">
            <w:pPr>
              <w:spacing w:before="120" w:after="120" w:line="240" w:lineRule="auto"/>
              <w:rPr>
                <w:lang w:val="fr-CH"/>
              </w:rPr>
            </w:pPr>
            <w:r w:rsidRPr="00E86970">
              <w:rPr>
                <w:lang w:val="fr-CH"/>
              </w:rPr>
              <w:t>Vous avez analysé les conditions locales et régionales</w:t>
            </w:r>
            <w:r>
              <w:rPr>
                <w:lang w:val="fr-CH"/>
              </w:rPr>
              <w:t xml:space="preserve"> et identifié qu’un nouveau cours était nécessaire. Comment avez-vous clarifié les besoins ? Pourquoi </w:t>
            </w:r>
            <w:r w:rsidR="00E0655C">
              <w:rPr>
                <w:lang w:val="fr-CH"/>
              </w:rPr>
              <w:t xml:space="preserve">votre </w:t>
            </w:r>
            <w:r>
              <w:rPr>
                <w:lang w:val="fr-CH"/>
              </w:rPr>
              <w:t xml:space="preserve">cours est-il nécessaire ? Quelles lacunes souhaitez-vous combler grâce à </w:t>
            </w:r>
            <w:r w:rsidR="00E0655C">
              <w:rPr>
                <w:lang w:val="fr-CH"/>
              </w:rPr>
              <w:t xml:space="preserve">votre </w:t>
            </w:r>
            <w:r>
              <w:rPr>
                <w:lang w:val="fr-CH"/>
              </w:rPr>
              <w:t>cours ?</w:t>
            </w:r>
          </w:p>
        </w:tc>
      </w:tr>
      <w:tr w:rsidR="000D7A78" w:rsidRPr="00C80CC8" w14:paraId="5778E5BE" w14:textId="77777777" w:rsidTr="006A3EDF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14:paraId="5EC1B79E" w14:textId="77777777" w:rsidR="000D7A78" w:rsidRPr="00C80CC8" w:rsidRDefault="000D7A78" w:rsidP="00C00091">
            <w:pPr>
              <w:spacing w:before="120" w:after="120" w:line="240" w:lineRule="auto"/>
              <w:rPr>
                <w:lang w:val="fr-CH"/>
              </w:rPr>
            </w:pPr>
          </w:p>
        </w:tc>
        <w:tc>
          <w:tcPr>
            <w:tcW w:w="9454" w:type="dxa"/>
          </w:tcPr>
          <w:p w14:paraId="236C9412" w14:textId="3561E534" w:rsidR="000D7A78" w:rsidRPr="00C80CC8" w:rsidRDefault="00C80CC8" w:rsidP="00C00091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crire ici"/>
                  </w:textInput>
                </w:ffData>
              </w:fldChar>
            </w:r>
            <w:bookmarkStart w:id="3" w:name="Text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Ecrire ici</w:t>
            </w:r>
            <w:r>
              <w:rPr>
                <w:lang w:val="fr-CH"/>
              </w:rPr>
              <w:fldChar w:fldCharType="end"/>
            </w:r>
            <w:bookmarkEnd w:id="3"/>
          </w:p>
          <w:p w14:paraId="48AE0815" w14:textId="1727EDED" w:rsidR="00B81A69" w:rsidRPr="00C80CC8" w:rsidRDefault="00B81A69" w:rsidP="00C00091">
            <w:pPr>
              <w:spacing w:before="120" w:after="120" w:line="240" w:lineRule="auto"/>
              <w:rPr>
                <w:lang w:val="fr-CH"/>
              </w:rPr>
            </w:pPr>
          </w:p>
        </w:tc>
      </w:tr>
      <w:tr w:rsidR="006A3EDF" w:rsidRPr="00C80CC8" w14:paraId="05257109" w14:textId="77777777" w:rsidTr="006A3EDF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single" w:sz="4" w:space="0" w:color="auto"/>
              <w:bottom w:val="nil"/>
            </w:tcBorders>
          </w:tcPr>
          <w:p w14:paraId="64BD073A" w14:textId="4916814D" w:rsidR="006A3EDF" w:rsidRPr="00C80CC8" w:rsidRDefault="006A3EDF" w:rsidP="00C00091">
            <w:pPr>
              <w:spacing w:before="120" w:after="120" w:line="240" w:lineRule="auto"/>
              <w:rPr>
                <w:lang w:val="fr-CH"/>
              </w:rPr>
            </w:pPr>
            <w:r w:rsidRPr="00C80CC8">
              <w:rPr>
                <w:lang w:val="fr-CH"/>
              </w:rPr>
              <w:t>1.3</w:t>
            </w:r>
          </w:p>
        </w:tc>
        <w:tc>
          <w:tcPr>
            <w:tcW w:w="9454" w:type="dxa"/>
          </w:tcPr>
          <w:p w14:paraId="42CB1D07" w14:textId="66561A6F" w:rsidR="006A3EDF" w:rsidRPr="00C80CC8" w:rsidRDefault="007E431C" w:rsidP="0064325A">
            <w:pPr>
              <w:spacing w:before="120" w:after="120" w:line="240" w:lineRule="auto"/>
              <w:rPr>
                <w:lang w:val="fr-CH"/>
              </w:rPr>
            </w:pPr>
            <w:r w:rsidRPr="007E431C">
              <w:rPr>
                <w:lang w:val="fr-CH"/>
              </w:rPr>
              <w:t>Selon vous, à quel point la demande est</w:t>
            </w:r>
            <w:r w:rsidR="00E0655C">
              <w:rPr>
                <w:lang w:val="fr-CH"/>
              </w:rPr>
              <w:t>-elle</w:t>
            </w:r>
            <w:r w:rsidRPr="007E431C">
              <w:rPr>
                <w:lang w:val="fr-CH"/>
              </w:rPr>
              <w:t xml:space="preserve"> élevée (nombre de personnes qui s’intéressent et s’inscrivent au cours) ? </w:t>
            </w:r>
            <w:r>
              <w:rPr>
                <w:lang w:val="fr-CH"/>
              </w:rPr>
              <w:t>Sur quoi basez-vous votre estimation ?</w:t>
            </w:r>
          </w:p>
        </w:tc>
      </w:tr>
      <w:tr w:rsidR="006A3EDF" w:rsidRPr="00C80CC8" w14:paraId="4B868D1A" w14:textId="77777777" w:rsidTr="00C00091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</w:tcBorders>
          </w:tcPr>
          <w:p w14:paraId="149E3835" w14:textId="77777777" w:rsidR="006A3EDF" w:rsidRPr="00C80CC8" w:rsidRDefault="006A3EDF" w:rsidP="00C00091">
            <w:pPr>
              <w:spacing w:before="120" w:after="120" w:line="240" w:lineRule="auto"/>
              <w:rPr>
                <w:lang w:val="fr-CH"/>
              </w:rPr>
            </w:pPr>
          </w:p>
        </w:tc>
        <w:tc>
          <w:tcPr>
            <w:tcW w:w="9454" w:type="dxa"/>
          </w:tcPr>
          <w:p w14:paraId="17C9F2A2" w14:textId="7F2297C0" w:rsidR="00B2447F" w:rsidRPr="00C80CC8" w:rsidRDefault="00C80CC8" w:rsidP="00B2447F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crire ici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Ecrire ici</w:t>
            </w:r>
            <w:r>
              <w:rPr>
                <w:lang w:val="fr-CH"/>
              </w:rPr>
              <w:fldChar w:fldCharType="end"/>
            </w:r>
          </w:p>
          <w:p w14:paraId="14DF09C5" w14:textId="77777777" w:rsidR="006A3EDF" w:rsidRPr="00C80CC8" w:rsidRDefault="006A3EDF" w:rsidP="00C00091">
            <w:pPr>
              <w:spacing w:before="120" w:after="120" w:line="240" w:lineRule="auto"/>
              <w:rPr>
                <w:lang w:val="fr-CH"/>
              </w:rPr>
            </w:pPr>
          </w:p>
        </w:tc>
      </w:tr>
      <w:tr w:rsidR="00C45984" w:rsidRPr="00B46356" w14:paraId="1B1AC686" w14:textId="77777777" w:rsidTr="00C00091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bottom w:val="nil"/>
            </w:tcBorders>
          </w:tcPr>
          <w:p w14:paraId="71B3D30D" w14:textId="522B9EFE" w:rsidR="00C45984" w:rsidRPr="00C80CC8" w:rsidRDefault="00C45984" w:rsidP="006A3EDF">
            <w:pPr>
              <w:spacing w:before="120" w:after="120" w:line="240" w:lineRule="auto"/>
              <w:rPr>
                <w:lang w:val="fr-CH"/>
              </w:rPr>
            </w:pPr>
            <w:r w:rsidRPr="00C80CC8">
              <w:rPr>
                <w:lang w:val="fr-CH"/>
              </w:rPr>
              <w:t>1.</w:t>
            </w:r>
            <w:r w:rsidR="006A3EDF" w:rsidRPr="00C80CC8">
              <w:rPr>
                <w:lang w:val="fr-CH"/>
              </w:rPr>
              <w:t>4</w:t>
            </w:r>
          </w:p>
        </w:tc>
        <w:tc>
          <w:tcPr>
            <w:tcW w:w="9454" w:type="dxa"/>
          </w:tcPr>
          <w:p w14:paraId="1AB489E5" w14:textId="5523D37D" w:rsidR="00C45984" w:rsidRPr="00A12E2F" w:rsidRDefault="00A12E2F" w:rsidP="00E0655C">
            <w:pPr>
              <w:spacing w:before="120" w:after="120" w:line="240" w:lineRule="auto"/>
              <w:rPr>
                <w:lang w:val="fr-CH"/>
              </w:rPr>
            </w:pPr>
            <w:r w:rsidRPr="00A12E2F">
              <w:rPr>
                <w:lang w:val="fr-CH"/>
              </w:rPr>
              <w:t xml:space="preserve">Avez-vous déjà demandé à d’autres services de participer au financement </w:t>
            </w:r>
            <w:r w:rsidR="00E0655C">
              <w:rPr>
                <w:lang w:val="fr-CH"/>
              </w:rPr>
              <w:t>de votre</w:t>
            </w:r>
            <w:r w:rsidRPr="00A12E2F">
              <w:rPr>
                <w:lang w:val="fr-CH"/>
              </w:rPr>
              <w:t xml:space="preserve"> cours ?</w:t>
            </w:r>
          </w:p>
        </w:tc>
      </w:tr>
      <w:tr w:rsidR="00E509BF" w:rsidRPr="00C80CC8" w14:paraId="1B9570F2" w14:textId="77777777" w:rsidTr="00C00091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14:paraId="5DEBD358" w14:textId="77777777" w:rsidR="00E509BF" w:rsidRPr="00C80CC8" w:rsidRDefault="00E509BF" w:rsidP="00C00091">
            <w:pPr>
              <w:spacing w:before="120" w:after="120" w:line="240" w:lineRule="auto"/>
              <w:rPr>
                <w:lang w:val="fr-CH"/>
              </w:rPr>
            </w:pPr>
          </w:p>
        </w:tc>
        <w:tc>
          <w:tcPr>
            <w:tcW w:w="9454" w:type="dxa"/>
          </w:tcPr>
          <w:p w14:paraId="3B17D00E" w14:textId="7E33E0A2" w:rsidR="00E509BF" w:rsidRPr="00A12E2F" w:rsidRDefault="00B46356" w:rsidP="00C00091">
            <w:pPr>
              <w:tabs>
                <w:tab w:val="left" w:pos="851"/>
                <w:tab w:val="left" w:pos="2805"/>
              </w:tabs>
              <w:spacing w:before="120" w:after="120" w:line="240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-50567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9BF" w:rsidRPr="00A12E2F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12E2F" w:rsidRPr="00A12E2F">
              <w:rPr>
                <w:lang w:val="fr-CH"/>
              </w:rPr>
              <w:t xml:space="preserve"> oui</w:t>
            </w:r>
            <w:r w:rsidR="00E509BF" w:rsidRPr="00A12E2F">
              <w:rPr>
                <w:lang w:val="fr-CH"/>
              </w:rPr>
              <w:t xml:space="preserve"> </w:t>
            </w:r>
            <w:r w:rsidR="00E509BF" w:rsidRPr="00A12E2F">
              <w:rPr>
                <w:lang w:val="fr-CH"/>
              </w:rPr>
              <w:tab/>
            </w:r>
            <w:sdt>
              <w:sdtPr>
                <w:rPr>
                  <w:lang w:val="fr-CH"/>
                </w:rPr>
                <w:id w:val="183171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9BF" w:rsidRPr="00A12E2F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E509BF" w:rsidRPr="00A12E2F">
              <w:rPr>
                <w:lang w:val="fr-CH"/>
              </w:rPr>
              <w:t xml:space="preserve"> </w:t>
            </w:r>
            <w:r w:rsidR="00A12E2F" w:rsidRPr="00A12E2F">
              <w:rPr>
                <w:lang w:val="fr-CH"/>
              </w:rPr>
              <w:t>no</w:t>
            </w:r>
            <w:r w:rsidR="00E509BF" w:rsidRPr="00A12E2F">
              <w:rPr>
                <w:lang w:val="fr-CH"/>
              </w:rPr>
              <w:t>n</w:t>
            </w:r>
          </w:p>
        </w:tc>
      </w:tr>
      <w:tr w:rsidR="00E509BF" w:rsidRPr="00B46356" w14:paraId="7A6AA9FE" w14:textId="77777777" w:rsidTr="005037DD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single" w:sz="4" w:space="0" w:color="auto"/>
              <w:bottom w:val="nil"/>
            </w:tcBorders>
          </w:tcPr>
          <w:p w14:paraId="621C697C" w14:textId="04201C08" w:rsidR="00E509BF" w:rsidRPr="00C80CC8" w:rsidRDefault="00C00091" w:rsidP="006A3EDF">
            <w:pPr>
              <w:spacing w:before="120" w:after="120" w:line="240" w:lineRule="auto"/>
              <w:rPr>
                <w:lang w:val="fr-CH"/>
              </w:rPr>
            </w:pPr>
            <w:r w:rsidRPr="00C80CC8">
              <w:rPr>
                <w:lang w:val="fr-CH"/>
              </w:rPr>
              <w:t>1.</w:t>
            </w:r>
            <w:r w:rsidR="006A3EDF" w:rsidRPr="00C80CC8">
              <w:rPr>
                <w:lang w:val="fr-CH"/>
              </w:rPr>
              <w:t>5</w:t>
            </w:r>
          </w:p>
        </w:tc>
        <w:tc>
          <w:tcPr>
            <w:tcW w:w="9454" w:type="dxa"/>
          </w:tcPr>
          <w:p w14:paraId="77079EF9" w14:textId="66E8E1F6" w:rsidR="00E509BF" w:rsidRPr="00C80CC8" w:rsidRDefault="00A12E2F" w:rsidP="00C36E85">
            <w:pPr>
              <w:tabs>
                <w:tab w:val="left" w:pos="851"/>
                <w:tab w:val="left" w:pos="2805"/>
              </w:tabs>
              <w:spacing w:before="120" w:after="120" w:line="240" w:lineRule="auto"/>
              <w:rPr>
                <w:lang w:val="fr-CH"/>
              </w:rPr>
            </w:pPr>
            <w:r w:rsidRPr="00A12E2F">
              <w:rPr>
                <w:lang w:val="fr-CH"/>
              </w:rPr>
              <w:t>Si oui </w:t>
            </w:r>
            <w:r w:rsidR="00E509BF" w:rsidRPr="00A12E2F">
              <w:rPr>
                <w:lang w:val="fr-CH"/>
              </w:rPr>
              <w:t xml:space="preserve">: </w:t>
            </w:r>
            <w:r w:rsidRPr="00A12E2F">
              <w:rPr>
                <w:lang w:val="fr-CH"/>
              </w:rPr>
              <w:t>quels services avez-vous contacté</w:t>
            </w:r>
            <w:r w:rsidR="001D7833">
              <w:rPr>
                <w:lang w:val="fr-CH"/>
              </w:rPr>
              <w:t>s</w:t>
            </w:r>
            <w:r w:rsidRPr="00A12E2F">
              <w:rPr>
                <w:lang w:val="fr-CH"/>
              </w:rPr>
              <w:t> ?</w:t>
            </w:r>
            <w:r>
              <w:rPr>
                <w:lang w:val="fr-CH"/>
              </w:rPr>
              <w:t xml:space="preserve"> Présentez la décision et la justification de chacun de ces services.</w:t>
            </w:r>
          </w:p>
        </w:tc>
      </w:tr>
      <w:tr w:rsidR="00E509BF" w:rsidRPr="00B46356" w14:paraId="158842B8" w14:textId="77777777" w:rsidTr="005037DD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14:paraId="7186419B" w14:textId="77777777" w:rsidR="00E509BF" w:rsidRPr="00C80CC8" w:rsidRDefault="00E509BF" w:rsidP="00C00091">
            <w:pPr>
              <w:spacing w:before="120" w:after="120" w:line="240" w:lineRule="auto"/>
              <w:rPr>
                <w:lang w:val="fr-CH"/>
              </w:rPr>
            </w:pPr>
          </w:p>
        </w:tc>
        <w:tc>
          <w:tcPr>
            <w:tcW w:w="9454" w:type="dxa"/>
          </w:tcPr>
          <w:p w14:paraId="2DA35887" w14:textId="0BB5C8B9" w:rsidR="00E509BF" w:rsidRPr="00C80CC8" w:rsidRDefault="00DE0435" w:rsidP="00C00091">
            <w:pPr>
              <w:tabs>
                <w:tab w:val="left" w:pos="851"/>
                <w:tab w:val="left" w:pos="2805"/>
              </w:tabs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Veuillez énumérer les services contactés ainsi que leur décision et leur justification."/>
                  </w:textInput>
                </w:ffData>
              </w:fldChar>
            </w:r>
            <w:bookmarkStart w:id="4" w:name="Text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Veuillez énumérer les services contactés ainsi que leur décision et leur justification.</w:t>
            </w:r>
            <w:r>
              <w:rPr>
                <w:lang w:val="fr-CH"/>
              </w:rPr>
              <w:fldChar w:fldCharType="end"/>
            </w:r>
            <w:bookmarkEnd w:id="4"/>
          </w:p>
          <w:p w14:paraId="468FCBBF" w14:textId="63AC2757" w:rsidR="00E509BF" w:rsidRPr="00C80CC8" w:rsidRDefault="00E509BF" w:rsidP="00C00091">
            <w:pPr>
              <w:tabs>
                <w:tab w:val="left" w:pos="851"/>
                <w:tab w:val="left" w:pos="2805"/>
              </w:tabs>
              <w:spacing w:before="120" w:after="120" w:line="240" w:lineRule="auto"/>
              <w:rPr>
                <w:lang w:val="fr-CH"/>
              </w:rPr>
            </w:pPr>
          </w:p>
        </w:tc>
      </w:tr>
    </w:tbl>
    <w:p w14:paraId="799A3EBD" w14:textId="194AECD9" w:rsidR="00D3422D" w:rsidRPr="00C80CC8" w:rsidRDefault="00D3422D" w:rsidP="002D3845">
      <w:pPr>
        <w:pStyle w:val="Titel"/>
        <w:spacing w:before="40"/>
        <w:rPr>
          <w:rFonts w:asciiTheme="minorHAnsi" w:hAnsiTheme="minorHAnsi" w:cstheme="minorHAnsi"/>
          <w:sz w:val="21"/>
          <w:szCs w:val="21"/>
          <w:lang w:val="fr-CH"/>
        </w:rPr>
      </w:pPr>
    </w:p>
    <w:p w14:paraId="6A6D0CCF" w14:textId="77777777" w:rsidR="00D3422D" w:rsidRPr="00C80CC8" w:rsidRDefault="00D3422D" w:rsidP="002D3845">
      <w:pPr>
        <w:pStyle w:val="Titel"/>
        <w:spacing w:before="40"/>
        <w:rPr>
          <w:rFonts w:asciiTheme="minorHAnsi" w:hAnsiTheme="minorHAnsi" w:cstheme="minorHAnsi"/>
          <w:sz w:val="21"/>
          <w:szCs w:val="21"/>
          <w:lang w:val="fr-CH"/>
        </w:rPr>
      </w:pPr>
    </w:p>
    <w:p w14:paraId="2838E293" w14:textId="368678DB" w:rsidR="0094046A" w:rsidRPr="00B46356" w:rsidRDefault="00EF3C3C" w:rsidP="00C058A9">
      <w:pPr>
        <w:pStyle w:val="Titel"/>
        <w:numPr>
          <w:ilvl w:val="0"/>
          <w:numId w:val="19"/>
        </w:numPr>
        <w:spacing w:before="40"/>
        <w:rPr>
          <w:rFonts w:cstheme="majorHAnsi"/>
          <w:b/>
          <w:sz w:val="21"/>
          <w:szCs w:val="21"/>
          <w:lang w:val="fr-CH"/>
        </w:rPr>
      </w:pPr>
      <w:r w:rsidRPr="00B46356">
        <w:rPr>
          <w:rFonts w:cstheme="majorHAnsi"/>
          <w:b/>
          <w:sz w:val="21"/>
          <w:szCs w:val="21"/>
          <w:lang w:val="fr-CH"/>
        </w:rPr>
        <w:t>Groupe cible</w:t>
      </w:r>
    </w:p>
    <w:tbl>
      <w:tblPr>
        <w:tblStyle w:val="Tabellenraster1"/>
        <w:tblW w:w="0" w:type="auto"/>
        <w:tblLook w:val="0480" w:firstRow="0" w:lastRow="0" w:firstColumn="1" w:lastColumn="0" w:noHBand="0" w:noVBand="1"/>
      </w:tblPr>
      <w:tblGrid>
        <w:gridCol w:w="514"/>
        <w:gridCol w:w="9454"/>
      </w:tblGrid>
      <w:tr w:rsidR="004C7F90" w:rsidRPr="00C80CC8" w14:paraId="2BF50799" w14:textId="77777777" w:rsidTr="004C7F90">
        <w:tc>
          <w:tcPr>
            <w:tcW w:w="514" w:type="dxa"/>
            <w:shd w:val="clear" w:color="auto" w:fill="D9D9D9" w:themeFill="background1" w:themeFillShade="D9"/>
          </w:tcPr>
          <w:p w14:paraId="0C37C7E3" w14:textId="11740CD1" w:rsidR="004C7F90" w:rsidRPr="00C80CC8" w:rsidRDefault="00EF3C3C" w:rsidP="00C00091">
            <w:pPr>
              <w:spacing w:before="120" w:after="120" w:line="240" w:lineRule="auto"/>
              <w:rPr>
                <w:b/>
                <w:lang w:val="fr-CH"/>
              </w:rPr>
            </w:pPr>
            <w:r>
              <w:rPr>
                <w:b/>
                <w:lang w:val="fr-CH"/>
              </w:rPr>
              <w:t>N°</w:t>
            </w:r>
          </w:p>
        </w:tc>
        <w:tc>
          <w:tcPr>
            <w:tcW w:w="9454" w:type="dxa"/>
            <w:shd w:val="clear" w:color="auto" w:fill="D9D9D9" w:themeFill="background1" w:themeFillShade="D9"/>
          </w:tcPr>
          <w:p w14:paraId="52FC166C" w14:textId="09715C31" w:rsidR="004C7F90" w:rsidRPr="00C80CC8" w:rsidRDefault="004C7F90" w:rsidP="00C00091">
            <w:pPr>
              <w:spacing w:before="120" w:after="120" w:line="240" w:lineRule="auto"/>
              <w:rPr>
                <w:b/>
                <w:lang w:val="fr-CH"/>
              </w:rPr>
            </w:pPr>
          </w:p>
        </w:tc>
      </w:tr>
      <w:tr w:rsidR="00C058A9" w:rsidRPr="00B46356" w14:paraId="18509E40" w14:textId="77777777" w:rsidTr="004C7F9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bottom w:val="nil"/>
            </w:tcBorders>
          </w:tcPr>
          <w:p w14:paraId="2F3E7B7B" w14:textId="77777777" w:rsidR="00C058A9" w:rsidRPr="00C80CC8" w:rsidRDefault="00C058A9" w:rsidP="00C00091">
            <w:pPr>
              <w:spacing w:before="120" w:after="120" w:line="240" w:lineRule="auto"/>
              <w:rPr>
                <w:lang w:val="fr-CH"/>
              </w:rPr>
            </w:pPr>
            <w:r w:rsidRPr="00C80CC8">
              <w:rPr>
                <w:lang w:val="fr-CH"/>
              </w:rPr>
              <w:t>2.1</w:t>
            </w:r>
          </w:p>
        </w:tc>
        <w:tc>
          <w:tcPr>
            <w:tcW w:w="9454" w:type="dxa"/>
          </w:tcPr>
          <w:p w14:paraId="0B13F953" w14:textId="6D9AC827" w:rsidR="00C058A9" w:rsidRPr="00C80CC8" w:rsidRDefault="00B22F5B" w:rsidP="0067412E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t xml:space="preserve">A </w:t>
            </w:r>
            <w:r w:rsidR="0067412E">
              <w:rPr>
                <w:lang w:val="fr-CH"/>
              </w:rPr>
              <w:t>quel groupe cible</w:t>
            </w:r>
            <w:r>
              <w:rPr>
                <w:lang w:val="fr-CH"/>
              </w:rPr>
              <w:t xml:space="preserve"> s’adresse concrètement votre cours ?</w:t>
            </w:r>
          </w:p>
        </w:tc>
      </w:tr>
      <w:tr w:rsidR="00C058A9" w:rsidRPr="00C80CC8" w14:paraId="4EBE0AD8" w14:textId="77777777" w:rsidTr="009A5573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14:paraId="67D3C075" w14:textId="77777777" w:rsidR="00C058A9" w:rsidRPr="00C80CC8" w:rsidRDefault="00C058A9" w:rsidP="00C00091">
            <w:pPr>
              <w:spacing w:before="120" w:after="120" w:line="240" w:lineRule="auto"/>
              <w:rPr>
                <w:lang w:val="fr-CH"/>
              </w:rPr>
            </w:pPr>
          </w:p>
        </w:tc>
        <w:tc>
          <w:tcPr>
            <w:tcW w:w="9454" w:type="dxa"/>
            <w:tcBorders>
              <w:bottom w:val="single" w:sz="4" w:space="0" w:color="auto"/>
            </w:tcBorders>
          </w:tcPr>
          <w:p w14:paraId="418B4615" w14:textId="383CD3EF" w:rsidR="00C058A9" w:rsidRPr="00C80CC8" w:rsidRDefault="00C80CC8" w:rsidP="00C00091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crire ici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Ecrire ici</w:t>
            </w:r>
            <w:r>
              <w:rPr>
                <w:lang w:val="fr-CH"/>
              </w:rPr>
              <w:fldChar w:fldCharType="end"/>
            </w:r>
          </w:p>
          <w:p w14:paraId="2E6E0B8E" w14:textId="41F8D105" w:rsidR="00C058A9" w:rsidRPr="00C80CC8" w:rsidRDefault="00C058A9" w:rsidP="00C00091">
            <w:pPr>
              <w:spacing w:before="120" w:after="120" w:line="240" w:lineRule="auto"/>
              <w:rPr>
                <w:lang w:val="fr-CH"/>
              </w:rPr>
            </w:pPr>
          </w:p>
        </w:tc>
      </w:tr>
      <w:tr w:rsidR="00C058A9" w:rsidRPr="00B46356" w14:paraId="287559DA" w14:textId="77777777" w:rsidTr="009A5573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single" w:sz="4" w:space="0" w:color="auto"/>
              <w:bottom w:val="nil"/>
            </w:tcBorders>
          </w:tcPr>
          <w:p w14:paraId="35CCFB42" w14:textId="7C09C157" w:rsidR="00C058A9" w:rsidRPr="00C80CC8" w:rsidRDefault="00C058A9" w:rsidP="00C058A9">
            <w:pPr>
              <w:spacing w:before="120" w:after="120" w:line="240" w:lineRule="auto"/>
              <w:rPr>
                <w:lang w:val="fr-CH"/>
              </w:rPr>
            </w:pPr>
            <w:r w:rsidRPr="00C80CC8">
              <w:rPr>
                <w:lang w:val="fr-CH"/>
              </w:rPr>
              <w:t>2.2</w:t>
            </w:r>
          </w:p>
        </w:tc>
        <w:tc>
          <w:tcPr>
            <w:tcW w:w="9454" w:type="dxa"/>
            <w:tcBorders>
              <w:top w:val="single" w:sz="4" w:space="0" w:color="auto"/>
            </w:tcBorders>
          </w:tcPr>
          <w:p w14:paraId="13CFDD9C" w14:textId="71E4DE66" w:rsidR="00C058A9" w:rsidRPr="00C80CC8" w:rsidRDefault="00BD7784" w:rsidP="00BD7784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t>Quelles conditions doit-on remplir pour pouvoir participer à votre cours ?</w:t>
            </w:r>
          </w:p>
        </w:tc>
      </w:tr>
      <w:tr w:rsidR="00C058A9" w:rsidRPr="00C80CC8" w14:paraId="259DD2E9" w14:textId="77777777" w:rsidTr="004C7F9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</w:tcBorders>
          </w:tcPr>
          <w:p w14:paraId="3904D22B" w14:textId="77777777" w:rsidR="00C058A9" w:rsidRPr="00C80CC8" w:rsidRDefault="00C058A9" w:rsidP="00C00091">
            <w:pPr>
              <w:spacing w:before="120" w:after="120" w:line="240" w:lineRule="auto"/>
              <w:rPr>
                <w:lang w:val="fr-CH"/>
              </w:rPr>
            </w:pPr>
          </w:p>
        </w:tc>
        <w:tc>
          <w:tcPr>
            <w:tcW w:w="9454" w:type="dxa"/>
          </w:tcPr>
          <w:p w14:paraId="2B8EC60C" w14:textId="1264C331" w:rsidR="00C058A9" w:rsidRPr="00C80CC8" w:rsidRDefault="00C80CC8" w:rsidP="00C00091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crire ici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Ecrire ici</w:t>
            </w:r>
            <w:r>
              <w:rPr>
                <w:lang w:val="fr-CH"/>
              </w:rPr>
              <w:fldChar w:fldCharType="end"/>
            </w:r>
          </w:p>
          <w:p w14:paraId="0024FA2A" w14:textId="3AC4D0E5" w:rsidR="00C77450" w:rsidRPr="00C80CC8" w:rsidRDefault="00C77450" w:rsidP="00C00091">
            <w:pPr>
              <w:spacing w:before="120" w:after="120" w:line="240" w:lineRule="auto"/>
              <w:rPr>
                <w:lang w:val="fr-CH"/>
              </w:rPr>
            </w:pPr>
          </w:p>
        </w:tc>
      </w:tr>
      <w:tr w:rsidR="00C058A9" w:rsidRPr="00B46356" w14:paraId="54EC336F" w14:textId="77777777" w:rsidTr="00D907D9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bottom w:val="nil"/>
            </w:tcBorders>
          </w:tcPr>
          <w:p w14:paraId="67A2E44E" w14:textId="7AB3A5E4" w:rsidR="00C058A9" w:rsidRPr="00C80CC8" w:rsidRDefault="00C058A9" w:rsidP="00C058A9">
            <w:pPr>
              <w:spacing w:before="120" w:after="120" w:line="240" w:lineRule="auto"/>
              <w:rPr>
                <w:lang w:val="fr-CH"/>
              </w:rPr>
            </w:pPr>
            <w:r w:rsidRPr="00C80CC8">
              <w:rPr>
                <w:lang w:val="fr-CH"/>
              </w:rPr>
              <w:t>2.3</w:t>
            </w:r>
          </w:p>
        </w:tc>
        <w:tc>
          <w:tcPr>
            <w:tcW w:w="9454" w:type="dxa"/>
          </w:tcPr>
          <w:p w14:paraId="6F1D5FAC" w14:textId="30EAA3DA" w:rsidR="00C058A9" w:rsidRPr="00C80CC8" w:rsidRDefault="00992EAA" w:rsidP="00ED034E">
            <w:pPr>
              <w:spacing w:before="120" w:after="120" w:line="240" w:lineRule="auto"/>
              <w:rPr>
                <w:lang w:val="fr-CH"/>
              </w:rPr>
            </w:pPr>
            <w:r w:rsidRPr="00992EAA">
              <w:rPr>
                <w:lang w:val="fr-CH"/>
              </w:rPr>
              <w:t>La publication d’</w:t>
            </w:r>
            <w:r>
              <w:rPr>
                <w:lang w:val="fr-CH"/>
              </w:rPr>
              <w:t>un</w:t>
            </w:r>
            <w:r w:rsidRPr="00992EAA">
              <w:rPr>
                <w:lang w:val="fr-CH"/>
              </w:rPr>
              <w:t xml:space="preserve"> </w:t>
            </w:r>
            <w:r>
              <w:rPr>
                <w:lang w:val="fr-CH"/>
              </w:rPr>
              <w:t>descriptif</w:t>
            </w:r>
            <w:r w:rsidRPr="00992EAA">
              <w:rPr>
                <w:lang w:val="fr-CH"/>
              </w:rPr>
              <w:t xml:space="preserve"> de cours est déterminante pour que </w:t>
            </w:r>
            <w:r>
              <w:rPr>
                <w:lang w:val="fr-CH"/>
              </w:rPr>
              <w:t>des personnes puissent s’inscrire au cours en question. Prévoyez-vous de publier un descriptif de cours ? L’avez-vous déjà fait ?</w:t>
            </w:r>
          </w:p>
        </w:tc>
      </w:tr>
      <w:tr w:rsidR="002C1F2A" w:rsidRPr="00C80CC8" w14:paraId="53CBA452" w14:textId="77777777" w:rsidTr="00D907D9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14:paraId="552507F8" w14:textId="77777777" w:rsidR="002C1F2A" w:rsidRPr="00992EAA" w:rsidRDefault="002C1F2A" w:rsidP="00C00091">
            <w:pPr>
              <w:spacing w:before="120" w:after="120" w:line="240" w:lineRule="auto"/>
              <w:rPr>
                <w:lang w:val="fr-CH"/>
              </w:rPr>
            </w:pPr>
          </w:p>
        </w:tc>
        <w:tc>
          <w:tcPr>
            <w:tcW w:w="9454" w:type="dxa"/>
            <w:tcBorders>
              <w:bottom w:val="single" w:sz="4" w:space="0" w:color="auto"/>
            </w:tcBorders>
          </w:tcPr>
          <w:p w14:paraId="08AF9AA0" w14:textId="484553B5" w:rsidR="002C1F2A" w:rsidRPr="00992EAA" w:rsidRDefault="00B46356" w:rsidP="00C00091">
            <w:pPr>
              <w:tabs>
                <w:tab w:val="left" w:pos="851"/>
                <w:tab w:val="left" w:pos="2805"/>
              </w:tabs>
              <w:spacing w:before="120" w:after="120" w:line="240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174891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2A" w:rsidRPr="00992EAA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992EAA" w:rsidRPr="00992EAA">
              <w:rPr>
                <w:lang w:val="fr-CH"/>
              </w:rPr>
              <w:t xml:space="preserve"> oui</w:t>
            </w:r>
            <w:r w:rsidR="002C1F2A" w:rsidRPr="00992EAA">
              <w:rPr>
                <w:lang w:val="fr-CH"/>
              </w:rPr>
              <w:t xml:space="preserve"> </w:t>
            </w:r>
            <w:r w:rsidR="002C1F2A" w:rsidRPr="00992EAA">
              <w:rPr>
                <w:lang w:val="fr-CH"/>
              </w:rPr>
              <w:tab/>
            </w:r>
            <w:sdt>
              <w:sdtPr>
                <w:rPr>
                  <w:lang w:val="fr-CH"/>
                </w:rPr>
                <w:id w:val="-65962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2A" w:rsidRPr="00992EAA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2C1F2A" w:rsidRPr="00992EAA">
              <w:rPr>
                <w:lang w:val="fr-CH"/>
              </w:rPr>
              <w:t xml:space="preserve"> </w:t>
            </w:r>
            <w:r w:rsidR="00992EAA" w:rsidRPr="00992EAA">
              <w:rPr>
                <w:lang w:val="fr-CH"/>
              </w:rPr>
              <w:t>no</w:t>
            </w:r>
            <w:r w:rsidR="002C1F2A" w:rsidRPr="00992EAA">
              <w:rPr>
                <w:lang w:val="fr-CH"/>
              </w:rPr>
              <w:t>n</w:t>
            </w:r>
          </w:p>
        </w:tc>
      </w:tr>
      <w:tr w:rsidR="002C1F2A" w:rsidRPr="00B46356" w14:paraId="22E118DD" w14:textId="77777777" w:rsidTr="00D907D9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single" w:sz="4" w:space="0" w:color="auto"/>
              <w:bottom w:val="nil"/>
            </w:tcBorders>
          </w:tcPr>
          <w:p w14:paraId="633C32FA" w14:textId="263487B7" w:rsidR="002C1F2A" w:rsidRPr="00C80CC8" w:rsidRDefault="00D907D9" w:rsidP="00C00091">
            <w:pPr>
              <w:spacing w:before="120" w:after="120" w:line="240" w:lineRule="auto"/>
              <w:rPr>
                <w:lang w:val="fr-CH"/>
              </w:rPr>
            </w:pPr>
            <w:r w:rsidRPr="00C80CC8">
              <w:rPr>
                <w:lang w:val="fr-CH"/>
              </w:rPr>
              <w:t>2.4</w:t>
            </w:r>
          </w:p>
        </w:tc>
        <w:tc>
          <w:tcPr>
            <w:tcW w:w="9454" w:type="dxa"/>
            <w:tcBorders>
              <w:top w:val="single" w:sz="4" w:space="0" w:color="auto"/>
            </w:tcBorders>
          </w:tcPr>
          <w:p w14:paraId="177C9EB4" w14:textId="4D7F0BE9" w:rsidR="002C1F2A" w:rsidRPr="00C80CC8" w:rsidRDefault="00992EAA" w:rsidP="00BE3840">
            <w:pPr>
              <w:spacing w:before="120" w:after="120" w:line="240" w:lineRule="auto"/>
              <w:rPr>
                <w:lang w:val="fr-CH"/>
              </w:rPr>
            </w:pPr>
            <w:r w:rsidRPr="00992EAA">
              <w:rPr>
                <w:lang w:val="fr-CH"/>
              </w:rPr>
              <w:t>Si oui </w:t>
            </w:r>
            <w:r w:rsidR="00ED034E" w:rsidRPr="00992EAA">
              <w:rPr>
                <w:lang w:val="fr-CH"/>
              </w:rPr>
              <w:t xml:space="preserve">: </w:t>
            </w:r>
            <w:r>
              <w:rPr>
                <w:lang w:val="fr-CH"/>
              </w:rPr>
              <w:t xml:space="preserve">quels canaux avez-vous utilisé ou </w:t>
            </w:r>
            <w:r w:rsidR="00586761">
              <w:rPr>
                <w:lang w:val="fr-CH"/>
              </w:rPr>
              <w:t>comptez-vous utiliser</w:t>
            </w:r>
            <w:r>
              <w:rPr>
                <w:lang w:val="fr-CH"/>
              </w:rPr>
              <w:t xml:space="preserve"> ? Quels </w:t>
            </w:r>
            <w:r w:rsidR="00BE3840">
              <w:rPr>
                <w:lang w:val="fr-CH"/>
              </w:rPr>
              <w:t>personnes</w:t>
            </w:r>
            <w:r>
              <w:rPr>
                <w:lang w:val="fr-CH"/>
              </w:rPr>
              <w:t xml:space="preserve"> </w:t>
            </w:r>
            <w:r w:rsidR="00BE3840">
              <w:rPr>
                <w:lang w:val="fr-CH"/>
              </w:rPr>
              <w:t xml:space="preserve">ou services </w:t>
            </w:r>
            <w:r>
              <w:rPr>
                <w:lang w:val="fr-CH"/>
              </w:rPr>
              <w:t>avez-vous contacté</w:t>
            </w:r>
            <w:r w:rsidR="00586761">
              <w:rPr>
                <w:lang w:val="fr-CH"/>
              </w:rPr>
              <w:t>s</w:t>
            </w:r>
            <w:r>
              <w:rPr>
                <w:lang w:val="fr-CH"/>
              </w:rPr>
              <w:t xml:space="preserve"> ou </w:t>
            </w:r>
            <w:r w:rsidR="00586761">
              <w:rPr>
                <w:lang w:val="fr-CH"/>
              </w:rPr>
              <w:t>comptez-vous contacter</w:t>
            </w:r>
            <w:r>
              <w:rPr>
                <w:lang w:val="fr-CH"/>
              </w:rPr>
              <w:t> ?</w:t>
            </w:r>
          </w:p>
        </w:tc>
      </w:tr>
      <w:tr w:rsidR="002C1F2A" w:rsidRPr="00C80CC8" w14:paraId="426E5D0B" w14:textId="77777777" w:rsidTr="00487956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14:paraId="308395FA" w14:textId="77777777" w:rsidR="002C1F2A" w:rsidRPr="00C80CC8" w:rsidRDefault="002C1F2A" w:rsidP="00C00091">
            <w:pPr>
              <w:spacing w:before="120" w:after="120" w:line="240" w:lineRule="auto"/>
              <w:rPr>
                <w:lang w:val="fr-CH"/>
              </w:rPr>
            </w:pPr>
          </w:p>
        </w:tc>
        <w:tc>
          <w:tcPr>
            <w:tcW w:w="9454" w:type="dxa"/>
          </w:tcPr>
          <w:p w14:paraId="431D5A6F" w14:textId="56E85DD0" w:rsidR="002C1F2A" w:rsidRPr="00C80CC8" w:rsidRDefault="00C80CC8" w:rsidP="00C00091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crire ici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Ecrire ici</w:t>
            </w:r>
            <w:r>
              <w:rPr>
                <w:lang w:val="fr-CH"/>
              </w:rPr>
              <w:fldChar w:fldCharType="end"/>
            </w:r>
          </w:p>
          <w:p w14:paraId="55AF5575" w14:textId="4CCDCF3D" w:rsidR="002C1F2A" w:rsidRPr="00C80CC8" w:rsidRDefault="002C1F2A" w:rsidP="00C00091">
            <w:pPr>
              <w:spacing w:before="120" w:after="120" w:line="240" w:lineRule="auto"/>
              <w:rPr>
                <w:lang w:val="fr-CH"/>
              </w:rPr>
            </w:pPr>
          </w:p>
        </w:tc>
      </w:tr>
      <w:tr w:rsidR="00D907D9" w:rsidRPr="00B46356" w14:paraId="0DAB8BA4" w14:textId="77777777" w:rsidTr="00487956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14:paraId="5572D68D" w14:textId="3AEB5755" w:rsidR="002C1F2A" w:rsidRPr="00C80CC8" w:rsidRDefault="00D907D9" w:rsidP="00ED034E">
            <w:pPr>
              <w:spacing w:before="120" w:after="120" w:line="240" w:lineRule="auto"/>
              <w:rPr>
                <w:lang w:val="fr-CH"/>
              </w:rPr>
            </w:pPr>
            <w:r w:rsidRPr="00C80CC8">
              <w:rPr>
                <w:lang w:val="fr-CH"/>
              </w:rPr>
              <w:t>2.</w:t>
            </w:r>
            <w:r w:rsidR="00ED034E" w:rsidRPr="00C80CC8">
              <w:rPr>
                <w:lang w:val="fr-CH"/>
              </w:rPr>
              <w:t>5</w:t>
            </w:r>
          </w:p>
        </w:tc>
        <w:tc>
          <w:tcPr>
            <w:tcW w:w="9454" w:type="dxa"/>
          </w:tcPr>
          <w:p w14:paraId="319DCC18" w14:textId="3788ED71" w:rsidR="00A42167" w:rsidRPr="00C80CC8" w:rsidRDefault="00992EAA" w:rsidP="00586761">
            <w:pPr>
              <w:spacing w:before="120" w:after="120" w:line="240" w:lineRule="auto"/>
              <w:rPr>
                <w:i/>
                <w:lang w:val="fr-CH"/>
              </w:rPr>
            </w:pPr>
            <w:r>
              <w:rPr>
                <w:lang w:val="fr-CH"/>
              </w:rPr>
              <w:t xml:space="preserve">Si vous </w:t>
            </w:r>
            <w:r w:rsidR="00586761">
              <w:rPr>
                <w:lang w:val="fr-CH"/>
              </w:rPr>
              <w:t xml:space="preserve">comptez </w:t>
            </w:r>
            <w:r>
              <w:rPr>
                <w:lang w:val="fr-CH"/>
              </w:rPr>
              <w:t xml:space="preserve">publier un descriptif de cours ou </w:t>
            </w:r>
            <w:r w:rsidRPr="00992EAA">
              <w:rPr>
                <w:lang w:val="fr-CH"/>
              </w:rPr>
              <w:t>l’avez déjà fait </w:t>
            </w:r>
            <w:r w:rsidR="00F360F6" w:rsidRPr="00992EAA">
              <w:rPr>
                <w:lang w:val="fr-CH"/>
              </w:rPr>
              <w:t xml:space="preserve">: </w:t>
            </w:r>
            <w:r w:rsidRPr="00992EAA">
              <w:rPr>
                <w:lang w:val="fr-CH"/>
              </w:rPr>
              <w:t>joignez-en un exemplaire</w:t>
            </w:r>
            <w:r w:rsidR="00586761">
              <w:rPr>
                <w:lang w:val="fr-CH"/>
              </w:rPr>
              <w:t xml:space="preserve"> ou une première ébauche, s’il n’est pas finalisé,</w:t>
            </w:r>
            <w:r w:rsidR="00487956" w:rsidRPr="00992EAA">
              <w:rPr>
                <w:lang w:val="fr-CH"/>
              </w:rPr>
              <w:t xml:space="preserve"> </w:t>
            </w:r>
            <w:r w:rsidRPr="00992EAA">
              <w:rPr>
                <w:lang w:val="fr-CH"/>
              </w:rPr>
              <w:t>au</w:t>
            </w:r>
            <w:r>
              <w:rPr>
                <w:lang w:val="fr-CH"/>
              </w:rPr>
              <w:t xml:space="preserve"> présent formulaire</w:t>
            </w:r>
            <w:r w:rsidR="00487956" w:rsidRPr="00C80CC8">
              <w:rPr>
                <w:lang w:val="fr-CH"/>
              </w:rPr>
              <w:t>.</w:t>
            </w:r>
          </w:p>
        </w:tc>
      </w:tr>
    </w:tbl>
    <w:p w14:paraId="56DAECB0" w14:textId="2A0FB18B" w:rsidR="002C1F2A" w:rsidRPr="00C80CC8" w:rsidRDefault="002C1F2A" w:rsidP="002D3845">
      <w:pPr>
        <w:pStyle w:val="Titel"/>
        <w:spacing w:before="40"/>
        <w:rPr>
          <w:rFonts w:asciiTheme="minorHAnsi" w:hAnsiTheme="minorHAnsi" w:cstheme="minorHAnsi"/>
          <w:sz w:val="21"/>
          <w:szCs w:val="21"/>
          <w:lang w:val="fr-CH"/>
        </w:rPr>
      </w:pPr>
    </w:p>
    <w:p w14:paraId="1FA71ACB" w14:textId="438A67F8" w:rsidR="002C1F2A" w:rsidRPr="00C80CC8" w:rsidRDefault="002C1F2A" w:rsidP="002D3845">
      <w:pPr>
        <w:pStyle w:val="Titel"/>
        <w:spacing w:before="40"/>
        <w:rPr>
          <w:rFonts w:asciiTheme="minorHAnsi" w:hAnsiTheme="minorHAnsi" w:cstheme="minorHAnsi"/>
          <w:sz w:val="21"/>
          <w:szCs w:val="21"/>
          <w:lang w:val="fr-CH"/>
        </w:rPr>
      </w:pPr>
    </w:p>
    <w:p w14:paraId="200C4025" w14:textId="710FD43C" w:rsidR="002C1F2A" w:rsidRPr="00B46356" w:rsidRDefault="00EF3C3C" w:rsidP="00B24897">
      <w:pPr>
        <w:pStyle w:val="Titel"/>
        <w:numPr>
          <w:ilvl w:val="0"/>
          <w:numId w:val="19"/>
        </w:numPr>
        <w:spacing w:before="40"/>
        <w:rPr>
          <w:rFonts w:cstheme="majorHAnsi"/>
          <w:b/>
          <w:sz w:val="21"/>
          <w:szCs w:val="21"/>
          <w:lang w:val="fr-CH"/>
        </w:rPr>
      </w:pPr>
      <w:r w:rsidRPr="00B46356">
        <w:rPr>
          <w:rFonts w:cstheme="majorHAnsi"/>
          <w:b/>
          <w:sz w:val="21"/>
          <w:szCs w:val="21"/>
          <w:lang w:val="fr-CH"/>
        </w:rPr>
        <w:t>Concept d’enseignement</w:t>
      </w:r>
    </w:p>
    <w:tbl>
      <w:tblPr>
        <w:tblStyle w:val="Tabellenraster1"/>
        <w:tblW w:w="0" w:type="auto"/>
        <w:tblLook w:val="0480" w:firstRow="0" w:lastRow="0" w:firstColumn="1" w:lastColumn="0" w:noHBand="0" w:noVBand="1"/>
      </w:tblPr>
      <w:tblGrid>
        <w:gridCol w:w="514"/>
        <w:gridCol w:w="9454"/>
      </w:tblGrid>
      <w:tr w:rsidR="004C7F90" w:rsidRPr="00C80CC8" w14:paraId="4893F5C5" w14:textId="77777777" w:rsidTr="004C7F90">
        <w:tc>
          <w:tcPr>
            <w:tcW w:w="514" w:type="dxa"/>
            <w:shd w:val="clear" w:color="auto" w:fill="D9D9D9" w:themeFill="background1" w:themeFillShade="D9"/>
          </w:tcPr>
          <w:p w14:paraId="315F3CCD" w14:textId="44A4247E" w:rsidR="004C7F90" w:rsidRPr="00C80CC8" w:rsidRDefault="00EF3C3C" w:rsidP="004C7F90">
            <w:pPr>
              <w:spacing w:before="120" w:after="120" w:line="240" w:lineRule="auto"/>
              <w:rPr>
                <w:b/>
                <w:lang w:val="fr-CH"/>
              </w:rPr>
            </w:pPr>
            <w:r>
              <w:rPr>
                <w:b/>
                <w:lang w:val="fr-CH"/>
              </w:rPr>
              <w:t>N°</w:t>
            </w:r>
          </w:p>
        </w:tc>
        <w:tc>
          <w:tcPr>
            <w:tcW w:w="9454" w:type="dxa"/>
            <w:shd w:val="clear" w:color="auto" w:fill="D9D9D9" w:themeFill="background1" w:themeFillShade="D9"/>
          </w:tcPr>
          <w:p w14:paraId="2DAC5DB7" w14:textId="13DF5610" w:rsidR="004C7F90" w:rsidRPr="00C80CC8" w:rsidRDefault="004C7F90" w:rsidP="004C7F90">
            <w:pPr>
              <w:spacing w:before="120" w:after="120" w:line="240" w:lineRule="auto"/>
              <w:rPr>
                <w:b/>
                <w:lang w:val="fr-CH"/>
              </w:rPr>
            </w:pPr>
          </w:p>
        </w:tc>
      </w:tr>
      <w:tr w:rsidR="00A42167" w:rsidRPr="00B46356" w14:paraId="4B9EF110" w14:textId="77777777" w:rsidTr="004C7F9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bottom w:val="nil"/>
            </w:tcBorders>
          </w:tcPr>
          <w:p w14:paraId="57F33323" w14:textId="77777777" w:rsidR="00A42167" w:rsidRPr="00C80CC8" w:rsidRDefault="00A42167" w:rsidP="00C00091">
            <w:pPr>
              <w:spacing w:before="120" w:after="120" w:line="240" w:lineRule="auto"/>
              <w:rPr>
                <w:lang w:val="fr-CH"/>
              </w:rPr>
            </w:pPr>
            <w:r w:rsidRPr="00C80CC8">
              <w:rPr>
                <w:lang w:val="fr-CH"/>
              </w:rPr>
              <w:t>3.1</w:t>
            </w:r>
          </w:p>
        </w:tc>
        <w:tc>
          <w:tcPr>
            <w:tcW w:w="9454" w:type="dxa"/>
          </w:tcPr>
          <w:p w14:paraId="27FDB895" w14:textId="28D53FED" w:rsidR="00A42167" w:rsidRPr="00C80CC8" w:rsidRDefault="00A254CB" w:rsidP="00A254CB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t xml:space="preserve">Quels sont les principaux objectifs et contenus de votre cours ? </w:t>
            </w:r>
            <w:r w:rsidR="00AE7E65">
              <w:rPr>
                <w:lang w:val="fr-CH"/>
              </w:rPr>
              <w:t>Quelles compétences allez-vous transmettre ? Que vont apprendre les participants et participantes ?</w:t>
            </w:r>
          </w:p>
        </w:tc>
      </w:tr>
      <w:tr w:rsidR="00A42167" w:rsidRPr="00C80CC8" w14:paraId="08E4EC6E" w14:textId="77777777" w:rsidTr="00230211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14:paraId="2B92D0D9" w14:textId="77777777" w:rsidR="00A42167" w:rsidRPr="00C80CC8" w:rsidRDefault="00A42167" w:rsidP="00C00091">
            <w:pPr>
              <w:spacing w:before="120" w:after="120" w:line="240" w:lineRule="auto"/>
              <w:rPr>
                <w:lang w:val="fr-CH"/>
              </w:rPr>
            </w:pPr>
          </w:p>
        </w:tc>
        <w:tc>
          <w:tcPr>
            <w:tcW w:w="9454" w:type="dxa"/>
          </w:tcPr>
          <w:p w14:paraId="3A62ED19" w14:textId="604A7A63" w:rsidR="00A42167" w:rsidRPr="00C80CC8" w:rsidRDefault="00C80CC8" w:rsidP="00C00091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crire ici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Ecrire ici</w:t>
            </w:r>
            <w:r>
              <w:rPr>
                <w:lang w:val="fr-CH"/>
              </w:rPr>
              <w:fldChar w:fldCharType="end"/>
            </w:r>
          </w:p>
          <w:p w14:paraId="596EC0BD" w14:textId="1553C18D" w:rsidR="00A42167" w:rsidRPr="00C80CC8" w:rsidRDefault="00A42167" w:rsidP="00C00091">
            <w:pPr>
              <w:spacing w:before="120" w:after="120" w:line="240" w:lineRule="auto"/>
              <w:rPr>
                <w:lang w:val="fr-CH"/>
              </w:rPr>
            </w:pPr>
          </w:p>
        </w:tc>
      </w:tr>
      <w:tr w:rsidR="00230211" w:rsidRPr="00B46356" w14:paraId="2A47A207" w14:textId="77777777" w:rsidTr="00230211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single" w:sz="4" w:space="0" w:color="auto"/>
              <w:bottom w:val="nil"/>
            </w:tcBorders>
          </w:tcPr>
          <w:p w14:paraId="7B5B443C" w14:textId="36497CFE" w:rsidR="00230211" w:rsidRPr="00C80CC8" w:rsidRDefault="00230211" w:rsidP="00C00091">
            <w:pPr>
              <w:spacing w:before="120" w:after="120" w:line="240" w:lineRule="auto"/>
              <w:rPr>
                <w:lang w:val="fr-CH"/>
              </w:rPr>
            </w:pPr>
            <w:r w:rsidRPr="00C80CC8">
              <w:rPr>
                <w:lang w:val="fr-CH"/>
              </w:rPr>
              <w:t>3.2</w:t>
            </w:r>
          </w:p>
        </w:tc>
        <w:tc>
          <w:tcPr>
            <w:tcW w:w="9454" w:type="dxa"/>
          </w:tcPr>
          <w:p w14:paraId="77559BD1" w14:textId="37603C1C" w:rsidR="00230211" w:rsidRPr="00C80CC8" w:rsidRDefault="007539EB" w:rsidP="00586761">
            <w:pPr>
              <w:spacing w:before="120" w:after="120" w:line="240" w:lineRule="auto"/>
              <w:rPr>
                <w:lang w:val="fr-CH"/>
              </w:rPr>
            </w:pPr>
            <w:r w:rsidRPr="007539EB">
              <w:rPr>
                <w:lang w:val="fr-CH"/>
              </w:rPr>
              <w:t xml:space="preserve">Comment favorisez-vous </w:t>
            </w:r>
            <w:r w:rsidR="00586761">
              <w:rPr>
                <w:lang w:val="fr-CH"/>
              </w:rPr>
              <w:t>la transmission</w:t>
            </w:r>
            <w:r w:rsidRPr="007539EB">
              <w:rPr>
                <w:lang w:val="fr-CH"/>
              </w:rPr>
              <w:t xml:space="preserve"> d</w:t>
            </w:r>
            <w:r w:rsidR="00067209">
              <w:rPr>
                <w:lang w:val="fr-CH"/>
              </w:rPr>
              <w:t>u</w:t>
            </w:r>
            <w:r w:rsidRPr="007539EB">
              <w:rPr>
                <w:lang w:val="fr-CH"/>
              </w:rPr>
              <w:t xml:space="preserve"> savoir et la mise en pratique des connaissances acquises</w:t>
            </w:r>
            <w:r w:rsidR="00067209">
              <w:rPr>
                <w:lang w:val="fr-CH"/>
              </w:rPr>
              <w:t xml:space="preserve"> en dehors du cours</w:t>
            </w:r>
            <w:r>
              <w:rPr>
                <w:lang w:val="fr-CH"/>
              </w:rPr>
              <w:t> ?</w:t>
            </w:r>
          </w:p>
        </w:tc>
      </w:tr>
      <w:tr w:rsidR="00230211" w:rsidRPr="00C80CC8" w14:paraId="6715C5C4" w14:textId="77777777" w:rsidTr="004C7F9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</w:tcBorders>
          </w:tcPr>
          <w:p w14:paraId="4933BD27" w14:textId="77777777" w:rsidR="00230211" w:rsidRPr="00C80CC8" w:rsidRDefault="00230211" w:rsidP="00C00091">
            <w:pPr>
              <w:spacing w:before="120" w:after="120" w:line="240" w:lineRule="auto"/>
              <w:rPr>
                <w:lang w:val="fr-CH"/>
              </w:rPr>
            </w:pPr>
          </w:p>
        </w:tc>
        <w:tc>
          <w:tcPr>
            <w:tcW w:w="9454" w:type="dxa"/>
          </w:tcPr>
          <w:p w14:paraId="1400CD5A" w14:textId="1E82A577" w:rsidR="00230211" w:rsidRPr="00C80CC8" w:rsidRDefault="00C80CC8" w:rsidP="00230211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crire ici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Ecrire ici</w:t>
            </w:r>
            <w:r>
              <w:rPr>
                <w:lang w:val="fr-CH"/>
              </w:rPr>
              <w:fldChar w:fldCharType="end"/>
            </w:r>
          </w:p>
          <w:p w14:paraId="60EC5F6D" w14:textId="77777777" w:rsidR="00230211" w:rsidRPr="00C80CC8" w:rsidRDefault="00230211" w:rsidP="00C00091">
            <w:pPr>
              <w:spacing w:before="120" w:after="120" w:line="240" w:lineRule="auto"/>
              <w:rPr>
                <w:lang w:val="fr-CH"/>
              </w:rPr>
            </w:pPr>
          </w:p>
        </w:tc>
      </w:tr>
      <w:tr w:rsidR="00131849" w:rsidRPr="00B46356" w14:paraId="25BF2E2C" w14:textId="77777777" w:rsidTr="004C7F9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bottom w:val="nil"/>
            </w:tcBorders>
          </w:tcPr>
          <w:p w14:paraId="693417F8" w14:textId="10ED15B6" w:rsidR="00131849" w:rsidRPr="00C80CC8" w:rsidRDefault="00131849" w:rsidP="00230211">
            <w:pPr>
              <w:spacing w:before="120" w:after="120" w:line="240" w:lineRule="auto"/>
              <w:rPr>
                <w:lang w:val="fr-CH"/>
              </w:rPr>
            </w:pPr>
            <w:r w:rsidRPr="00C80CC8">
              <w:rPr>
                <w:lang w:val="fr-CH"/>
              </w:rPr>
              <w:t>3.</w:t>
            </w:r>
            <w:r w:rsidR="00230211" w:rsidRPr="00C80CC8">
              <w:rPr>
                <w:lang w:val="fr-CH"/>
              </w:rPr>
              <w:t>3</w:t>
            </w:r>
          </w:p>
        </w:tc>
        <w:tc>
          <w:tcPr>
            <w:tcW w:w="9454" w:type="dxa"/>
          </w:tcPr>
          <w:p w14:paraId="0E8880BB" w14:textId="567B31CB" w:rsidR="00131849" w:rsidRPr="00C80CC8" w:rsidRDefault="007539EB" w:rsidP="00676331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t>Comment votre cours est-il structuré </w:t>
            </w:r>
            <w:r w:rsidR="007403F5" w:rsidRPr="00C80CC8">
              <w:rPr>
                <w:lang w:val="fr-CH"/>
              </w:rPr>
              <w:t xml:space="preserve">? </w:t>
            </w:r>
          </w:p>
        </w:tc>
      </w:tr>
      <w:tr w:rsidR="00131849" w:rsidRPr="00B46356" w14:paraId="0005C2FE" w14:textId="77777777" w:rsidTr="004C7F9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</w:tcBorders>
          </w:tcPr>
          <w:p w14:paraId="325B1637" w14:textId="77777777" w:rsidR="00131849" w:rsidRPr="00C80CC8" w:rsidRDefault="00131849" w:rsidP="00C00091">
            <w:pPr>
              <w:spacing w:before="120" w:after="120" w:line="240" w:lineRule="auto"/>
              <w:rPr>
                <w:lang w:val="fr-CH"/>
              </w:rPr>
            </w:pPr>
          </w:p>
        </w:tc>
        <w:tc>
          <w:tcPr>
            <w:tcW w:w="9454" w:type="dxa"/>
          </w:tcPr>
          <w:p w14:paraId="6B7019B7" w14:textId="78B8DD94" w:rsidR="00131849" w:rsidRPr="00A656B6" w:rsidRDefault="00A656B6" w:rsidP="00C00091">
            <w:pPr>
              <w:spacing w:before="120" w:after="120" w:line="240" w:lineRule="auto"/>
              <w:rPr>
                <w:lang w:val="fr-CH"/>
              </w:rPr>
            </w:pPr>
            <w:r w:rsidRPr="00A656B6">
              <w:rPr>
                <w:lang w:val="fr-CH"/>
              </w:rPr>
              <w:t>Combien de temps dure votre cours</w:t>
            </w:r>
            <w:r w:rsidR="007403F5" w:rsidRPr="00A656B6">
              <w:rPr>
                <w:lang w:val="fr-CH"/>
              </w:rPr>
              <w:t xml:space="preserve"> (</w:t>
            </w:r>
            <w:r w:rsidRPr="00A656B6">
              <w:rPr>
                <w:lang w:val="fr-CH"/>
              </w:rPr>
              <w:t>en heure</w:t>
            </w:r>
            <w:r w:rsidR="007403F5" w:rsidRPr="00A656B6">
              <w:rPr>
                <w:lang w:val="fr-CH"/>
              </w:rPr>
              <w:t>)</w:t>
            </w:r>
            <w:r w:rsidRPr="00A656B6">
              <w:rPr>
                <w:lang w:val="fr-CH"/>
              </w:rPr>
              <w:t> </w:t>
            </w:r>
            <w:r w:rsidR="007403F5" w:rsidRPr="00A656B6">
              <w:rPr>
                <w:lang w:val="fr-CH"/>
              </w:rPr>
              <w:t xml:space="preserve">? </w:t>
            </w:r>
            <w:r w:rsidR="00C80CC8" w:rsidRPr="00A656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crire ici"/>
                  </w:textInput>
                </w:ffData>
              </w:fldChar>
            </w:r>
            <w:r w:rsidR="00C80CC8" w:rsidRPr="00A656B6">
              <w:rPr>
                <w:lang w:val="fr-CH"/>
              </w:rPr>
              <w:instrText xml:space="preserve"> FORMTEXT </w:instrText>
            </w:r>
            <w:r w:rsidR="00C80CC8" w:rsidRPr="00A656B6">
              <w:rPr>
                <w:lang w:val="fr-CH"/>
              </w:rPr>
            </w:r>
            <w:r w:rsidR="00C80CC8" w:rsidRPr="00A656B6">
              <w:rPr>
                <w:lang w:val="fr-CH"/>
              </w:rPr>
              <w:fldChar w:fldCharType="separate"/>
            </w:r>
            <w:r w:rsidR="00C80CC8" w:rsidRPr="00A656B6">
              <w:rPr>
                <w:noProof/>
                <w:lang w:val="fr-CH"/>
              </w:rPr>
              <w:t>Ecrire ici</w:t>
            </w:r>
            <w:r w:rsidR="00C80CC8" w:rsidRPr="00A656B6">
              <w:rPr>
                <w:lang w:val="fr-CH"/>
              </w:rPr>
              <w:fldChar w:fldCharType="end"/>
            </w:r>
          </w:p>
          <w:p w14:paraId="5FC445DA" w14:textId="13FE9FBD" w:rsidR="00B063FE" w:rsidRPr="00C80CC8" w:rsidRDefault="00A656B6" w:rsidP="00C00091">
            <w:pPr>
              <w:spacing w:before="120" w:after="120" w:line="240" w:lineRule="auto"/>
              <w:rPr>
                <w:lang w:val="fr-CH"/>
              </w:rPr>
            </w:pPr>
            <w:r w:rsidRPr="00A656B6">
              <w:rPr>
                <w:lang w:val="fr-CH"/>
              </w:rPr>
              <w:t>A quelle fréquence a-t-il lieu </w:t>
            </w:r>
            <w:r w:rsidR="007403F5" w:rsidRPr="00A656B6">
              <w:rPr>
                <w:lang w:val="fr-CH"/>
              </w:rPr>
              <w:t xml:space="preserve">? </w:t>
            </w:r>
            <w:r w:rsidR="00C80CC8" w:rsidRPr="00A656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crire ici"/>
                  </w:textInput>
                </w:ffData>
              </w:fldChar>
            </w:r>
            <w:r w:rsidR="00C80CC8" w:rsidRPr="00A656B6">
              <w:rPr>
                <w:lang w:val="fr-CH"/>
              </w:rPr>
              <w:instrText xml:space="preserve"> FORMTEXT </w:instrText>
            </w:r>
            <w:r w:rsidR="00C80CC8" w:rsidRPr="00A656B6">
              <w:rPr>
                <w:lang w:val="fr-CH"/>
              </w:rPr>
            </w:r>
            <w:r w:rsidR="00C80CC8" w:rsidRPr="00A656B6">
              <w:rPr>
                <w:lang w:val="fr-CH"/>
              </w:rPr>
              <w:fldChar w:fldCharType="separate"/>
            </w:r>
            <w:r w:rsidR="00C80CC8" w:rsidRPr="00A656B6">
              <w:rPr>
                <w:noProof/>
                <w:lang w:val="fr-CH"/>
              </w:rPr>
              <w:t>Ecrire ici</w:t>
            </w:r>
            <w:r w:rsidR="00C80CC8" w:rsidRPr="00A656B6">
              <w:rPr>
                <w:lang w:val="fr-CH"/>
              </w:rPr>
              <w:fldChar w:fldCharType="end"/>
            </w:r>
          </w:p>
          <w:p w14:paraId="0598B349" w14:textId="6CDD1E1B" w:rsidR="00FE3579" w:rsidRPr="00A656B6" w:rsidRDefault="00A656B6" w:rsidP="00951C92">
            <w:pPr>
              <w:spacing w:before="120" w:after="120" w:line="240" w:lineRule="auto"/>
              <w:rPr>
                <w:lang w:val="fr-CH"/>
              </w:rPr>
            </w:pPr>
            <w:r w:rsidRPr="00A656B6">
              <w:rPr>
                <w:lang w:val="fr-CH"/>
              </w:rPr>
              <w:t xml:space="preserve">De combien de participants et participantes avez-vous besoin pour pouvoir tenir le cours prévu ? </w:t>
            </w:r>
            <w:r w:rsidR="00C80CC8" w:rsidRPr="00A656B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crire ici"/>
                  </w:textInput>
                </w:ffData>
              </w:fldChar>
            </w:r>
            <w:r w:rsidR="00C80CC8" w:rsidRPr="00A656B6">
              <w:rPr>
                <w:lang w:val="fr-CH"/>
              </w:rPr>
              <w:instrText xml:space="preserve"> FORMTEXT </w:instrText>
            </w:r>
            <w:r w:rsidR="00C80CC8" w:rsidRPr="00A656B6">
              <w:rPr>
                <w:lang w:val="fr-CH"/>
              </w:rPr>
            </w:r>
            <w:r w:rsidR="00C80CC8" w:rsidRPr="00A656B6">
              <w:rPr>
                <w:lang w:val="fr-CH"/>
              </w:rPr>
              <w:fldChar w:fldCharType="separate"/>
            </w:r>
            <w:r w:rsidR="00C80CC8" w:rsidRPr="00A656B6">
              <w:rPr>
                <w:noProof/>
                <w:lang w:val="fr-CH"/>
              </w:rPr>
              <w:t>Ecrire ici</w:t>
            </w:r>
            <w:r w:rsidR="00C80CC8" w:rsidRPr="00A656B6">
              <w:rPr>
                <w:lang w:val="fr-CH"/>
              </w:rPr>
              <w:fldChar w:fldCharType="end"/>
            </w:r>
          </w:p>
          <w:p w14:paraId="38ED3B39" w14:textId="65D460BE" w:rsidR="00487956" w:rsidRPr="00C80CC8" w:rsidRDefault="00A656B6" w:rsidP="00067209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t xml:space="preserve">A combien s’élève </w:t>
            </w:r>
            <w:r w:rsidR="00067209">
              <w:rPr>
                <w:lang w:val="fr-CH"/>
              </w:rPr>
              <w:t>le prix du</w:t>
            </w:r>
            <w:r>
              <w:rPr>
                <w:lang w:val="fr-CH"/>
              </w:rPr>
              <w:t xml:space="preserve"> cours </w:t>
            </w:r>
            <w:r w:rsidR="00487956" w:rsidRPr="00C80CC8">
              <w:rPr>
                <w:lang w:val="fr-CH"/>
              </w:rPr>
              <w:t xml:space="preserve">? </w:t>
            </w:r>
            <w:r w:rsidR="00C80CC8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crire ici"/>
                  </w:textInput>
                </w:ffData>
              </w:fldChar>
            </w:r>
            <w:r w:rsidR="00C80CC8">
              <w:rPr>
                <w:lang w:val="fr-CH"/>
              </w:rPr>
              <w:instrText xml:space="preserve"> FORMTEXT </w:instrText>
            </w:r>
            <w:r w:rsidR="00C80CC8">
              <w:rPr>
                <w:lang w:val="fr-CH"/>
              </w:rPr>
            </w:r>
            <w:r w:rsidR="00C80CC8">
              <w:rPr>
                <w:lang w:val="fr-CH"/>
              </w:rPr>
              <w:fldChar w:fldCharType="separate"/>
            </w:r>
            <w:r w:rsidR="00C80CC8">
              <w:rPr>
                <w:noProof/>
                <w:lang w:val="fr-CH"/>
              </w:rPr>
              <w:t>Ecrire ici</w:t>
            </w:r>
            <w:r w:rsidR="00C80CC8">
              <w:rPr>
                <w:lang w:val="fr-CH"/>
              </w:rPr>
              <w:fldChar w:fldCharType="end"/>
            </w:r>
          </w:p>
        </w:tc>
      </w:tr>
      <w:tr w:rsidR="00131849" w:rsidRPr="00067209" w14:paraId="27C366C9" w14:textId="77777777" w:rsidTr="004C7F9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bottom w:val="nil"/>
            </w:tcBorders>
          </w:tcPr>
          <w:p w14:paraId="37B8DF36" w14:textId="7CEEDB32" w:rsidR="00131849" w:rsidRPr="00C80CC8" w:rsidRDefault="00131849" w:rsidP="00131849">
            <w:pPr>
              <w:spacing w:before="120" w:after="120" w:line="240" w:lineRule="auto"/>
              <w:rPr>
                <w:lang w:val="fr-CH"/>
              </w:rPr>
            </w:pPr>
            <w:r w:rsidRPr="00C80CC8">
              <w:rPr>
                <w:lang w:val="fr-CH"/>
              </w:rPr>
              <w:t>3.4</w:t>
            </w:r>
          </w:p>
        </w:tc>
        <w:tc>
          <w:tcPr>
            <w:tcW w:w="9454" w:type="dxa"/>
          </w:tcPr>
          <w:p w14:paraId="4A57DCEE" w14:textId="31FD8D82" w:rsidR="00131849" w:rsidRPr="00C80CC8" w:rsidRDefault="0015437D" w:rsidP="00067209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t xml:space="preserve">Comment concevez-vous </w:t>
            </w:r>
            <w:r w:rsidRPr="0015437D">
              <w:rPr>
                <w:lang w:val="fr-CH"/>
              </w:rPr>
              <w:t>l’enseignement</w:t>
            </w:r>
            <w:r w:rsidR="00F42AD3" w:rsidRPr="0015437D">
              <w:rPr>
                <w:lang w:val="fr-CH"/>
              </w:rPr>
              <w:t xml:space="preserve"> (</w:t>
            </w:r>
            <w:r w:rsidR="00067209">
              <w:rPr>
                <w:lang w:val="fr-CH"/>
              </w:rPr>
              <w:t>sur les plans</w:t>
            </w:r>
            <w:r w:rsidRPr="0015437D">
              <w:rPr>
                <w:lang w:val="fr-CH"/>
              </w:rPr>
              <w:t xml:space="preserve"> didactique et méthodologique</w:t>
            </w:r>
            <w:r w:rsidR="00951C92" w:rsidRPr="0015437D">
              <w:rPr>
                <w:lang w:val="fr-CH"/>
              </w:rPr>
              <w:t>,</w:t>
            </w:r>
            <w:r w:rsidR="00951C92" w:rsidRPr="00C80CC8">
              <w:rPr>
                <w:lang w:val="fr-CH"/>
              </w:rPr>
              <w:t xml:space="preserve"> </w:t>
            </w:r>
            <w:r>
              <w:rPr>
                <w:lang w:val="fr-CH"/>
              </w:rPr>
              <w:t>de</w:t>
            </w:r>
            <w:r w:rsidR="00067209">
              <w:rPr>
                <w:lang w:val="fr-CH"/>
              </w:rPr>
              <w:t xml:space="preserve"> quelle</w:t>
            </w:r>
            <w:r>
              <w:rPr>
                <w:lang w:val="fr-CH"/>
              </w:rPr>
              <w:t xml:space="preserve"> manière </w:t>
            </w:r>
            <w:r w:rsidR="00067209">
              <w:rPr>
                <w:lang w:val="fr-CH"/>
              </w:rPr>
              <w:t xml:space="preserve">vous l’adaptez </w:t>
            </w:r>
            <w:r>
              <w:rPr>
                <w:lang w:val="fr-CH"/>
              </w:rPr>
              <w:t>aux adultes et au groupe cible</w:t>
            </w:r>
            <w:r w:rsidR="00C957E6" w:rsidRPr="00C80CC8">
              <w:rPr>
                <w:lang w:val="fr-CH"/>
              </w:rPr>
              <w:t>)</w:t>
            </w:r>
            <w:r>
              <w:rPr>
                <w:lang w:val="fr-CH"/>
              </w:rPr>
              <w:t> </w:t>
            </w:r>
            <w:r w:rsidR="00C957E6" w:rsidRPr="00C80CC8">
              <w:rPr>
                <w:lang w:val="fr-CH"/>
              </w:rPr>
              <w:t>?</w:t>
            </w:r>
            <w:r w:rsidR="00AA1F64" w:rsidRPr="00C80CC8">
              <w:rPr>
                <w:lang w:val="fr-CH"/>
              </w:rPr>
              <w:t xml:space="preserve"> </w:t>
            </w:r>
            <w:r>
              <w:rPr>
                <w:lang w:val="fr-CH"/>
              </w:rPr>
              <w:t>Quels supports de cours et médias utilisez-vous ? (exemples)</w:t>
            </w:r>
          </w:p>
        </w:tc>
      </w:tr>
      <w:tr w:rsidR="00131849" w:rsidRPr="00C80CC8" w14:paraId="2EA5ADB1" w14:textId="77777777" w:rsidTr="004C7F9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14:paraId="0E4AFC12" w14:textId="77777777" w:rsidR="00131849" w:rsidRPr="00C80CC8" w:rsidRDefault="00131849" w:rsidP="00C00091">
            <w:pPr>
              <w:spacing w:before="120" w:after="120" w:line="240" w:lineRule="auto"/>
              <w:rPr>
                <w:lang w:val="fr-CH"/>
              </w:rPr>
            </w:pPr>
          </w:p>
        </w:tc>
        <w:tc>
          <w:tcPr>
            <w:tcW w:w="9454" w:type="dxa"/>
          </w:tcPr>
          <w:p w14:paraId="6DB50A37" w14:textId="08135DA2" w:rsidR="00131849" w:rsidRPr="00C80CC8" w:rsidRDefault="00C80CC8" w:rsidP="00C00091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crire ici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Ecrire ici</w:t>
            </w:r>
            <w:r>
              <w:rPr>
                <w:lang w:val="fr-CH"/>
              </w:rPr>
              <w:fldChar w:fldCharType="end"/>
            </w:r>
          </w:p>
          <w:p w14:paraId="6C23A60A" w14:textId="44DD3A33" w:rsidR="00131849" w:rsidRPr="00C80CC8" w:rsidRDefault="00131849" w:rsidP="00C00091">
            <w:pPr>
              <w:spacing w:before="120" w:after="120" w:line="240" w:lineRule="auto"/>
              <w:rPr>
                <w:lang w:val="fr-CH"/>
              </w:rPr>
            </w:pPr>
          </w:p>
        </w:tc>
      </w:tr>
      <w:tr w:rsidR="00BF251F" w:rsidRPr="00B46356" w14:paraId="13BDEE3D" w14:textId="77777777" w:rsidTr="004C7F9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bottom w:val="nil"/>
            </w:tcBorders>
          </w:tcPr>
          <w:p w14:paraId="0A3C0CAF" w14:textId="34AB4391" w:rsidR="00BF251F" w:rsidRPr="0015437D" w:rsidRDefault="00BF251F" w:rsidP="00BF251F">
            <w:pPr>
              <w:spacing w:before="120" w:after="120" w:line="240" w:lineRule="auto"/>
              <w:rPr>
                <w:lang w:val="fr-CH"/>
              </w:rPr>
            </w:pPr>
            <w:r w:rsidRPr="0015437D">
              <w:rPr>
                <w:lang w:val="fr-CH"/>
              </w:rPr>
              <w:t>3.5</w:t>
            </w:r>
          </w:p>
        </w:tc>
        <w:tc>
          <w:tcPr>
            <w:tcW w:w="9454" w:type="dxa"/>
          </w:tcPr>
          <w:p w14:paraId="3CBF58C9" w14:textId="3732A4B3" w:rsidR="00BF251F" w:rsidRPr="0015437D" w:rsidRDefault="0015437D" w:rsidP="0015437D">
            <w:pPr>
              <w:spacing w:before="120" w:after="120" w:line="240" w:lineRule="auto"/>
              <w:rPr>
                <w:lang w:val="fr-CH"/>
              </w:rPr>
            </w:pPr>
            <w:r w:rsidRPr="0015437D">
              <w:rPr>
                <w:lang w:val="fr-CH"/>
              </w:rPr>
              <w:t>Remettrez-vous une attestation de participation à la fin du cours ?</w:t>
            </w:r>
          </w:p>
        </w:tc>
      </w:tr>
      <w:tr w:rsidR="00D907D9" w:rsidRPr="00B46356" w14:paraId="28CAC888" w14:textId="77777777" w:rsidTr="004C7F9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14:paraId="7D8F0860" w14:textId="77777777" w:rsidR="00BF251F" w:rsidRPr="0015437D" w:rsidRDefault="00BF251F" w:rsidP="00C00091">
            <w:pPr>
              <w:spacing w:before="120" w:after="120" w:line="240" w:lineRule="auto"/>
              <w:rPr>
                <w:lang w:val="fr-CH"/>
              </w:rPr>
            </w:pPr>
          </w:p>
        </w:tc>
        <w:tc>
          <w:tcPr>
            <w:tcW w:w="9454" w:type="dxa"/>
            <w:tcBorders>
              <w:bottom w:val="single" w:sz="4" w:space="0" w:color="auto"/>
            </w:tcBorders>
          </w:tcPr>
          <w:p w14:paraId="2ED6CD3C" w14:textId="214F9780" w:rsidR="00BF251F" w:rsidRPr="0015437D" w:rsidRDefault="00B46356" w:rsidP="00C00091">
            <w:pPr>
              <w:tabs>
                <w:tab w:val="left" w:pos="851"/>
                <w:tab w:val="left" w:pos="2805"/>
              </w:tabs>
              <w:spacing w:before="120" w:after="120" w:line="240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108787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51F" w:rsidRPr="0015437D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15437D" w:rsidRPr="0015437D">
              <w:rPr>
                <w:lang w:val="fr-CH"/>
              </w:rPr>
              <w:t xml:space="preserve"> oui</w:t>
            </w:r>
            <w:r w:rsidR="00BF251F" w:rsidRPr="0015437D">
              <w:rPr>
                <w:lang w:val="fr-CH"/>
              </w:rPr>
              <w:t xml:space="preserve"> </w:t>
            </w:r>
            <w:r w:rsidR="00BF251F" w:rsidRPr="0015437D">
              <w:rPr>
                <w:lang w:val="fr-CH"/>
              </w:rPr>
              <w:tab/>
            </w:r>
            <w:sdt>
              <w:sdtPr>
                <w:rPr>
                  <w:lang w:val="fr-CH"/>
                </w:rPr>
                <w:id w:val="-195030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51F" w:rsidRPr="0015437D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BF251F" w:rsidRPr="0015437D">
              <w:rPr>
                <w:lang w:val="fr-CH"/>
              </w:rPr>
              <w:t xml:space="preserve"> </w:t>
            </w:r>
            <w:r w:rsidR="0015437D" w:rsidRPr="0015437D">
              <w:rPr>
                <w:lang w:val="fr-CH"/>
              </w:rPr>
              <w:t>no</w:t>
            </w:r>
            <w:r w:rsidR="00BF251F" w:rsidRPr="0015437D">
              <w:rPr>
                <w:lang w:val="fr-CH"/>
              </w:rPr>
              <w:t>n</w:t>
            </w:r>
          </w:p>
          <w:p w14:paraId="73413CEA" w14:textId="092A9C12" w:rsidR="00EC1019" w:rsidRPr="0015437D" w:rsidRDefault="0015437D" w:rsidP="0015437D">
            <w:pPr>
              <w:tabs>
                <w:tab w:val="left" w:pos="851"/>
                <w:tab w:val="left" w:pos="2805"/>
              </w:tabs>
              <w:spacing w:before="120" w:after="120" w:line="240" w:lineRule="auto"/>
              <w:rPr>
                <w:i/>
                <w:lang w:val="fr-CH"/>
              </w:rPr>
            </w:pPr>
            <w:r w:rsidRPr="0015437D">
              <w:rPr>
                <w:i/>
                <w:lang w:val="fr-CH"/>
              </w:rPr>
              <w:t>Pièce jointe </w:t>
            </w:r>
            <w:r w:rsidR="00951D8A" w:rsidRPr="0015437D">
              <w:rPr>
                <w:i/>
                <w:lang w:val="fr-CH"/>
              </w:rPr>
              <w:t xml:space="preserve">: </w:t>
            </w:r>
            <w:r w:rsidRPr="0015437D">
              <w:rPr>
                <w:i/>
                <w:lang w:val="fr-CH"/>
              </w:rPr>
              <w:t>exemplaire</w:t>
            </w:r>
            <w:r w:rsidR="00067209">
              <w:rPr>
                <w:i/>
                <w:lang w:val="fr-CH"/>
              </w:rPr>
              <w:t xml:space="preserve"> de l’attestation</w:t>
            </w:r>
            <w:r w:rsidR="000D50EC" w:rsidRPr="0015437D">
              <w:rPr>
                <w:i/>
                <w:lang w:val="fr-CH"/>
              </w:rPr>
              <w:t>.</w:t>
            </w:r>
          </w:p>
        </w:tc>
      </w:tr>
    </w:tbl>
    <w:p w14:paraId="13A6E56A" w14:textId="77777777" w:rsidR="002C1F2A" w:rsidRPr="00C80CC8" w:rsidRDefault="002C1F2A" w:rsidP="002D3845">
      <w:pPr>
        <w:pStyle w:val="Titel"/>
        <w:spacing w:before="40"/>
        <w:rPr>
          <w:rFonts w:asciiTheme="minorHAnsi" w:hAnsiTheme="minorHAnsi" w:cstheme="minorHAnsi"/>
          <w:sz w:val="21"/>
          <w:szCs w:val="21"/>
          <w:lang w:val="fr-CH"/>
        </w:rPr>
      </w:pPr>
    </w:p>
    <w:p w14:paraId="7124E827" w14:textId="5DBE2C8B" w:rsidR="00C058A9" w:rsidRPr="00C80CC8" w:rsidRDefault="00C058A9" w:rsidP="002D3845">
      <w:pPr>
        <w:pStyle w:val="Titel"/>
        <w:spacing w:before="40"/>
        <w:rPr>
          <w:rFonts w:asciiTheme="minorHAnsi" w:hAnsiTheme="minorHAnsi" w:cstheme="minorHAnsi"/>
          <w:sz w:val="21"/>
          <w:szCs w:val="21"/>
          <w:lang w:val="fr-CH"/>
        </w:rPr>
      </w:pPr>
    </w:p>
    <w:p w14:paraId="5680A35D" w14:textId="66A64D34" w:rsidR="00C058A9" w:rsidRPr="00B46356" w:rsidRDefault="00EF3C3C" w:rsidP="00EF1AD1">
      <w:pPr>
        <w:pStyle w:val="Titel"/>
        <w:numPr>
          <w:ilvl w:val="0"/>
          <w:numId w:val="19"/>
        </w:numPr>
        <w:spacing w:before="40"/>
        <w:rPr>
          <w:rFonts w:cstheme="majorHAnsi"/>
          <w:b/>
          <w:sz w:val="21"/>
          <w:szCs w:val="21"/>
          <w:lang w:val="fr-CH"/>
        </w:rPr>
      </w:pPr>
      <w:r w:rsidRPr="00B46356">
        <w:rPr>
          <w:rFonts w:cstheme="majorHAnsi"/>
          <w:b/>
          <w:sz w:val="21"/>
          <w:szCs w:val="21"/>
          <w:lang w:val="fr-CH"/>
        </w:rPr>
        <w:t>Assurance et développement de la qualité</w:t>
      </w:r>
    </w:p>
    <w:tbl>
      <w:tblPr>
        <w:tblStyle w:val="Tabellenraster1"/>
        <w:tblW w:w="0" w:type="auto"/>
        <w:tblLook w:val="0480" w:firstRow="0" w:lastRow="0" w:firstColumn="1" w:lastColumn="0" w:noHBand="0" w:noVBand="1"/>
      </w:tblPr>
      <w:tblGrid>
        <w:gridCol w:w="514"/>
        <w:gridCol w:w="9454"/>
      </w:tblGrid>
      <w:tr w:rsidR="00F07093" w:rsidRPr="00C80CC8" w14:paraId="42C96340" w14:textId="77777777" w:rsidTr="00C00091">
        <w:tc>
          <w:tcPr>
            <w:tcW w:w="514" w:type="dxa"/>
            <w:shd w:val="clear" w:color="auto" w:fill="D9D9D9" w:themeFill="background1" w:themeFillShade="D9"/>
          </w:tcPr>
          <w:p w14:paraId="178AA72C" w14:textId="7594E1A3" w:rsidR="00F07093" w:rsidRPr="00C80CC8" w:rsidRDefault="00EF3C3C" w:rsidP="00C00091">
            <w:pPr>
              <w:spacing w:before="120" w:after="120" w:line="240" w:lineRule="auto"/>
              <w:rPr>
                <w:b/>
                <w:lang w:val="fr-CH"/>
              </w:rPr>
            </w:pPr>
            <w:r>
              <w:rPr>
                <w:b/>
                <w:lang w:val="fr-CH"/>
              </w:rPr>
              <w:t>N°</w:t>
            </w:r>
          </w:p>
        </w:tc>
        <w:tc>
          <w:tcPr>
            <w:tcW w:w="9454" w:type="dxa"/>
            <w:shd w:val="clear" w:color="auto" w:fill="D9D9D9" w:themeFill="background1" w:themeFillShade="D9"/>
          </w:tcPr>
          <w:p w14:paraId="3D3C0645" w14:textId="4C45D49A" w:rsidR="00F07093" w:rsidRPr="00C80CC8" w:rsidRDefault="00F07093" w:rsidP="00C00091">
            <w:pPr>
              <w:spacing w:before="120" w:after="120" w:line="240" w:lineRule="auto"/>
              <w:rPr>
                <w:b/>
                <w:lang w:val="fr-CH"/>
              </w:rPr>
            </w:pPr>
          </w:p>
        </w:tc>
      </w:tr>
      <w:tr w:rsidR="00ED7428" w:rsidRPr="00C80CC8" w14:paraId="29C315FB" w14:textId="77777777" w:rsidTr="00C00091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bottom w:val="nil"/>
            </w:tcBorders>
          </w:tcPr>
          <w:p w14:paraId="6B0D1199" w14:textId="77777777" w:rsidR="00ED7428" w:rsidRPr="00C80CC8" w:rsidRDefault="00ED7428" w:rsidP="00C00091">
            <w:pPr>
              <w:spacing w:before="120" w:after="120" w:line="240" w:lineRule="auto"/>
              <w:rPr>
                <w:lang w:val="fr-CH"/>
              </w:rPr>
            </w:pPr>
            <w:r w:rsidRPr="00C80CC8">
              <w:rPr>
                <w:lang w:val="fr-CH"/>
              </w:rPr>
              <w:t>4.1</w:t>
            </w:r>
          </w:p>
        </w:tc>
        <w:tc>
          <w:tcPr>
            <w:tcW w:w="9454" w:type="dxa"/>
          </w:tcPr>
          <w:p w14:paraId="6F68FD1C" w14:textId="2234CFB3" w:rsidR="00ED7428" w:rsidRPr="00C80CC8" w:rsidRDefault="00585E6C" w:rsidP="00951C92">
            <w:pPr>
              <w:spacing w:before="120" w:after="120" w:line="240" w:lineRule="auto"/>
              <w:rPr>
                <w:lang w:val="fr-CH"/>
              </w:rPr>
            </w:pPr>
            <w:r w:rsidRPr="00585E6C">
              <w:rPr>
                <w:lang w:val="fr-CH"/>
              </w:rPr>
              <w:t xml:space="preserve">Les formateurs et formatrices sont </w:t>
            </w:r>
            <w:r>
              <w:rPr>
                <w:lang w:val="fr-CH"/>
              </w:rPr>
              <w:t>qualifiés dans la matière qu’ils enseignent et dans la formation d’adultes. Ils effectuent régulièrement des formations continues.</w:t>
            </w:r>
          </w:p>
        </w:tc>
      </w:tr>
      <w:tr w:rsidR="00ED7428" w:rsidRPr="00C80CC8" w14:paraId="6E5C7A3F" w14:textId="77777777" w:rsidTr="00C00091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</w:tcBorders>
          </w:tcPr>
          <w:p w14:paraId="3C2F0CEF" w14:textId="77777777" w:rsidR="00ED7428" w:rsidRPr="00C80CC8" w:rsidRDefault="00ED7428" w:rsidP="00C00091">
            <w:pPr>
              <w:spacing w:before="120" w:after="120" w:line="240" w:lineRule="auto"/>
              <w:rPr>
                <w:lang w:val="fr-CH"/>
              </w:rPr>
            </w:pPr>
          </w:p>
        </w:tc>
        <w:tc>
          <w:tcPr>
            <w:tcW w:w="9454" w:type="dxa"/>
          </w:tcPr>
          <w:p w14:paraId="741002FD" w14:textId="528B67A3" w:rsidR="00ED7428" w:rsidRPr="00585E6C" w:rsidRDefault="00585E6C" w:rsidP="00C00091">
            <w:pPr>
              <w:spacing w:before="120" w:after="120" w:line="240" w:lineRule="auto"/>
              <w:rPr>
                <w:lang w:val="fr-CH"/>
              </w:rPr>
            </w:pPr>
            <w:r w:rsidRPr="00585E6C">
              <w:rPr>
                <w:lang w:val="fr-CH"/>
              </w:rPr>
              <w:t>Nombre de formateurs et de formatrices pour votre cours </w:t>
            </w:r>
            <w:r w:rsidR="00354793" w:rsidRPr="00585E6C">
              <w:rPr>
                <w:lang w:val="fr-CH"/>
              </w:rPr>
              <w:t xml:space="preserve">: </w:t>
            </w:r>
            <w:r w:rsidR="00C80CC8" w:rsidRPr="00585E6C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crire ici"/>
                  </w:textInput>
                </w:ffData>
              </w:fldChar>
            </w:r>
            <w:r w:rsidR="00C80CC8" w:rsidRPr="00585E6C">
              <w:rPr>
                <w:lang w:val="fr-CH"/>
              </w:rPr>
              <w:instrText xml:space="preserve"> FORMTEXT </w:instrText>
            </w:r>
            <w:r w:rsidR="00C80CC8" w:rsidRPr="00585E6C">
              <w:rPr>
                <w:lang w:val="fr-CH"/>
              </w:rPr>
            </w:r>
            <w:r w:rsidR="00C80CC8" w:rsidRPr="00585E6C">
              <w:rPr>
                <w:lang w:val="fr-CH"/>
              </w:rPr>
              <w:fldChar w:fldCharType="separate"/>
            </w:r>
            <w:bookmarkStart w:id="5" w:name="_GoBack"/>
            <w:r w:rsidR="00C80CC8" w:rsidRPr="00585E6C">
              <w:rPr>
                <w:noProof/>
                <w:lang w:val="fr-CH"/>
              </w:rPr>
              <w:t>Ecrire ici</w:t>
            </w:r>
            <w:bookmarkEnd w:id="5"/>
            <w:r w:rsidR="00C80CC8" w:rsidRPr="00585E6C">
              <w:rPr>
                <w:lang w:val="fr-CH"/>
              </w:rPr>
              <w:fldChar w:fldCharType="end"/>
            </w:r>
          </w:p>
          <w:p w14:paraId="254F9FC5" w14:textId="6D599376" w:rsidR="00ED7428" w:rsidRPr="00585E6C" w:rsidRDefault="00585E6C" w:rsidP="00C00091">
            <w:pPr>
              <w:spacing w:before="120" w:after="120" w:line="240" w:lineRule="auto"/>
              <w:rPr>
                <w:lang w:val="fr-CH"/>
              </w:rPr>
            </w:pPr>
            <w:r w:rsidRPr="00585E6C">
              <w:rPr>
                <w:lang w:val="fr-CH"/>
              </w:rPr>
              <w:t xml:space="preserve">Quelles sont les qualifications des formateurs et formatrices et des responsables de cours ? </w:t>
            </w:r>
            <w:r w:rsidR="00C80CC8" w:rsidRPr="00585E6C">
              <w:rPr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crire ici"/>
                  </w:textInput>
                </w:ffData>
              </w:fldChar>
            </w:r>
            <w:bookmarkStart w:id="6" w:name="Text5"/>
            <w:r w:rsidR="00C80CC8" w:rsidRPr="00585E6C">
              <w:rPr>
                <w:lang w:val="fr-CH"/>
              </w:rPr>
              <w:instrText xml:space="preserve"> FORMTEXT </w:instrText>
            </w:r>
            <w:r w:rsidR="00C80CC8" w:rsidRPr="00585E6C">
              <w:rPr>
                <w:lang w:val="fr-CH"/>
              </w:rPr>
            </w:r>
            <w:r w:rsidR="00C80CC8" w:rsidRPr="00585E6C">
              <w:rPr>
                <w:lang w:val="fr-CH"/>
              </w:rPr>
              <w:fldChar w:fldCharType="separate"/>
            </w:r>
            <w:r w:rsidR="00C80CC8" w:rsidRPr="00585E6C">
              <w:rPr>
                <w:noProof/>
                <w:lang w:val="fr-CH"/>
              </w:rPr>
              <w:t>Ecrire ici</w:t>
            </w:r>
            <w:r w:rsidR="00C80CC8" w:rsidRPr="00585E6C">
              <w:rPr>
                <w:lang w:val="fr-CH"/>
              </w:rPr>
              <w:fldChar w:fldCharType="end"/>
            </w:r>
            <w:bookmarkEnd w:id="6"/>
          </w:p>
          <w:p w14:paraId="7AB105C8" w14:textId="6604A3BF" w:rsidR="00ED7428" w:rsidRPr="00585E6C" w:rsidRDefault="00585E6C" w:rsidP="00C00091">
            <w:pPr>
              <w:spacing w:before="120" w:after="120" w:line="240" w:lineRule="auto"/>
              <w:rPr>
                <w:lang w:val="fr-CH"/>
              </w:rPr>
            </w:pPr>
            <w:r w:rsidRPr="00585E6C">
              <w:rPr>
                <w:lang w:val="fr-CH"/>
              </w:rPr>
              <w:t xml:space="preserve">Comment veillez-vous à garantir l’échange d’expériences et de savoir entre les formateurs et formatrices ? </w:t>
            </w:r>
            <w:r w:rsidR="00C80CC8" w:rsidRPr="00585E6C">
              <w:rPr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crire ici"/>
                  </w:textInput>
                </w:ffData>
              </w:fldChar>
            </w:r>
            <w:bookmarkStart w:id="7" w:name="Text6"/>
            <w:r w:rsidR="00C80CC8" w:rsidRPr="00585E6C">
              <w:rPr>
                <w:lang w:val="fr-CH"/>
              </w:rPr>
              <w:instrText xml:space="preserve"> FORMTEXT </w:instrText>
            </w:r>
            <w:r w:rsidR="00C80CC8" w:rsidRPr="00585E6C">
              <w:rPr>
                <w:lang w:val="fr-CH"/>
              </w:rPr>
            </w:r>
            <w:r w:rsidR="00C80CC8" w:rsidRPr="00585E6C">
              <w:rPr>
                <w:lang w:val="fr-CH"/>
              </w:rPr>
              <w:fldChar w:fldCharType="separate"/>
            </w:r>
            <w:r w:rsidR="00C80CC8" w:rsidRPr="00585E6C">
              <w:rPr>
                <w:noProof/>
                <w:lang w:val="fr-CH"/>
              </w:rPr>
              <w:t>Ecrire ici</w:t>
            </w:r>
            <w:r w:rsidR="00C80CC8" w:rsidRPr="00585E6C">
              <w:rPr>
                <w:lang w:val="fr-CH"/>
              </w:rPr>
              <w:fldChar w:fldCharType="end"/>
            </w:r>
            <w:bookmarkEnd w:id="7"/>
          </w:p>
          <w:p w14:paraId="17D5564D" w14:textId="5FB663EC" w:rsidR="00ED7428" w:rsidRPr="00C80CC8" w:rsidRDefault="00ED7428" w:rsidP="00C00091">
            <w:pPr>
              <w:spacing w:before="120" w:after="120" w:line="240" w:lineRule="auto"/>
              <w:rPr>
                <w:lang w:val="fr-CH"/>
              </w:rPr>
            </w:pPr>
          </w:p>
        </w:tc>
      </w:tr>
      <w:tr w:rsidR="00F07093" w:rsidRPr="00C80CC8" w14:paraId="4EC381E4" w14:textId="77777777" w:rsidTr="003D6FC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bottom w:val="nil"/>
            </w:tcBorders>
          </w:tcPr>
          <w:p w14:paraId="42F17474" w14:textId="26FB4AA9" w:rsidR="00F07093" w:rsidRPr="00C80CC8" w:rsidRDefault="00F07093" w:rsidP="00ED7428">
            <w:pPr>
              <w:spacing w:before="120" w:after="120" w:line="240" w:lineRule="auto"/>
              <w:rPr>
                <w:lang w:val="fr-CH"/>
              </w:rPr>
            </w:pPr>
            <w:r w:rsidRPr="00C80CC8">
              <w:rPr>
                <w:lang w:val="fr-CH"/>
              </w:rPr>
              <w:t>4.</w:t>
            </w:r>
            <w:r w:rsidR="00ED7428" w:rsidRPr="00C80CC8">
              <w:rPr>
                <w:lang w:val="fr-CH"/>
              </w:rPr>
              <w:t>2</w:t>
            </w:r>
          </w:p>
        </w:tc>
        <w:tc>
          <w:tcPr>
            <w:tcW w:w="9454" w:type="dxa"/>
          </w:tcPr>
          <w:p w14:paraId="440D56B0" w14:textId="38294017" w:rsidR="00F07093" w:rsidRPr="00C80CC8" w:rsidRDefault="00CA405C" w:rsidP="00487956">
            <w:pPr>
              <w:spacing w:before="120" w:after="120" w:line="240" w:lineRule="auto"/>
              <w:rPr>
                <w:lang w:val="fr-CH"/>
              </w:rPr>
            </w:pPr>
            <w:r w:rsidRPr="00CA405C">
              <w:rPr>
                <w:lang w:val="fr-CH"/>
              </w:rPr>
              <w:t xml:space="preserve">Vous évaluez régulièrement votre cours. Quels </w:t>
            </w:r>
            <w:r>
              <w:rPr>
                <w:lang w:val="fr-CH"/>
              </w:rPr>
              <w:t>objectifs qualitatifs vous fixez-vous ? Qu’évaluez-vous ?</w:t>
            </w:r>
          </w:p>
        </w:tc>
      </w:tr>
      <w:tr w:rsidR="00F07093" w:rsidRPr="00C80CC8" w14:paraId="79B39A59" w14:textId="77777777" w:rsidTr="003D6FC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14:paraId="3D5AED82" w14:textId="77777777" w:rsidR="00F07093" w:rsidRPr="00C80CC8" w:rsidRDefault="00F07093" w:rsidP="00C00091">
            <w:pPr>
              <w:spacing w:before="120" w:after="120" w:line="240" w:lineRule="auto"/>
              <w:rPr>
                <w:lang w:val="fr-CH"/>
              </w:rPr>
            </w:pPr>
          </w:p>
        </w:tc>
        <w:tc>
          <w:tcPr>
            <w:tcW w:w="9454" w:type="dxa"/>
          </w:tcPr>
          <w:p w14:paraId="0F299FE2" w14:textId="5C63C5F6" w:rsidR="00283FE0" w:rsidRPr="00C80CC8" w:rsidRDefault="00C80CC8" w:rsidP="00283FE0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crire ici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Ecrire ici</w:t>
            </w:r>
            <w:r>
              <w:rPr>
                <w:lang w:val="fr-CH"/>
              </w:rPr>
              <w:fldChar w:fldCharType="end"/>
            </w:r>
          </w:p>
          <w:p w14:paraId="648FBF87" w14:textId="77777777" w:rsidR="00F07093" w:rsidRPr="00C80CC8" w:rsidRDefault="00F07093" w:rsidP="00C00091">
            <w:pPr>
              <w:spacing w:before="120" w:after="120" w:line="240" w:lineRule="auto"/>
              <w:rPr>
                <w:lang w:val="fr-CH"/>
              </w:rPr>
            </w:pPr>
          </w:p>
        </w:tc>
      </w:tr>
      <w:tr w:rsidR="003D6FC0" w:rsidRPr="00B46356" w14:paraId="6D07C629" w14:textId="77777777" w:rsidTr="003D6FC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single" w:sz="4" w:space="0" w:color="auto"/>
              <w:bottom w:val="nil"/>
            </w:tcBorders>
          </w:tcPr>
          <w:p w14:paraId="3397FFCD" w14:textId="5E58BB05" w:rsidR="003D6FC0" w:rsidRPr="00C80CC8" w:rsidRDefault="003D6FC0" w:rsidP="00C00091">
            <w:pPr>
              <w:spacing w:before="120" w:after="120" w:line="240" w:lineRule="auto"/>
              <w:rPr>
                <w:lang w:val="fr-CH"/>
              </w:rPr>
            </w:pPr>
            <w:r w:rsidRPr="00C80CC8">
              <w:rPr>
                <w:lang w:val="fr-CH"/>
              </w:rPr>
              <w:lastRenderedPageBreak/>
              <w:t>4.3</w:t>
            </w:r>
          </w:p>
        </w:tc>
        <w:tc>
          <w:tcPr>
            <w:tcW w:w="9454" w:type="dxa"/>
          </w:tcPr>
          <w:p w14:paraId="693D3ADB" w14:textId="55AFCDB7" w:rsidR="003D6FC0" w:rsidRPr="00C80CC8" w:rsidRDefault="00CA405C" w:rsidP="00CA405C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t>Quelle forme prend votre évaluation </w:t>
            </w:r>
            <w:r w:rsidR="00283FE0" w:rsidRPr="00C80CC8">
              <w:rPr>
                <w:lang w:val="fr-CH"/>
              </w:rPr>
              <w:t xml:space="preserve">? </w:t>
            </w:r>
            <w:r>
              <w:rPr>
                <w:lang w:val="fr-CH"/>
              </w:rPr>
              <w:t>A quel moment est-elle réalisée </w:t>
            </w:r>
            <w:r w:rsidR="00283FE0" w:rsidRPr="00C80CC8">
              <w:rPr>
                <w:lang w:val="fr-CH"/>
              </w:rPr>
              <w:t>?</w:t>
            </w:r>
            <w:r w:rsidR="008D56C4" w:rsidRPr="00C80CC8">
              <w:rPr>
                <w:lang w:val="fr-CH"/>
              </w:rPr>
              <w:t xml:space="preserve"> </w:t>
            </w:r>
          </w:p>
        </w:tc>
      </w:tr>
      <w:tr w:rsidR="003D6FC0" w:rsidRPr="00C80CC8" w14:paraId="6841262F" w14:textId="77777777" w:rsidTr="003D6FC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14:paraId="5E4A1498" w14:textId="77777777" w:rsidR="003D6FC0" w:rsidRPr="00C80CC8" w:rsidRDefault="003D6FC0" w:rsidP="00C00091">
            <w:pPr>
              <w:spacing w:before="120" w:after="120" w:line="240" w:lineRule="auto"/>
              <w:rPr>
                <w:lang w:val="fr-CH"/>
              </w:rPr>
            </w:pPr>
          </w:p>
        </w:tc>
        <w:tc>
          <w:tcPr>
            <w:tcW w:w="9454" w:type="dxa"/>
          </w:tcPr>
          <w:p w14:paraId="64C4CFC0" w14:textId="57605E8F" w:rsidR="00283FE0" w:rsidRPr="00C80CC8" w:rsidRDefault="00C80CC8" w:rsidP="00283FE0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crire ici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Ecrire ici</w:t>
            </w:r>
            <w:r>
              <w:rPr>
                <w:lang w:val="fr-CH"/>
              </w:rPr>
              <w:fldChar w:fldCharType="end"/>
            </w:r>
          </w:p>
          <w:p w14:paraId="5B04F53E" w14:textId="77777777" w:rsidR="003D6FC0" w:rsidRPr="00C80CC8" w:rsidRDefault="003D6FC0" w:rsidP="00C00091">
            <w:pPr>
              <w:spacing w:before="120" w:after="120" w:line="240" w:lineRule="auto"/>
              <w:rPr>
                <w:lang w:val="fr-CH"/>
              </w:rPr>
            </w:pPr>
          </w:p>
        </w:tc>
      </w:tr>
      <w:tr w:rsidR="003D6FC0" w:rsidRPr="00B46356" w14:paraId="33FEA62F" w14:textId="77777777" w:rsidTr="003D6FC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single" w:sz="4" w:space="0" w:color="auto"/>
              <w:bottom w:val="nil"/>
            </w:tcBorders>
          </w:tcPr>
          <w:p w14:paraId="7DB2500E" w14:textId="47E94573" w:rsidR="003D6FC0" w:rsidRPr="00C80CC8" w:rsidRDefault="00283FE0" w:rsidP="00C00091">
            <w:pPr>
              <w:spacing w:before="120" w:after="120" w:line="240" w:lineRule="auto"/>
              <w:rPr>
                <w:lang w:val="fr-CH"/>
              </w:rPr>
            </w:pPr>
            <w:r w:rsidRPr="00C80CC8">
              <w:rPr>
                <w:lang w:val="fr-CH"/>
              </w:rPr>
              <w:t>4.4</w:t>
            </w:r>
          </w:p>
        </w:tc>
        <w:tc>
          <w:tcPr>
            <w:tcW w:w="9454" w:type="dxa"/>
          </w:tcPr>
          <w:p w14:paraId="3CB62D8F" w14:textId="2995EB39" w:rsidR="003D6FC0" w:rsidRPr="00C80CC8" w:rsidRDefault="00F30E8D" w:rsidP="00F30E8D">
            <w:pPr>
              <w:spacing w:before="120" w:after="120" w:line="240" w:lineRule="auto"/>
              <w:rPr>
                <w:lang w:val="fr-CH"/>
              </w:rPr>
            </w:pPr>
            <w:r w:rsidRPr="00F30E8D">
              <w:rPr>
                <w:lang w:val="fr-CH"/>
              </w:rPr>
              <w:t xml:space="preserve">Qui est responsable de la réalisation de l’évaluation </w:t>
            </w:r>
            <w:r>
              <w:rPr>
                <w:lang w:val="fr-CH"/>
              </w:rPr>
              <w:t>ainsi que de l’analyse des résultats ? Que faites-vous des résultats de l’évaluation ? Comment garantissez-vous une assurance-qualité régulière et systématique ?</w:t>
            </w:r>
          </w:p>
        </w:tc>
      </w:tr>
      <w:tr w:rsidR="003D6FC0" w:rsidRPr="00C80CC8" w14:paraId="33B8BE25" w14:textId="77777777" w:rsidTr="003D6FC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14:paraId="4B3A2DBE" w14:textId="77777777" w:rsidR="003D6FC0" w:rsidRPr="00C80CC8" w:rsidRDefault="003D6FC0" w:rsidP="00C00091">
            <w:pPr>
              <w:spacing w:before="120" w:after="120" w:line="240" w:lineRule="auto"/>
              <w:rPr>
                <w:lang w:val="fr-CH"/>
              </w:rPr>
            </w:pPr>
          </w:p>
        </w:tc>
        <w:tc>
          <w:tcPr>
            <w:tcW w:w="9454" w:type="dxa"/>
          </w:tcPr>
          <w:p w14:paraId="5923A7BF" w14:textId="4CEF4E7C" w:rsidR="00283FE0" w:rsidRPr="00C80CC8" w:rsidRDefault="00C80CC8" w:rsidP="00283FE0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crire ici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Ecrire ici</w:t>
            </w:r>
            <w:r>
              <w:rPr>
                <w:lang w:val="fr-CH"/>
              </w:rPr>
              <w:fldChar w:fldCharType="end"/>
            </w:r>
          </w:p>
          <w:p w14:paraId="11F9B59B" w14:textId="77777777" w:rsidR="003D6FC0" w:rsidRPr="00C80CC8" w:rsidRDefault="003D6FC0" w:rsidP="00C00091">
            <w:pPr>
              <w:spacing w:before="120" w:after="120" w:line="240" w:lineRule="auto"/>
              <w:rPr>
                <w:lang w:val="fr-CH"/>
              </w:rPr>
            </w:pPr>
          </w:p>
        </w:tc>
      </w:tr>
    </w:tbl>
    <w:p w14:paraId="2119D578" w14:textId="77777777" w:rsidR="00C058A9" w:rsidRPr="00C80CC8" w:rsidRDefault="00C058A9" w:rsidP="00F2231C">
      <w:pPr>
        <w:pStyle w:val="Titel"/>
        <w:rPr>
          <w:rFonts w:asciiTheme="minorHAnsi" w:hAnsiTheme="minorHAnsi" w:cstheme="minorHAnsi"/>
          <w:sz w:val="21"/>
          <w:szCs w:val="21"/>
          <w:lang w:val="fr-CH"/>
        </w:rPr>
      </w:pPr>
    </w:p>
    <w:sectPr w:rsidR="00C058A9" w:rsidRPr="00C80CC8" w:rsidSect="002D3845">
      <w:type w:val="continuous"/>
      <w:pgSz w:w="11906" w:h="16838" w:code="9"/>
      <w:pgMar w:top="1707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3D50E" w14:textId="77777777" w:rsidR="00C00091" w:rsidRPr="002D3845" w:rsidRDefault="00C00091">
      <w:r w:rsidRPr="002D3845">
        <w:separator/>
      </w:r>
    </w:p>
  </w:endnote>
  <w:endnote w:type="continuationSeparator" w:id="0">
    <w:p w14:paraId="7718F63F" w14:textId="77777777" w:rsidR="00C00091" w:rsidRPr="002D3845" w:rsidRDefault="00C00091">
      <w:r w:rsidRPr="002D384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D5AF6" w14:textId="199EF041" w:rsidR="00C00091" w:rsidRPr="002D3845" w:rsidRDefault="00C00091">
    <w:pPr>
      <w:pStyle w:val="Fuzeile"/>
    </w:pPr>
    <w:r w:rsidRPr="002D384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E8E6B62" wp14:editId="28BA685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E1257D" w14:textId="75CDD761" w:rsidR="00C00091" w:rsidRPr="005C6148" w:rsidRDefault="00C00091" w:rsidP="00DB670D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B46356" w:rsidRPr="00B46356">
                            <w:rPr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46356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E6B62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CvlZ1RzAgAAVg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14:paraId="15E1257D" w14:textId="75CDD761" w:rsidR="00C00091" w:rsidRPr="005C6148" w:rsidRDefault="00C00091" w:rsidP="00DB670D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B46356" w:rsidRPr="00B46356">
                      <w:rPr>
                        <w:noProof/>
                        <w:lang w:val="de-DE"/>
                      </w:rPr>
                      <w:t>3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46356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2D3845">
      <w:tab/>
    </w:r>
    <w:r w:rsidRPr="002D3845">
      <w:tab/>
    </w:r>
    <w:r w:rsidRPr="002D3845">
      <w:tab/>
    </w:r>
    <w:r w:rsidRPr="002D384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242A8DB" wp14:editId="225490B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4441CE" w14:textId="095B0D7F" w:rsidR="00C00091" w:rsidRPr="005C6148" w:rsidRDefault="00C00091" w:rsidP="005942A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B46356" w:rsidRPr="00B46356">
                            <w:rPr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46356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42A8DB" id="Textfeld 1" o:spid="_x0000_s1027" type="#_x0000_t202" style="position:absolute;margin-left:-1.6pt;margin-top:0;width:49.6pt;height:44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" filled="f" stroked="f" strokeweight=".5pt">
              <v:textbox inset="0,0,0,8mm">
                <w:txbxContent>
                  <w:p w14:paraId="204441CE" w14:textId="095B0D7F" w:rsidR="00C00091" w:rsidRPr="005C6148" w:rsidRDefault="00C00091" w:rsidP="005942A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B46356" w:rsidRPr="00B46356">
                      <w:rPr>
                        <w:noProof/>
                        <w:lang w:val="de-DE"/>
                      </w:rPr>
                      <w:t>3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46356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330F5" w14:textId="7E550F38" w:rsidR="00C00091" w:rsidRPr="00EB1939" w:rsidRDefault="008933B5" w:rsidP="0042069B">
    <w:pPr>
      <w:pStyle w:val="Vorlagenbezeichnung"/>
    </w:pPr>
    <w:r w:rsidRPr="00EB1939">
      <w:t>2019.ERZ.31113/</w:t>
    </w:r>
    <w:r w:rsidR="00F95F61" w:rsidRPr="00EB1939">
      <w:t>348417</w:t>
    </w:r>
    <w:sdt>
      <w:sdtPr>
        <w:tag w:val="Classification"/>
        <w:id w:val="-1036200309"/>
        <w:placeholder>
          <w:docPart w:val="33F76CE8DF8845E7B364249BD07B4961"/>
        </w:placeholder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C00091" w:rsidRPr="00EB1939">
          <w:rPr>
            <w:rStyle w:val="Platzhaltertext"/>
          </w:rPr>
          <w:t xml:space="preserve"> </w:t>
        </w:r>
      </w:sdtContent>
    </w:sdt>
    <w:r w:rsidR="00C00091" w:rsidRPr="00EB193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C095EB6" wp14:editId="6E834B20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40D552" w14:textId="52BA064B" w:rsidR="00C00091" w:rsidRPr="005C6148" w:rsidRDefault="00C00091" w:rsidP="0042069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B46356" w:rsidRPr="00B46356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46356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95EB6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margin-left:-1.6pt;margin-top:0;width:49.6pt;height:44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HIPUvn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14:paraId="2B40D552" w14:textId="52BA064B" w:rsidR="00C00091" w:rsidRPr="005C6148" w:rsidRDefault="00C00091" w:rsidP="0042069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B46356" w:rsidRPr="00B46356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46356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C00091" w:rsidRPr="00EB1939">
      <w:tab/>
    </w:r>
    <w:r w:rsidR="00C00091" w:rsidRPr="00EB1939">
      <w:tab/>
    </w:r>
    <w:r w:rsidR="00C00091" w:rsidRPr="00EB1939">
      <w:tab/>
    </w:r>
    <w:bookmarkStart w:id="0" w:name="Vorlagenbezeichnung"/>
    <w:r w:rsidR="00C00091" w:rsidRPr="00EB1939">
      <w:t xml:space="preserve">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46493" w14:textId="77777777" w:rsidR="00C00091" w:rsidRPr="002D3845" w:rsidRDefault="00C00091">
      <w:r w:rsidRPr="002D3845">
        <w:separator/>
      </w:r>
    </w:p>
  </w:footnote>
  <w:footnote w:type="continuationSeparator" w:id="0">
    <w:p w14:paraId="6EB8838E" w14:textId="77777777" w:rsidR="00C00091" w:rsidRPr="002D3845" w:rsidRDefault="00C00091">
      <w:r w:rsidRPr="002D384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A87CA" w14:textId="77777777" w:rsidR="00C00091" w:rsidRPr="002D3845" w:rsidRDefault="00C00091" w:rsidP="00F64BCA">
    <w:r w:rsidRPr="002D3845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74D62CCF" wp14:editId="5781EDD8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2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C59E8" w14:textId="77777777" w:rsidR="00C00091" w:rsidRPr="002D3845" w:rsidRDefault="00C00091" w:rsidP="002D3845">
    <w:pPr>
      <w:pStyle w:val="Kopfzeile"/>
    </w:pPr>
    <w:r w:rsidRPr="002D3845">
      <w:drawing>
        <wp:anchor distT="0" distB="0" distL="114300" distR="114300" simplePos="0" relativeHeight="251668480" behindDoc="1" locked="1" layoutInCell="1" allowOverlap="1" wp14:anchorId="21403D9B" wp14:editId="3888329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7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25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04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CE4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20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98A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EE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5D04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CA732A"/>
    <w:multiLevelType w:val="hybridMultilevel"/>
    <w:tmpl w:val="631E0B8E"/>
    <w:lvl w:ilvl="0" w:tplc="EABCB1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F7705"/>
    <w:multiLevelType w:val="hybridMultilevel"/>
    <w:tmpl w:val="C9FA1274"/>
    <w:lvl w:ilvl="0" w:tplc="DAFC9B92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1140C"/>
    <w:multiLevelType w:val="hybridMultilevel"/>
    <w:tmpl w:val="25B62542"/>
    <w:lvl w:ilvl="0" w:tplc="C3C86E34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2" w15:restartNumberingAfterBreak="0">
    <w:nsid w:val="2AB516F0"/>
    <w:multiLevelType w:val="hybridMultilevel"/>
    <w:tmpl w:val="40C05DA6"/>
    <w:lvl w:ilvl="0" w:tplc="A3FA2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D2CDB"/>
    <w:multiLevelType w:val="hybridMultilevel"/>
    <w:tmpl w:val="D5A236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60D70"/>
    <w:multiLevelType w:val="hybridMultilevel"/>
    <w:tmpl w:val="864A5E6C"/>
    <w:lvl w:ilvl="0" w:tplc="45DA16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6" w15:restartNumberingAfterBreak="0">
    <w:nsid w:val="41F64931"/>
    <w:multiLevelType w:val="hybridMultilevel"/>
    <w:tmpl w:val="A8B242B6"/>
    <w:lvl w:ilvl="0" w:tplc="2A66F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8" w15:restartNumberingAfterBreak="0">
    <w:nsid w:val="4FA95E6D"/>
    <w:multiLevelType w:val="hybridMultilevel"/>
    <w:tmpl w:val="8B5CBF50"/>
    <w:lvl w:ilvl="0" w:tplc="5978B4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B29000F"/>
    <w:multiLevelType w:val="hybridMultilevel"/>
    <w:tmpl w:val="05340794"/>
    <w:lvl w:ilvl="0" w:tplc="F9860E20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3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15"/>
  </w:num>
  <w:num w:numId="5">
    <w:abstractNumId w:val="20"/>
  </w:num>
  <w:num w:numId="6">
    <w:abstractNumId w:val="21"/>
  </w:num>
  <w:num w:numId="7">
    <w:abstractNumId w:val="19"/>
  </w:num>
  <w:num w:numId="8">
    <w:abstractNumId w:val="10"/>
  </w:num>
  <w:num w:numId="9">
    <w:abstractNumId w:val="17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8"/>
  </w:num>
  <w:num w:numId="18">
    <w:abstractNumId w:val="13"/>
  </w:num>
  <w:num w:numId="19">
    <w:abstractNumId w:val="12"/>
  </w:num>
  <w:num w:numId="20">
    <w:abstractNumId w:val="16"/>
  </w:num>
  <w:num w:numId="21">
    <w:abstractNumId w:val="18"/>
  </w:num>
  <w:num w:numId="22">
    <w:abstractNumId w:val="14"/>
  </w:num>
  <w:num w:numId="23">
    <w:abstractNumId w:val="7"/>
  </w:num>
  <w:num w:numId="2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czunBF2dBoh/oDor8k6+d0yf2oSMXUi6gN55o/r9xiw7c8Z8V8z/B8iff19HAgPcIrpKVY3d776fRrtZqWGig==" w:salt="hyrcV3RYxGWsCLnkSBQXSw=="/>
  <w:defaultTabStop w:val="851"/>
  <w:consecutiveHyphenLimit w:val="3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Dokument BE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3 (4.10.3589)"/>
    <w:docVar w:name="OawCreatedWithProjectID" w:val="bkd"/>
    <w:docVar w:name="OawCreatedWithProjectVersion" w:val="38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19111315004809069027&quot; PrimaryUID=&quot;ClientSuite&quot;&gt;&lt;Field Name=&quot;IDName&quot; Value=&quot;MBA-AWB: Weiterbildung und Höhere Berufsbildung&quot;/&gt;&lt;Field Name=&quot;Kurzname&quot; Value=&quot;MBA-AWB&quot;/&gt;&lt;Field Name=&quot;Amt&quot; Value=&quot;Mittelschul- und Berufsbildungsamt&quot;/&gt;&lt;Field Name=&quot;Direktion&quot; Value=&quot;Bildungs- und Kulturdirektion&quot;/&gt;&lt;Field Name=&quot;Address1&quot; Value=&quot;Abteilung Weiterbildung und Höhere Berufsbildung&quot;/&gt;&lt;Field Name=&quot;Address2&quot; Value=&quot;&quot;/&gt;&lt;Field Name=&quot;Address3&quot; Value=&quot;Kasernenstrasse 27&quot;/&gt;&lt;Field Name=&quot;Address4&quot; Value=&quot;Postfach&quot;/&gt;&lt;Field Name=&quot;Address5&quot; Value=&quot;3000 Bern 22&quot;/&gt;&lt;Field Name=&quot;Zusatz1&quot; Value=&quot;&quot;/&gt;&lt;Field Name=&quot;Zusatz2&quot; Value=&quot;&quot;/&gt;&lt;Field Name=&quot;AddressSingleLine&quot; Value=&quot;Bildungs- und Kulturdirektion, Kasernenstrasse 27, Postfach, 3000 Bern 22&quot;/&gt;&lt;Field Name=&quot;Phone&quot; Value=&quot;+41 31 633 87 00&quot;/&gt;&lt;Field Name=&quot;Fax&quot; Value=&quot;+41 31 633 87 29&quot;/&gt;&lt;Field Name=&quot;Email&quot; Value=&quot;weiterbildung.mba@be.ch&quot;/&gt;&lt;Field Name=&quot;Internet&quot; Value=&quot;www.bkd.be.ch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5004809069027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6040509495284662868&quot; EntryUID=&quot;107161655100240174791362001341332051072747&quot; PrimaryUID=&quot;ClientSuite&quot;&gt;&lt;Field Name=&quot;IDName&quot; Value=&quot;Müller Fabienne, BKD-MBA-AWB&quot;/&gt;&lt;Field Name=&quot;Name&quot; Value=&quot;Fabienne Müller&quot;/&gt;&lt;Field Name=&quot;DirectPhone&quot; Value=&quot;+41 31 636 88 13&quot;/&gt;&lt;Field Name=&quot;EMail&quot; Value=&quot;fabienne.mueller@be.ch&quot;/&gt;&lt;Field Name=&quot;Data_UID&quot; Value=&quot;107161655100240174791362001341332051072747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212191811121321310321301031x&quot; EntryUID=&quot;17320351221171512287414045242107307611174&quot; PrimaryUID=&quot;ClientSuite&quot;&gt;&lt;Field Name=&quot;IDName&quot; Value=&quot;Arn Brigitte, BKD-MBA-AWB&quot;/&gt;&lt;Field Name=&quot;Name&quot; Value=&quot;Brigitte Arn&quot;/&gt;&lt;Field Name=&quot;DirectPhone&quot; Value=&quot;+41 31 633 84 76&quot;/&gt;&lt;Field Name=&quot;EMail&quot; Value=&quot;brigitte.arn@be.ch&quot;/&gt;&lt;Field Name=&quot;Data_UID&quot; Value=&quot;17320351221171512287414045242107307611174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3080714212273705547&quot; EntryUID=&quot;&quot; UserInformation=&quot;Data from SAP&quot; Interface=&quot;-1&quot;&gt;&lt;/DocProp&gt;&lt;DocProp UID=&quot;2002122010583847234010578&quot; EntryUID=&quot;&quot; PrimaryUID=&quot;ClientSuite&quot;&gt;&lt;Field Name=&quot;IDName&quot; Value=&quot;&quot;/&gt;&lt;Field Name=&quot;SelectedUID&quot; Value=&quot;2004123010144120300001&quot;/&gt;&lt;/DocProp&gt;&lt;DocProp UID=&quot;2003061115381095709037&quot; EntryUID=&quot;&quot; PrimaryUID=&quot;ClientSuite&quot;&gt;&lt;Field Name=&quot;IDName&quot; Value=&quot;&quot;/&gt;&lt;Field Name=&quot;SelectedUID&quot; Value=&quot;2004123010144120300001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/DocProp&gt;&lt;DocProp UID=&quot;2004112217333376588294&quot; EntryUID=&quot;2004123010144120300001&quot; PrimaryUID=&quot;ClientSuite&quot; Active=&quot;true&quot;&gt;&lt;Field UID=&quot;2011982347978498756646&quot; Name=&quot;Classification&quot; Value=&quot; &quot;/&gt;&lt;Field UID=&quot;2016030314392146312511&quot; Name=&quot;Enclosures&quot; Value=&quot;&quot;/&gt;&lt;Field UID=&quot;2016030314391667595745&quot; Name=&quot;CopyTo&quot; Value=&quot;&quot;/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?xml version=&quot;1.0&quot;?&gt;_x000d_&lt;Recipients&gt;&lt;Recipient&gt;&lt;UID&gt;202006111334162410614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Neutral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Subject&amp;lt;/translate&amp;gt;&quot; Style=&quot;Titel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SourceLng" w:val="deu"/>
    <w:docVar w:name="TargetLng" w:val="fra"/>
    <w:docVar w:name="TermBases" w:val="empty"/>
    <w:docVar w:name="TermBaseURL" w:val="empty"/>
    <w:docVar w:name="TextBases" w:val="s3011iis001pg68.sta.be.ch\TextBase TMs\INS\INS_valide|s3011iis001pg68.sta.be.ch\TextBase TMs\INC\INC_temporaire|s3011iis001pg68.sta.be.ch\TextBase TMs\INC\INC_interne|s3011iis001pg68.sta.be.ch\TextBase TMs\INS\INS_Temporaire|s3011iis001pg68.sta.be.ch\TextBase TMs\INS\INS_interne|s3011iis001pg68.sta.be.ch\TextBase TMs\Canton de Berne\BELEX 2016 (LexWork)|s3011iis001pg68.sta.be.ch\TextBase TMs\Canton de Berne\BELEX_Historique|s3011iis001pg68.sta.be.ch\TextBase TMs\Canton de Berne\Canton de Berne|s3011iis001pg68.sta.be.ch\TextBase TMs\Canton de Berne\ComBE|s3011iis001pg68.sta.be.ch\TextBase TMs\Canton de Berne\Conf_2019-12|s3011iis001pg68.sta.be.ch\TextBase TMs\Canton de Berne\Conf_2020-03|s3011iis001pg68.sta.be.ch\TextBase TMs\Canton de Berne\Dubious_Aliens|s3011iis001pg68.sta.be.ch\TextBase TMs\DEEE\DEEE_valide|s3011iis001pg68.sta.be.ch\TextBase TMs\DIJ\DIJ_valide|s3011iis001pg68.sta.be.ch\TextBase TMs\DSE\DSE_valide|s3011iis001pg68.sta.be.ch\TextBase TMs\DSSI\DSSI_valide|s3011iis001pg68.sta.be.ch\TextBase TMs\DTT\DTT_valide|s3011iis001pg68.sta.be.ch\TextBase TMs\ECO\ECO_valide|s3011iis001pg68.sta.be.ch\TextBase TMs\FIN SG\FIN-SG_valide|s3011iis001pg68.sta.be.ch\TextBase TMs\FIN-ICI\FIN-ICI_valide|s3011iis001pg68.sta.be.ch\TextBase TMs\JCE\JCE_valide|s3011iis001pg68.sta.be.ch\TextBase TMs\POM\POM_valide|s3011iis001pg68.sta.be.ch\TextBase TMs\Processus cantonaux\Processus cantonaux 2018|s3011iis001pg68.sta.be.ch\TextBase TMs\Processus cantonaux\Processus cantonaux 2019|s3011iis001pg68.sta.be.ch\TextBase TMs\SAP\SAP_valide|s3011iis001pg68.sta.be.ch\TextBase TMs\TTE\TTE_valide|s3011iis001pg68.sta.be.ch\TextBase TMs\Canton de Berne\BSIG|s3011iis001pg68.sta.be.ch\TextBase TMs\INC\INC_valide|s3011iis001pg68.sta.be.ch\TextBase TMs\Police\Police_valide"/>
    <w:docVar w:name="TextBaseURL" w:val="empty"/>
    <w:docVar w:name="UILng" w:val="fr"/>
  </w:docVars>
  <w:rsids>
    <w:rsidRoot w:val="002D3845"/>
    <w:rsid w:val="00000C1D"/>
    <w:rsid w:val="00001886"/>
    <w:rsid w:val="00002B8D"/>
    <w:rsid w:val="00007904"/>
    <w:rsid w:val="000139BD"/>
    <w:rsid w:val="00022CE2"/>
    <w:rsid w:val="0002404F"/>
    <w:rsid w:val="0002542A"/>
    <w:rsid w:val="00025E24"/>
    <w:rsid w:val="000260A8"/>
    <w:rsid w:val="00040FD6"/>
    <w:rsid w:val="00042314"/>
    <w:rsid w:val="0004618B"/>
    <w:rsid w:val="0005055C"/>
    <w:rsid w:val="00053E99"/>
    <w:rsid w:val="00055195"/>
    <w:rsid w:val="00055FA5"/>
    <w:rsid w:val="00056D74"/>
    <w:rsid w:val="00061C43"/>
    <w:rsid w:val="00062C3F"/>
    <w:rsid w:val="00067209"/>
    <w:rsid w:val="00083AD8"/>
    <w:rsid w:val="00095D1F"/>
    <w:rsid w:val="00096CAF"/>
    <w:rsid w:val="000A576D"/>
    <w:rsid w:val="000A6412"/>
    <w:rsid w:val="000A67FE"/>
    <w:rsid w:val="000A7BE1"/>
    <w:rsid w:val="000B3B9B"/>
    <w:rsid w:val="000B5741"/>
    <w:rsid w:val="000C16E9"/>
    <w:rsid w:val="000D1BF2"/>
    <w:rsid w:val="000D50EC"/>
    <w:rsid w:val="000D7A78"/>
    <w:rsid w:val="000F79CA"/>
    <w:rsid w:val="00100419"/>
    <w:rsid w:val="001006CE"/>
    <w:rsid w:val="0010098D"/>
    <w:rsid w:val="00101FF1"/>
    <w:rsid w:val="00104BB7"/>
    <w:rsid w:val="00105406"/>
    <w:rsid w:val="00105F42"/>
    <w:rsid w:val="001125B5"/>
    <w:rsid w:val="0011312B"/>
    <w:rsid w:val="00113698"/>
    <w:rsid w:val="00114492"/>
    <w:rsid w:val="0012260D"/>
    <w:rsid w:val="0012405E"/>
    <w:rsid w:val="00130E36"/>
    <w:rsid w:val="00131849"/>
    <w:rsid w:val="001349C9"/>
    <w:rsid w:val="00137978"/>
    <w:rsid w:val="00137E80"/>
    <w:rsid w:val="001402EF"/>
    <w:rsid w:val="00146849"/>
    <w:rsid w:val="001507E3"/>
    <w:rsid w:val="00152D5D"/>
    <w:rsid w:val="0015437D"/>
    <w:rsid w:val="001543B5"/>
    <w:rsid w:val="00155CE9"/>
    <w:rsid w:val="0016057B"/>
    <w:rsid w:val="00161D21"/>
    <w:rsid w:val="001806B9"/>
    <w:rsid w:val="0018281A"/>
    <w:rsid w:val="0018361E"/>
    <w:rsid w:val="00184153"/>
    <w:rsid w:val="00184EE2"/>
    <w:rsid w:val="001859D8"/>
    <w:rsid w:val="00186D97"/>
    <w:rsid w:val="00190973"/>
    <w:rsid w:val="00196F3D"/>
    <w:rsid w:val="001A0D83"/>
    <w:rsid w:val="001A1EB8"/>
    <w:rsid w:val="001A338B"/>
    <w:rsid w:val="001A5983"/>
    <w:rsid w:val="001B5BCF"/>
    <w:rsid w:val="001B5FDD"/>
    <w:rsid w:val="001B6D19"/>
    <w:rsid w:val="001C6F7F"/>
    <w:rsid w:val="001D262E"/>
    <w:rsid w:val="001D7833"/>
    <w:rsid w:val="001E050F"/>
    <w:rsid w:val="001E1D4D"/>
    <w:rsid w:val="001F5040"/>
    <w:rsid w:val="0020387E"/>
    <w:rsid w:val="00204A4D"/>
    <w:rsid w:val="00213236"/>
    <w:rsid w:val="00216B14"/>
    <w:rsid w:val="0021767B"/>
    <w:rsid w:val="00223DBA"/>
    <w:rsid w:val="0022436B"/>
    <w:rsid w:val="00227F92"/>
    <w:rsid w:val="00230211"/>
    <w:rsid w:val="00230C11"/>
    <w:rsid w:val="002315B5"/>
    <w:rsid w:val="00232797"/>
    <w:rsid w:val="002363A3"/>
    <w:rsid w:val="002434A4"/>
    <w:rsid w:val="00243529"/>
    <w:rsid w:val="00253748"/>
    <w:rsid w:val="00253FD3"/>
    <w:rsid w:val="00255934"/>
    <w:rsid w:val="00257163"/>
    <w:rsid w:val="002571B1"/>
    <w:rsid w:val="002645DC"/>
    <w:rsid w:val="002650E6"/>
    <w:rsid w:val="00267613"/>
    <w:rsid w:val="00271915"/>
    <w:rsid w:val="00272287"/>
    <w:rsid w:val="00276705"/>
    <w:rsid w:val="00280BAA"/>
    <w:rsid w:val="00281097"/>
    <w:rsid w:val="00283FE0"/>
    <w:rsid w:val="00284AA5"/>
    <w:rsid w:val="00286E37"/>
    <w:rsid w:val="0029350F"/>
    <w:rsid w:val="002953FD"/>
    <w:rsid w:val="002A53C0"/>
    <w:rsid w:val="002A66F2"/>
    <w:rsid w:val="002A688E"/>
    <w:rsid w:val="002B09D5"/>
    <w:rsid w:val="002B1E64"/>
    <w:rsid w:val="002B3964"/>
    <w:rsid w:val="002B3FB5"/>
    <w:rsid w:val="002C0DF8"/>
    <w:rsid w:val="002C1F2A"/>
    <w:rsid w:val="002C4086"/>
    <w:rsid w:val="002C5033"/>
    <w:rsid w:val="002D20AF"/>
    <w:rsid w:val="002D3845"/>
    <w:rsid w:val="002D3DF6"/>
    <w:rsid w:val="002D795A"/>
    <w:rsid w:val="002E0B33"/>
    <w:rsid w:val="002E4A58"/>
    <w:rsid w:val="002E5FAE"/>
    <w:rsid w:val="002F0E22"/>
    <w:rsid w:val="002F2CD7"/>
    <w:rsid w:val="002F3B70"/>
    <w:rsid w:val="002F6D01"/>
    <w:rsid w:val="00303785"/>
    <w:rsid w:val="003060EE"/>
    <w:rsid w:val="00307DB2"/>
    <w:rsid w:val="00312AE1"/>
    <w:rsid w:val="00315936"/>
    <w:rsid w:val="00322D36"/>
    <w:rsid w:val="003306E0"/>
    <w:rsid w:val="00332E4D"/>
    <w:rsid w:val="0033456F"/>
    <w:rsid w:val="00334ABA"/>
    <w:rsid w:val="00335B07"/>
    <w:rsid w:val="0034186D"/>
    <w:rsid w:val="00342A9F"/>
    <w:rsid w:val="003448D9"/>
    <w:rsid w:val="003449A4"/>
    <w:rsid w:val="00344D58"/>
    <w:rsid w:val="00345EF6"/>
    <w:rsid w:val="00346AC7"/>
    <w:rsid w:val="00354793"/>
    <w:rsid w:val="00355276"/>
    <w:rsid w:val="00355935"/>
    <w:rsid w:val="00357B7E"/>
    <w:rsid w:val="00367DC7"/>
    <w:rsid w:val="003709F4"/>
    <w:rsid w:val="00370F79"/>
    <w:rsid w:val="0038235C"/>
    <w:rsid w:val="0038353C"/>
    <w:rsid w:val="0038360D"/>
    <w:rsid w:val="00390F5C"/>
    <w:rsid w:val="00391A0B"/>
    <w:rsid w:val="00396159"/>
    <w:rsid w:val="003A0EAA"/>
    <w:rsid w:val="003A16B7"/>
    <w:rsid w:val="003A293A"/>
    <w:rsid w:val="003A5C7A"/>
    <w:rsid w:val="003A6EBE"/>
    <w:rsid w:val="003B7FEA"/>
    <w:rsid w:val="003D2288"/>
    <w:rsid w:val="003D41C5"/>
    <w:rsid w:val="003D6FC0"/>
    <w:rsid w:val="003E3DFB"/>
    <w:rsid w:val="003E46AD"/>
    <w:rsid w:val="003E7CC4"/>
    <w:rsid w:val="003F1FE7"/>
    <w:rsid w:val="003F28E9"/>
    <w:rsid w:val="003F610B"/>
    <w:rsid w:val="00406029"/>
    <w:rsid w:val="004140F0"/>
    <w:rsid w:val="00414E9C"/>
    <w:rsid w:val="0041733A"/>
    <w:rsid w:val="004173AA"/>
    <w:rsid w:val="004173F8"/>
    <w:rsid w:val="00417936"/>
    <w:rsid w:val="00420341"/>
    <w:rsid w:val="0042069B"/>
    <w:rsid w:val="00422101"/>
    <w:rsid w:val="00424167"/>
    <w:rsid w:val="00430190"/>
    <w:rsid w:val="00430709"/>
    <w:rsid w:val="00431154"/>
    <w:rsid w:val="004324CD"/>
    <w:rsid w:val="0043661F"/>
    <w:rsid w:val="004370E3"/>
    <w:rsid w:val="00442F98"/>
    <w:rsid w:val="004472F7"/>
    <w:rsid w:val="004506F2"/>
    <w:rsid w:val="004506F9"/>
    <w:rsid w:val="00450991"/>
    <w:rsid w:val="00453852"/>
    <w:rsid w:val="0045460B"/>
    <w:rsid w:val="00464258"/>
    <w:rsid w:val="00467057"/>
    <w:rsid w:val="0046779A"/>
    <w:rsid w:val="00477838"/>
    <w:rsid w:val="00485BEE"/>
    <w:rsid w:val="00486D68"/>
    <w:rsid w:val="00487956"/>
    <w:rsid w:val="004913B4"/>
    <w:rsid w:val="00493944"/>
    <w:rsid w:val="00494AD2"/>
    <w:rsid w:val="00496494"/>
    <w:rsid w:val="004A060F"/>
    <w:rsid w:val="004A144D"/>
    <w:rsid w:val="004A6381"/>
    <w:rsid w:val="004A6F67"/>
    <w:rsid w:val="004C4029"/>
    <w:rsid w:val="004C47DD"/>
    <w:rsid w:val="004C5E07"/>
    <w:rsid w:val="004C7F90"/>
    <w:rsid w:val="004D5C7D"/>
    <w:rsid w:val="004E1981"/>
    <w:rsid w:val="004F3549"/>
    <w:rsid w:val="004F35B8"/>
    <w:rsid w:val="004F3702"/>
    <w:rsid w:val="004F42A9"/>
    <w:rsid w:val="004F4C96"/>
    <w:rsid w:val="004F5462"/>
    <w:rsid w:val="005037DD"/>
    <w:rsid w:val="00505A5C"/>
    <w:rsid w:val="005112A1"/>
    <w:rsid w:val="005124EC"/>
    <w:rsid w:val="005165D9"/>
    <w:rsid w:val="005169EE"/>
    <w:rsid w:val="00517798"/>
    <w:rsid w:val="005208A4"/>
    <w:rsid w:val="00522912"/>
    <w:rsid w:val="00524861"/>
    <w:rsid w:val="00530340"/>
    <w:rsid w:val="00534CD8"/>
    <w:rsid w:val="0053599E"/>
    <w:rsid w:val="0053694E"/>
    <w:rsid w:val="005426A0"/>
    <w:rsid w:val="00544134"/>
    <w:rsid w:val="005458A2"/>
    <w:rsid w:val="0055005A"/>
    <w:rsid w:val="00550F8A"/>
    <w:rsid w:val="00552F8E"/>
    <w:rsid w:val="00555C99"/>
    <w:rsid w:val="00557113"/>
    <w:rsid w:val="00565B76"/>
    <w:rsid w:val="0056693A"/>
    <w:rsid w:val="00580270"/>
    <w:rsid w:val="00582C58"/>
    <w:rsid w:val="00585731"/>
    <w:rsid w:val="00585E6C"/>
    <w:rsid w:val="00586761"/>
    <w:rsid w:val="00586E75"/>
    <w:rsid w:val="00590C63"/>
    <w:rsid w:val="00592E08"/>
    <w:rsid w:val="005942A3"/>
    <w:rsid w:val="005A01A4"/>
    <w:rsid w:val="005B0ADF"/>
    <w:rsid w:val="005B575D"/>
    <w:rsid w:val="005C1B96"/>
    <w:rsid w:val="005E110D"/>
    <w:rsid w:val="005E7427"/>
    <w:rsid w:val="005E7E3B"/>
    <w:rsid w:val="005F43A0"/>
    <w:rsid w:val="00605EF9"/>
    <w:rsid w:val="00607715"/>
    <w:rsid w:val="00611A4E"/>
    <w:rsid w:val="0062010B"/>
    <w:rsid w:val="006222F5"/>
    <w:rsid w:val="00630CD1"/>
    <w:rsid w:val="0063352C"/>
    <w:rsid w:val="00634439"/>
    <w:rsid w:val="00634C2C"/>
    <w:rsid w:val="0064325A"/>
    <w:rsid w:val="00643BB1"/>
    <w:rsid w:val="006443AF"/>
    <w:rsid w:val="00645FCE"/>
    <w:rsid w:val="006470C1"/>
    <w:rsid w:val="006549D1"/>
    <w:rsid w:val="006606D9"/>
    <w:rsid w:val="0066460F"/>
    <w:rsid w:val="00665FFA"/>
    <w:rsid w:val="0066771E"/>
    <w:rsid w:val="00672E7C"/>
    <w:rsid w:val="00673293"/>
    <w:rsid w:val="0067412E"/>
    <w:rsid w:val="00676331"/>
    <w:rsid w:val="00681715"/>
    <w:rsid w:val="00683536"/>
    <w:rsid w:val="006873EC"/>
    <w:rsid w:val="00691F0D"/>
    <w:rsid w:val="00694094"/>
    <w:rsid w:val="006A27FE"/>
    <w:rsid w:val="006A3EDF"/>
    <w:rsid w:val="006A49EA"/>
    <w:rsid w:val="006A4EAF"/>
    <w:rsid w:val="006A5329"/>
    <w:rsid w:val="006B131C"/>
    <w:rsid w:val="006B1740"/>
    <w:rsid w:val="006C706E"/>
    <w:rsid w:val="006D793C"/>
    <w:rsid w:val="006E2AE9"/>
    <w:rsid w:val="006E3670"/>
    <w:rsid w:val="006F3FE9"/>
    <w:rsid w:val="006F684B"/>
    <w:rsid w:val="00706FA1"/>
    <w:rsid w:val="007115F8"/>
    <w:rsid w:val="00712CE8"/>
    <w:rsid w:val="007203E7"/>
    <w:rsid w:val="00724B8D"/>
    <w:rsid w:val="00724F01"/>
    <w:rsid w:val="00726E75"/>
    <w:rsid w:val="00730FCB"/>
    <w:rsid w:val="007341DC"/>
    <w:rsid w:val="007403F5"/>
    <w:rsid w:val="007425BD"/>
    <w:rsid w:val="007539EB"/>
    <w:rsid w:val="0076101E"/>
    <w:rsid w:val="00761036"/>
    <w:rsid w:val="007634BC"/>
    <w:rsid w:val="00765219"/>
    <w:rsid w:val="00767FBD"/>
    <w:rsid w:val="007740C9"/>
    <w:rsid w:val="00774136"/>
    <w:rsid w:val="00776C5A"/>
    <w:rsid w:val="007961DF"/>
    <w:rsid w:val="007A2C5F"/>
    <w:rsid w:val="007A7B93"/>
    <w:rsid w:val="007B5F12"/>
    <w:rsid w:val="007C1ED8"/>
    <w:rsid w:val="007C4472"/>
    <w:rsid w:val="007C6AB3"/>
    <w:rsid w:val="007C7082"/>
    <w:rsid w:val="007D29E8"/>
    <w:rsid w:val="007D5DA0"/>
    <w:rsid w:val="007D728A"/>
    <w:rsid w:val="007E0390"/>
    <w:rsid w:val="007E431C"/>
    <w:rsid w:val="007F0F48"/>
    <w:rsid w:val="007F24F0"/>
    <w:rsid w:val="007F4F57"/>
    <w:rsid w:val="00800E72"/>
    <w:rsid w:val="0080273A"/>
    <w:rsid w:val="00805CA9"/>
    <w:rsid w:val="00810944"/>
    <w:rsid w:val="008237F8"/>
    <w:rsid w:val="00825083"/>
    <w:rsid w:val="00826856"/>
    <w:rsid w:val="0082798D"/>
    <w:rsid w:val="00842209"/>
    <w:rsid w:val="00845136"/>
    <w:rsid w:val="00846501"/>
    <w:rsid w:val="008468B7"/>
    <w:rsid w:val="008468DE"/>
    <w:rsid w:val="00847BDD"/>
    <w:rsid w:val="0085142C"/>
    <w:rsid w:val="00853756"/>
    <w:rsid w:val="00861EC9"/>
    <w:rsid w:val="008648C0"/>
    <w:rsid w:val="00866570"/>
    <w:rsid w:val="00871D7C"/>
    <w:rsid w:val="00873232"/>
    <w:rsid w:val="008734EB"/>
    <w:rsid w:val="00883E68"/>
    <w:rsid w:val="00884CAE"/>
    <w:rsid w:val="008913D6"/>
    <w:rsid w:val="008933B5"/>
    <w:rsid w:val="00897044"/>
    <w:rsid w:val="00897DA1"/>
    <w:rsid w:val="008A0B15"/>
    <w:rsid w:val="008A0D04"/>
    <w:rsid w:val="008A5328"/>
    <w:rsid w:val="008B02FC"/>
    <w:rsid w:val="008B0C14"/>
    <w:rsid w:val="008B3CFE"/>
    <w:rsid w:val="008B40D9"/>
    <w:rsid w:val="008D0610"/>
    <w:rsid w:val="008D56C4"/>
    <w:rsid w:val="008E0D53"/>
    <w:rsid w:val="008E67DE"/>
    <w:rsid w:val="008F02E6"/>
    <w:rsid w:val="008F41DC"/>
    <w:rsid w:val="00904C14"/>
    <w:rsid w:val="00905132"/>
    <w:rsid w:val="00905189"/>
    <w:rsid w:val="00906BE0"/>
    <w:rsid w:val="00917686"/>
    <w:rsid w:val="009227ED"/>
    <w:rsid w:val="00924872"/>
    <w:rsid w:val="00924CA1"/>
    <w:rsid w:val="00925789"/>
    <w:rsid w:val="0092600B"/>
    <w:rsid w:val="00936E0C"/>
    <w:rsid w:val="0094046A"/>
    <w:rsid w:val="00945CD5"/>
    <w:rsid w:val="0094631C"/>
    <w:rsid w:val="009475D8"/>
    <w:rsid w:val="00951C92"/>
    <w:rsid w:val="00951D8A"/>
    <w:rsid w:val="00953997"/>
    <w:rsid w:val="00954E0A"/>
    <w:rsid w:val="00955258"/>
    <w:rsid w:val="00956703"/>
    <w:rsid w:val="009579B6"/>
    <w:rsid w:val="00962B04"/>
    <w:rsid w:val="00963FE8"/>
    <w:rsid w:val="0098543F"/>
    <w:rsid w:val="0098793C"/>
    <w:rsid w:val="00987B66"/>
    <w:rsid w:val="00991A2D"/>
    <w:rsid w:val="00992EAA"/>
    <w:rsid w:val="009935D9"/>
    <w:rsid w:val="00995E20"/>
    <w:rsid w:val="00995F05"/>
    <w:rsid w:val="00996A3D"/>
    <w:rsid w:val="009A5573"/>
    <w:rsid w:val="009B0C1C"/>
    <w:rsid w:val="009B16C0"/>
    <w:rsid w:val="009B3D60"/>
    <w:rsid w:val="009B4B0A"/>
    <w:rsid w:val="009C0B77"/>
    <w:rsid w:val="009C3C0C"/>
    <w:rsid w:val="009C7D17"/>
    <w:rsid w:val="009D1490"/>
    <w:rsid w:val="009D24D9"/>
    <w:rsid w:val="009D4313"/>
    <w:rsid w:val="009D48A4"/>
    <w:rsid w:val="009E0C56"/>
    <w:rsid w:val="009E0E4C"/>
    <w:rsid w:val="009E1B47"/>
    <w:rsid w:val="009E3753"/>
    <w:rsid w:val="009E3A46"/>
    <w:rsid w:val="009E67CB"/>
    <w:rsid w:val="009E6C8B"/>
    <w:rsid w:val="009F063A"/>
    <w:rsid w:val="00A014BF"/>
    <w:rsid w:val="00A0207D"/>
    <w:rsid w:val="00A02515"/>
    <w:rsid w:val="00A03765"/>
    <w:rsid w:val="00A10ECA"/>
    <w:rsid w:val="00A12E2F"/>
    <w:rsid w:val="00A13F5F"/>
    <w:rsid w:val="00A216F8"/>
    <w:rsid w:val="00A24E18"/>
    <w:rsid w:val="00A254CB"/>
    <w:rsid w:val="00A25733"/>
    <w:rsid w:val="00A27C3A"/>
    <w:rsid w:val="00A42167"/>
    <w:rsid w:val="00A45CAA"/>
    <w:rsid w:val="00A54BCA"/>
    <w:rsid w:val="00A64124"/>
    <w:rsid w:val="00A656B6"/>
    <w:rsid w:val="00A76703"/>
    <w:rsid w:val="00A772C9"/>
    <w:rsid w:val="00A845E0"/>
    <w:rsid w:val="00A87126"/>
    <w:rsid w:val="00A877C9"/>
    <w:rsid w:val="00A879A9"/>
    <w:rsid w:val="00A90526"/>
    <w:rsid w:val="00A90E6A"/>
    <w:rsid w:val="00A926D6"/>
    <w:rsid w:val="00A9356C"/>
    <w:rsid w:val="00A93E96"/>
    <w:rsid w:val="00AA0023"/>
    <w:rsid w:val="00AA1F64"/>
    <w:rsid w:val="00AA220A"/>
    <w:rsid w:val="00AC28C9"/>
    <w:rsid w:val="00AD2783"/>
    <w:rsid w:val="00AD47AE"/>
    <w:rsid w:val="00AE1B37"/>
    <w:rsid w:val="00AE2D44"/>
    <w:rsid w:val="00AE5AA8"/>
    <w:rsid w:val="00AE6C6B"/>
    <w:rsid w:val="00AE7E65"/>
    <w:rsid w:val="00AF486A"/>
    <w:rsid w:val="00AF75CA"/>
    <w:rsid w:val="00B0183D"/>
    <w:rsid w:val="00B063FE"/>
    <w:rsid w:val="00B0709A"/>
    <w:rsid w:val="00B22F5B"/>
    <w:rsid w:val="00B2447F"/>
    <w:rsid w:val="00B245E0"/>
    <w:rsid w:val="00B24897"/>
    <w:rsid w:val="00B25A7F"/>
    <w:rsid w:val="00B25D84"/>
    <w:rsid w:val="00B36E7E"/>
    <w:rsid w:val="00B37F8E"/>
    <w:rsid w:val="00B40F06"/>
    <w:rsid w:val="00B419D2"/>
    <w:rsid w:val="00B43F54"/>
    <w:rsid w:val="00B46356"/>
    <w:rsid w:val="00B5459E"/>
    <w:rsid w:val="00B55226"/>
    <w:rsid w:val="00B55B56"/>
    <w:rsid w:val="00B60C51"/>
    <w:rsid w:val="00B61C29"/>
    <w:rsid w:val="00B65483"/>
    <w:rsid w:val="00B66714"/>
    <w:rsid w:val="00B73C17"/>
    <w:rsid w:val="00B77B2D"/>
    <w:rsid w:val="00B812A3"/>
    <w:rsid w:val="00B81A69"/>
    <w:rsid w:val="00B82901"/>
    <w:rsid w:val="00B87B22"/>
    <w:rsid w:val="00B970CE"/>
    <w:rsid w:val="00BA02FC"/>
    <w:rsid w:val="00BA64D1"/>
    <w:rsid w:val="00BA7D0F"/>
    <w:rsid w:val="00BB50FB"/>
    <w:rsid w:val="00BC6D2E"/>
    <w:rsid w:val="00BD3162"/>
    <w:rsid w:val="00BD3AEC"/>
    <w:rsid w:val="00BD7784"/>
    <w:rsid w:val="00BE00AA"/>
    <w:rsid w:val="00BE3840"/>
    <w:rsid w:val="00BE424E"/>
    <w:rsid w:val="00BE67D4"/>
    <w:rsid w:val="00BF251F"/>
    <w:rsid w:val="00BF28FC"/>
    <w:rsid w:val="00BF468F"/>
    <w:rsid w:val="00BF5077"/>
    <w:rsid w:val="00BF566B"/>
    <w:rsid w:val="00BF6336"/>
    <w:rsid w:val="00BF7896"/>
    <w:rsid w:val="00C00091"/>
    <w:rsid w:val="00C058A9"/>
    <w:rsid w:val="00C06E54"/>
    <w:rsid w:val="00C10155"/>
    <w:rsid w:val="00C1235B"/>
    <w:rsid w:val="00C25D12"/>
    <w:rsid w:val="00C305EA"/>
    <w:rsid w:val="00C35AF9"/>
    <w:rsid w:val="00C36E85"/>
    <w:rsid w:val="00C42837"/>
    <w:rsid w:val="00C45984"/>
    <w:rsid w:val="00C45CCD"/>
    <w:rsid w:val="00C50369"/>
    <w:rsid w:val="00C52540"/>
    <w:rsid w:val="00C54053"/>
    <w:rsid w:val="00C62F4E"/>
    <w:rsid w:val="00C6359B"/>
    <w:rsid w:val="00C667A9"/>
    <w:rsid w:val="00C67212"/>
    <w:rsid w:val="00C67435"/>
    <w:rsid w:val="00C70241"/>
    <w:rsid w:val="00C7086A"/>
    <w:rsid w:val="00C731A9"/>
    <w:rsid w:val="00C77450"/>
    <w:rsid w:val="00C776FB"/>
    <w:rsid w:val="00C80CC8"/>
    <w:rsid w:val="00C84BB6"/>
    <w:rsid w:val="00C8717D"/>
    <w:rsid w:val="00C92DAE"/>
    <w:rsid w:val="00C957E6"/>
    <w:rsid w:val="00CA17CA"/>
    <w:rsid w:val="00CA405C"/>
    <w:rsid w:val="00CB14C2"/>
    <w:rsid w:val="00CB30D5"/>
    <w:rsid w:val="00CB3210"/>
    <w:rsid w:val="00CB7F32"/>
    <w:rsid w:val="00CC6072"/>
    <w:rsid w:val="00CD421B"/>
    <w:rsid w:val="00CD76B0"/>
    <w:rsid w:val="00CD7AFA"/>
    <w:rsid w:val="00CE1C64"/>
    <w:rsid w:val="00CE1E3E"/>
    <w:rsid w:val="00CE6DF9"/>
    <w:rsid w:val="00CF1F0D"/>
    <w:rsid w:val="00CF4EA1"/>
    <w:rsid w:val="00CF6C42"/>
    <w:rsid w:val="00D00A88"/>
    <w:rsid w:val="00D02624"/>
    <w:rsid w:val="00D05D50"/>
    <w:rsid w:val="00D12305"/>
    <w:rsid w:val="00D138B9"/>
    <w:rsid w:val="00D13EA0"/>
    <w:rsid w:val="00D3043F"/>
    <w:rsid w:val="00D30EA9"/>
    <w:rsid w:val="00D31DAF"/>
    <w:rsid w:val="00D3422D"/>
    <w:rsid w:val="00D42E30"/>
    <w:rsid w:val="00D55C04"/>
    <w:rsid w:val="00D55D19"/>
    <w:rsid w:val="00D6207C"/>
    <w:rsid w:val="00D645C1"/>
    <w:rsid w:val="00D64DC2"/>
    <w:rsid w:val="00D6593F"/>
    <w:rsid w:val="00D76F9F"/>
    <w:rsid w:val="00D77A8C"/>
    <w:rsid w:val="00D83EBC"/>
    <w:rsid w:val="00D84383"/>
    <w:rsid w:val="00D907D9"/>
    <w:rsid w:val="00DA0B6D"/>
    <w:rsid w:val="00DA15EA"/>
    <w:rsid w:val="00DA4779"/>
    <w:rsid w:val="00DA60EA"/>
    <w:rsid w:val="00DA6BED"/>
    <w:rsid w:val="00DA7BF9"/>
    <w:rsid w:val="00DB165B"/>
    <w:rsid w:val="00DB655F"/>
    <w:rsid w:val="00DB670D"/>
    <w:rsid w:val="00DB693C"/>
    <w:rsid w:val="00DC3051"/>
    <w:rsid w:val="00DC3B6F"/>
    <w:rsid w:val="00DD2C18"/>
    <w:rsid w:val="00DE0435"/>
    <w:rsid w:val="00DE409C"/>
    <w:rsid w:val="00DE6E4E"/>
    <w:rsid w:val="00DF5154"/>
    <w:rsid w:val="00DF59F3"/>
    <w:rsid w:val="00DF7379"/>
    <w:rsid w:val="00E0021F"/>
    <w:rsid w:val="00E00A1D"/>
    <w:rsid w:val="00E05CDE"/>
    <w:rsid w:val="00E0655C"/>
    <w:rsid w:val="00E116DB"/>
    <w:rsid w:val="00E3350A"/>
    <w:rsid w:val="00E34B5F"/>
    <w:rsid w:val="00E3780B"/>
    <w:rsid w:val="00E40873"/>
    <w:rsid w:val="00E4315D"/>
    <w:rsid w:val="00E506D3"/>
    <w:rsid w:val="00E509BF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1D14"/>
    <w:rsid w:val="00E72216"/>
    <w:rsid w:val="00E7272C"/>
    <w:rsid w:val="00E72FBC"/>
    <w:rsid w:val="00E77DEB"/>
    <w:rsid w:val="00E80496"/>
    <w:rsid w:val="00E86970"/>
    <w:rsid w:val="00EA0466"/>
    <w:rsid w:val="00EA05BA"/>
    <w:rsid w:val="00EA13C2"/>
    <w:rsid w:val="00EA1486"/>
    <w:rsid w:val="00EA3186"/>
    <w:rsid w:val="00EA66D1"/>
    <w:rsid w:val="00EB1826"/>
    <w:rsid w:val="00EB1939"/>
    <w:rsid w:val="00EB7AC1"/>
    <w:rsid w:val="00EB7B09"/>
    <w:rsid w:val="00EC1019"/>
    <w:rsid w:val="00EC303A"/>
    <w:rsid w:val="00EC5EAD"/>
    <w:rsid w:val="00EC7F49"/>
    <w:rsid w:val="00ED034E"/>
    <w:rsid w:val="00ED0491"/>
    <w:rsid w:val="00ED0984"/>
    <w:rsid w:val="00ED7428"/>
    <w:rsid w:val="00EE0C73"/>
    <w:rsid w:val="00EE3CA4"/>
    <w:rsid w:val="00EE5D8E"/>
    <w:rsid w:val="00EF1AD1"/>
    <w:rsid w:val="00EF3C3C"/>
    <w:rsid w:val="00EF6BFB"/>
    <w:rsid w:val="00F02750"/>
    <w:rsid w:val="00F0298F"/>
    <w:rsid w:val="00F064FD"/>
    <w:rsid w:val="00F07093"/>
    <w:rsid w:val="00F07FF2"/>
    <w:rsid w:val="00F11761"/>
    <w:rsid w:val="00F123C7"/>
    <w:rsid w:val="00F126AD"/>
    <w:rsid w:val="00F141F1"/>
    <w:rsid w:val="00F15979"/>
    <w:rsid w:val="00F2231C"/>
    <w:rsid w:val="00F2276F"/>
    <w:rsid w:val="00F25EFA"/>
    <w:rsid w:val="00F30E8D"/>
    <w:rsid w:val="00F31082"/>
    <w:rsid w:val="00F32D9E"/>
    <w:rsid w:val="00F360F6"/>
    <w:rsid w:val="00F41738"/>
    <w:rsid w:val="00F42AD3"/>
    <w:rsid w:val="00F47A33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75B09"/>
    <w:rsid w:val="00F863A0"/>
    <w:rsid w:val="00F9553F"/>
    <w:rsid w:val="00F95F61"/>
    <w:rsid w:val="00FA3EC4"/>
    <w:rsid w:val="00FA41ED"/>
    <w:rsid w:val="00FA72CD"/>
    <w:rsid w:val="00FB2736"/>
    <w:rsid w:val="00FB71F2"/>
    <w:rsid w:val="00FC0DEE"/>
    <w:rsid w:val="00FC378C"/>
    <w:rsid w:val="00FD01E3"/>
    <w:rsid w:val="00FD63B3"/>
    <w:rsid w:val="00FE3579"/>
    <w:rsid w:val="00FE6C67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6BCD2C8A"/>
  <w15:docId w15:val="{AF8B0AE6-B774-47BD-8A54-5DC49DAD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 w:themeColor="background2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qFormat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de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Vorlagenbezeichnung">
    <w:name w:val="Vorlagenbezeichnung"/>
    <w:basedOn w:val="Fuzeile"/>
    <w:qFormat/>
    <w:rsid w:val="0042069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table" w:styleId="Gitternetztabelle1hell">
    <w:name w:val="Grid Table 1 Light"/>
    <w:basedOn w:val="NormaleTabelle"/>
    <w:uiPriority w:val="46"/>
    <w:rsid w:val="0087323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leListe-Akzent1">
    <w:name w:val="Light List Accent 1"/>
    <w:basedOn w:val="NormaleTabelle"/>
    <w:uiPriority w:val="61"/>
    <w:unhideWhenUsed/>
    <w:rsid w:val="0094046A"/>
    <w:tblPr>
      <w:tblStyleRowBandSize w:val="1"/>
      <w:tblStyleColBandSize w:val="1"/>
      <w:tblBorders>
        <w:top w:val="single" w:sz="8" w:space="0" w:color="3C505A" w:themeColor="accent1"/>
        <w:left w:val="single" w:sz="8" w:space="0" w:color="3C505A" w:themeColor="accent1"/>
        <w:bottom w:val="single" w:sz="8" w:space="0" w:color="3C505A" w:themeColor="accent1"/>
        <w:right w:val="single" w:sz="8" w:space="0" w:color="3C505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weiterbildung.mba@be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AA5E4C7D824F6C916D293992130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C2DDA-A70B-48C9-B230-AF0FA8AA663F}"/>
      </w:docPartPr>
      <w:docPartBody>
        <w:p w:rsidR="002F2FF6" w:rsidRDefault="003E167B" w:rsidP="003E167B">
          <w:pPr>
            <w:pStyle w:val="BCAA5E4C7D824F6C916D29399213074E5"/>
          </w:pPr>
          <w:r w:rsidRPr="00C80CC8">
            <w:rPr>
              <w:rStyle w:val="Platzhaltertext"/>
              <w:lang w:val="fr-CH"/>
            </w:rPr>
            <w:t>Cliquez ou écrivez ici pour saisir une date.</w:t>
          </w:r>
        </w:p>
      </w:docPartBody>
    </w:docPart>
    <w:docPart>
      <w:docPartPr>
        <w:name w:val="33F76CE8DF8845E7B364249BD07B4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C9C48-5F74-46DA-BC69-A1B70F4A3BE4}"/>
      </w:docPartPr>
      <w:docPartBody>
        <w:p w:rsidR="002F2FF6" w:rsidRDefault="003E167B" w:rsidP="003E167B">
          <w:pPr>
            <w:pStyle w:val="33F76CE8DF8845E7B364249BD07B49615"/>
          </w:pPr>
          <w:r w:rsidRPr="00EB1939"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51"/>
    <w:rsid w:val="000C3751"/>
    <w:rsid w:val="002F2FF6"/>
    <w:rsid w:val="003E167B"/>
    <w:rsid w:val="00475060"/>
    <w:rsid w:val="00594A83"/>
    <w:rsid w:val="0065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167B"/>
    <w:rPr>
      <w:vanish/>
      <w:color w:val="9CC2E5" w:themeColor="accent1" w:themeTint="99"/>
      <w:lang w:val="de-CH"/>
    </w:rPr>
  </w:style>
  <w:style w:type="paragraph" w:customStyle="1" w:styleId="55C1A625AB6E49F898C0284D7085019A">
    <w:name w:val="55C1A625AB6E49F898C0284D7085019A"/>
    <w:rsid w:val="000C3751"/>
  </w:style>
  <w:style w:type="paragraph" w:customStyle="1" w:styleId="BCAA5E4C7D824F6C916D29399213074E">
    <w:name w:val="BCAA5E4C7D824F6C916D29399213074E"/>
    <w:rsid w:val="006562C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F76CE8DF8845E7B364249BD07B4961">
    <w:name w:val="33F76CE8DF8845E7B364249BD07B4961"/>
    <w:rsid w:val="006562C6"/>
    <w:pPr>
      <w:tabs>
        <w:tab w:val="left" w:pos="2268"/>
        <w:tab w:val="left" w:pos="5670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CAA5E4C7D824F6C916D29399213074E1">
    <w:name w:val="BCAA5E4C7D824F6C916D29399213074E1"/>
    <w:rsid w:val="006562C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F76CE8DF8845E7B364249BD07B49611">
    <w:name w:val="33F76CE8DF8845E7B364249BD07B49611"/>
    <w:rsid w:val="006562C6"/>
    <w:pPr>
      <w:tabs>
        <w:tab w:val="left" w:pos="2268"/>
        <w:tab w:val="left" w:pos="5670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CAA5E4C7D824F6C916D29399213074E2">
    <w:name w:val="BCAA5E4C7D824F6C916D29399213074E2"/>
    <w:rsid w:val="00594A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F76CE8DF8845E7B364249BD07B49612">
    <w:name w:val="33F76CE8DF8845E7B364249BD07B49612"/>
    <w:rsid w:val="00594A83"/>
    <w:pPr>
      <w:tabs>
        <w:tab w:val="left" w:pos="2268"/>
        <w:tab w:val="left" w:pos="5670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CAA5E4C7D824F6C916D29399213074E3">
    <w:name w:val="BCAA5E4C7D824F6C916D29399213074E3"/>
    <w:rsid w:val="00594A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F76CE8DF8845E7B364249BD07B49613">
    <w:name w:val="33F76CE8DF8845E7B364249BD07B49613"/>
    <w:rsid w:val="00594A83"/>
    <w:pPr>
      <w:tabs>
        <w:tab w:val="left" w:pos="2268"/>
        <w:tab w:val="left" w:pos="5670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CAA5E4C7D824F6C916D29399213074E4">
    <w:name w:val="BCAA5E4C7D824F6C916D29399213074E4"/>
    <w:rsid w:val="00594A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F76CE8DF8845E7B364249BD07B49614">
    <w:name w:val="33F76CE8DF8845E7B364249BD07B49614"/>
    <w:rsid w:val="00594A83"/>
    <w:pPr>
      <w:tabs>
        <w:tab w:val="left" w:pos="2268"/>
        <w:tab w:val="left" w:pos="5670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CAA5E4C7D824F6C916D29399213074E5">
    <w:name w:val="BCAA5E4C7D824F6C916D29399213074E5"/>
    <w:rsid w:val="003E167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F76CE8DF8845E7B364249BD07B49615">
    <w:name w:val="33F76CE8DF8845E7B364249BD07B49615"/>
    <w:rsid w:val="003E167B"/>
    <w:pPr>
      <w:tabs>
        <w:tab w:val="left" w:pos="2268"/>
        <w:tab w:val="left" w:pos="5670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CDD544-F4B5-4A3A-94BD-6CC03F094C5D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tab>	</tab>
  <Page>Seiten</Page>
  <Classification/>
  <TOC>Inhaltsverzeichnis</TOC>
  <DLaufnummer/>
</officeatwork>
</file>

<file path=customXml/item2.xml><?xml version="1.0" encoding="utf-8"?>
<officeatwork xmlns="http://schemas.officeatwork.com/Formulas">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</officeatwork>
</file>

<file path=customXml/item5.xml><?xml version="1.0" encoding="utf-8"?>
<officeatwork xmlns="http://schemas.officeatwork.com/Document">eNp7v3u/jUt+cmlual6JnU1wfk5pSWZ+nmeKnY0+MscnMS+9NDE91c7IwNTURh/OtQnLTC0HqoVQAUCh4NSc1GSgUfooHLgVAFOAKK8=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23F115CF-2F18-49B5-9604-0937C3193C26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4FC6FFEC-F64B-448F-835F-A6755F54EE3A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EFDBFAAF-0032-4C2F-82A2-1B23BF31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4020</Characters>
  <Application>Microsoft Office Word</Application>
  <DocSecurity>0</DocSecurity>
  <Lines>33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DocumentType</vt:lpstr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Müller</dc:creator>
  <cp:keywords/>
  <dc:description/>
  <cp:lastModifiedBy>Potacqui Roberta, BKD-MBA-AWB</cp:lastModifiedBy>
  <cp:revision>140</cp:revision>
  <cp:lastPrinted>2007-07-31T16:59:00Z</cp:lastPrinted>
  <dcterms:created xsi:type="dcterms:W3CDTF">2020-06-11T11:34:00Z</dcterms:created>
  <dcterms:modified xsi:type="dcterms:W3CDTF">2021-06-30T14:50:00Z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Fabienne Müller</vt:lpwstr>
  </property>
  <property fmtid="{D5CDD505-2E9C-101B-9397-08002B2CF9AE}" pid="7" name="Text">
    <vt:lpwstr>[Text]</vt:lpwstr>
  </property>
  <property fmtid="{D5CDD505-2E9C-101B-9397-08002B2CF9AE}" pid="8" name="CustomField.Enclosures">
    <vt:lpwstr/>
  </property>
  <property fmtid="{D5CDD505-2E9C-101B-9397-08002B2CF9AE}" pid="9" name="CustomField.CopyTo">
    <vt:lpwstr/>
  </property>
  <property fmtid="{D5CDD505-2E9C-101B-9397-08002B2CF9AE}" pid="10" name="Doc.CopyTo">
    <vt:lpwstr>Kopie an</vt:lpwstr>
  </property>
  <property fmtid="{D5CDD505-2E9C-101B-9397-08002B2CF9AE}" pid="11" name="CustomField.ShowDocumentName">
    <vt:lpwstr/>
  </property>
  <property fmtid="{D5CDD505-2E9C-101B-9397-08002B2CF9AE}" pid="12" name="Doc.H1">
    <vt:lpwstr>Überschrift 1 nummeriert (Ctrl + Shift + Alt + 1)</vt:lpwstr>
  </property>
  <property fmtid="{D5CDD505-2E9C-101B-9397-08002B2CF9AE}" pid="13" name="Doc.H2">
    <vt:lpwstr>Überschrift 2 nummeriert (Ctrl + Shift + Alt + 2)</vt:lpwstr>
  </property>
  <property fmtid="{D5CDD505-2E9C-101B-9397-08002B2CF9AE}" pid="14" name="Doc.H3">
    <vt:lpwstr>Überschrift 3 nummeriert (Ctrl + Shift + Alt + 3)</vt:lpwstr>
  </property>
  <property fmtid="{D5CDD505-2E9C-101B-9397-08002B2CF9AE}" pid="15" name="Doc.H4">
    <vt:lpwstr>Überschrift 4 nummeriert (Ctrl + Shift + Alt + 4)</vt:lpwstr>
  </property>
  <property fmtid="{D5CDD505-2E9C-101B-9397-08002B2CF9AE}" pid="16" name="Doc.H5">
    <vt:lpwstr>Überschrift 5 nummeriert (Ctrl + Shift + Alt + 5)</vt:lpwstr>
  </property>
  <property fmtid="{D5CDD505-2E9C-101B-9397-08002B2CF9AE}" pid="17" name="Doc.Title">
    <vt:lpwstr>Titel</vt:lpwstr>
  </property>
  <property fmtid="{D5CDD505-2E9C-101B-9397-08002B2CF9AE}" pid="18" name="Doc.Subtitle">
    <vt:lpwstr>Untertitel</vt:lpwstr>
  </property>
</Properties>
</file>