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CD7FF" w14:textId="00AE2255" w:rsidR="005942A3" w:rsidRPr="00293871" w:rsidRDefault="00340BD8" w:rsidP="005942A3">
      <w:pPr>
        <w:pStyle w:val="1pt"/>
        <w:spacing w:line="20" w:lineRule="exact"/>
        <w:sectPr w:rsidR="005942A3" w:rsidRPr="00293871" w:rsidSect="008C5EA0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7" w:right="567" w:bottom="851" w:left="1361" w:header="482" w:footer="454" w:gutter="0"/>
          <w:cols w:space="708"/>
          <w:titlePg/>
          <w:docGrid w:linePitch="360"/>
        </w:sectPr>
      </w:pPr>
    </w:p>
    <w:p w14:paraId="6C072927" w14:textId="77777777" w:rsidR="0056514D" w:rsidRPr="00293871" w:rsidRDefault="0056514D" w:rsidP="0056514D">
      <w:pPr>
        <w:tabs>
          <w:tab w:val="left" w:pos="567"/>
        </w:tabs>
        <w:rPr>
          <w:b/>
          <w:sz w:val="44"/>
          <w:szCs w:val="44"/>
        </w:rPr>
      </w:pPr>
      <w:r w:rsidRPr="00293871">
        <w:rPr>
          <w:b/>
          <w:sz w:val="44"/>
          <w:szCs w:val="44"/>
        </w:rPr>
        <w:t xml:space="preserve">Reporting </w:t>
      </w:r>
    </w:p>
    <w:p w14:paraId="69C29D00" w14:textId="77777777" w:rsidR="0056514D" w:rsidRPr="00293871" w:rsidRDefault="0056514D" w:rsidP="0056514D">
      <w:pPr>
        <w:tabs>
          <w:tab w:val="left" w:pos="567"/>
        </w:tabs>
        <w:rPr>
          <w:b/>
          <w:sz w:val="24"/>
          <w:szCs w:val="24"/>
        </w:rPr>
      </w:pPr>
      <w:r w:rsidRPr="00293871">
        <w:rPr>
          <w:b/>
          <w:szCs w:val="21"/>
        </w:rPr>
        <w:br/>
      </w:r>
      <w:r w:rsidRPr="00293871">
        <w:rPr>
          <w:b/>
          <w:sz w:val="24"/>
          <w:szCs w:val="24"/>
        </w:rPr>
        <w:t>Mesure de promotion des compétences de base sur le lieu de travail</w:t>
      </w:r>
      <w:r w:rsidRPr="00293871">
        <w:rPr>
          <w:b/>
          <w:sz w:val="24"/>
          <w:szCs w:val="24"/>
        </w:rPr>
        <w:br/>
      </w:r>
    </w:p>
    <w:p w14:paraId="6A0DEF20" w14:textId="77777777" w:rsidR="0056514D" w:rsidRPr="00293871" w:rsidRDefault="0056514D" w:rsidP="0056514D">
      <w:pPr>
        <w:pStyle w:val="berschrift1"/>
        <w:tabs>
          <w:tab w:val="left" w:pos="567"/>
        </w:tabs>
        <w:spacing w:before="120" w:after="60" w:line="280" w:lineRule="atLeast"/>
        <w:ind w:left="1009" w:hanging="1009"/>
      </w:pPr>
      <w:r w:rsidRPr="00293871">
        <w:t>Aperçu de la mesure</w:t>
      </w:r>
    </w:p>
    <w:p w14:paraId="339B8E92" w14:textId="77777777" w:rsidR="0056514D" w:rsidRPr="00293871" w:rsidRDefault="0056514D" w:rsidP="0056514D">
      <w:pPr>
        <w:pStyle w:val="berschrift2"/>
        <w:tabs>
          <w:tab w:val="left" w:pos="567"/>
        </w:tabs>
        <w:spacing w:before="120" w:after="60" w:line="280" w:lineRule="atLeast"/>
        <w:ind w:left="1009" w:hanging="1009"/>
      </w:pPr>
      <w:r w:rsidRPr="00293871">
        <w:t>Titre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56514D" w:rsidRPr="00293871" w14:paraId="69C3030D" w14:textId="77777777" w:rsidTr="00924D1E">
        <w:trPr>
          <w:trHeight w:val="340"/>
        </w:trPr>
        <w:sdt>
          <w:sdtPr>
            <w:rPr>
              <w:szCs w:val="21"/>
            </w:rPr>
            <w:id w:val="554133338"/>
            <w:placeholder>
              <w:docPart w:val="A2DF4EF54CCA45B38C1170A47306CFFE"/>
            </w:placeholder>
            <w:showingPlcHdr/>
            <w:text/>
          </w:sdtPr>
          <w:sdtEndPr/>
          <w:sdtContent>
            <w:tc>
              <w:tcPr>
                <w:tcW w:w="8932" w:type="dxa"/>
              </w:tcPr>
              <w:p w14:paraId="71B938C0" w14:textId="77777777" w:rsidR="0056514D" w:rsidRPr="00293871" w:rsidRDefault="0056514D" w:rsidP="00924D1E">
                <w:pPr>
                  <w:tabs>
                    <w:tab w:val="left" w:pos="567"/>
                  </w:tabs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</w:tbl>
    <w:p w14:paraId="7958F9BD" w14:textId="3F0E6B10" w:rsidR="0056514D" w:rsidRPr="00293871" w:rsidRDefault="0056514D" w:rsidP="001D793D">
      <w:pPr>
        <w:pStyle w:val="berschrift2"/>
      </w:pPr>
      <w:r w:rsidRPr="00293871">
        <w:t>Requérant-e et adresse</w:t>
      </w:r>
      <w:r w:rsidR="001D793D" w:rsidRPr="001D793D">
        <w:rPr>
          <w:noProof/>
          <w:lang w:val="de-CH" w:eastAsia="de-CH"/>
        </w:rPr>
        <w:drawing>
          <wp:anchor distT="0" distB="0" distL="114300" distR="114300" simplePos="0" relativeHeight="251658240" behindDoc="1" locked="1" layoutInCell="1" allowOverlap="1" wp14:anchorId="1C1EB871" wp14:editId="65E317BB">
            <wp:simplePos x="0" y="0"/>
            <wp:positionH relativeFrom="page">
              <wp:posOffset>4889500</wp:posOffset>
            </wp:positionH>
            <wp:positionV relativeFrom="page">
              <wp:posOffset>151130</wp:posOffset>
            </wp:positionV>
            <wp:extent cx="1702800" cy="1080000"/>
            <wp:effectExtent l="0" t="0" r="0" b="6350"/>
            <wp:wrapNone/>
            <wp:docPr id="7" name="Grafik 7" descr="Q:\MBA\AWB\Grundkompetenzen\Grundkompetenzen am Arbeitsplatz\Logo Einfach besser...am Arbeitsplatz-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MBA\AWB\Grundkompetenzen\Grundkompetenzen am Arbeitsplatz\Logo Einfach besser...am Arbeitsplatz-f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HelleListe-Akzent1"/>
        <w:tblW w:w="896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160"/>
        <w:gridCol w:w="6804"/>
      </w:tblGrid>
      <w:tr w:rsidR="0056514D" w:rsidRPr="00293871" w14:paraId="46A4A92C" w14:textId="77777777" w:rsidTr="0092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571B6B4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 xml:space="preserve">Organisation : </w:t>
            </w:r>
          </w:p>
        </w:tc>
        <w:sdt>
          <w:sdtPr>
            <w:rPr>
              <w:szCs w:val="21"/>
            </w:rPr>
            <w:id w:val="-776029072"/>
            <w:placeholder>
              <w:docPart w:val="BB3DF074A3534913BF722859B8B98571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67AF8B9" w14:textId="77777777" w:rsidR="0056514D" w:rsidRPr="00293871" w:rsidRDefault="0056514D" w:rsidP="00924D1E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  <w:tr w:rsidR="0056514D" w:rsidRPr="00293871" w14:paraId="15761DC5" w14:textId="77777777" w:rsidTr="00924D1E">
        <w:tc>
          <w:tcPr>
            <w:tcW w:w="2160" w:type="dxa"/>
          </w:tcPr>
          <w:p w14:paraId="35FAE044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 xml:space="preserve">Nom : </w:t>
            </w:r>
          </w:p>
        </w:tc>
        <w:sdt>
          <w:sdtPr>
            <w:rPr>
              <w:szCs w:val="21"/>
            </w:rPr>
            <w:id w:val="-2028783143"/>
            <w:placeholder>
              <w:docPart w:val="E1C359550A36497794E59FB73A0C489E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747A5E07" w14:textId="77777777" w:rsidR="0056514D" w:rsidRPr="00293871" w:rsidRDefault="0056514D" w:rsidP="00924D1E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  <w:tr w:rsidR="0056514D" w:rsidRPr="00293871" w14:paraId="335D2299" w14:textId="77777777" w:rsidTr="0092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F60BF58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 xml:space="preserve">Adresse : </w:t>
            </w:r>
          </w:p>
        </w:tc>
        <w:sdt>
          <w:sdtPr>
            <w:rPr>
              <w:szCs w:val="21"/>
            </w:rPr>
            <w:id w:val="-2090534202"/>
            <w:placeholder>
              <w:docPart w:val="8A54DC871CC4498CA298565A4D17B060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D997652" w14:textId="77777777" w:rsidR="0056514D" w:rsidRPr="00293871" w:rsidRDefault="0056514D" w:rsidP="00924D1E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  <w:tr w:rsidR="0056514D" w:rsidRPr="00293871" w14:paraId="7D674ED9" w14:textId="77777777" w:rsidTr="00924D1E">
        <w:tc>
          <w:tcPr>
            <w:tcW w:w="2160" w:type="dxa"/>
          </w:tcPr>
          <w:p w14:paraId="17051656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 xml:space="preserve">Téléphone : </w:t>
            </w:r>
          </w:p>
        </w:tc>
        <w:sdt>
          <w:sdtPr>
            <w:rPr>
              <w:szCs w:val="21"/>
            </w:rPr>
            <w:id w:val="-423118420"/>
            <w:placeholder>
              <w:docPart w:val="3BF65EC00C384C62BBC4A0AD44DE9896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3936910C" w14:textId="77777777" w:rsidR="0056514D" w:rsidRPr="00293871" w:rsidRDefault="0056514D" w:rsidP="00924D1E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  <w:tr w:rsidR="0056514D" w:rsidRPr="00293871" w14:paraId="39F087E9" w14:textId="77777777" w:rsidTr="0092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F48E4B2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 xml:space="preserve">Courriel : </w:t>
            </w:r>
          </w:p>
        </w:tc>
        <w:sdt>
          <w:sdtPr>
            <w:rPr>
              <w:szCs w:val="21"/>
            </w:rPr>
            <w:id w:val="1626039745"/>
            <w:placeholder>
              <w:docPart w:val="667DE3834612418D9D5E1502DDD988EB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A7A8943" w14:textId="77777777" w:rsidR="0056514D" w:rsidRPr="00293871" w:rsidRDefault="0056514D" w:rsidP="00924D1E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  <w:tr w:rsidR="0056514D" w:rsidRPr="00293871" w14:paraId="5C9B5F78" w14:textId="77777777" w:rsidTr="00924D1E">
        <w:tc>
          <w:tcPr>
            <w:tcW w:w="2160" w:type="dxa"/>
          </w:tcPr>
          <w:p w14:paraId="5B9AD4CD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 xml:space="preserve">Site Internet : </w:t>
            </w:r>
          </w:p>
        </w:tc>
        <w:sdt>
          <w:sdtPr>
            <w:rPr>
              <w:szCs w:val="21"/>
            </w:rPr>
            <w:id w:val="51817886"/>
            <w:placeholder>
              <w:docPart w:val="81242CED97F84EB8B32F05502863AAD8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5DE2B089" w14:textId="77777777" w:rsidR="0056514D" w:rsidRPr="00293871" w:rsidRDefault="0056514D" w:rsidP="00924D1E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  <w:tr w:rsidR="0056514D" w:rsidRPr="00293871" w14:paraId="72B1A928" w14:textId="77777777" w:rsidTr="0092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FAA676B" w14:textId="06E626A9" w:rsidR="0056514D" w:rsidRPr="00293871" w:rsidRDefault="00924533" w:rsidP="00924533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>
              <w:rPr>
                <w:szCs w:val="21"/>
              </w:rPr>
              <w:t>Coord. bancaires (IBAN)</w:t>
            </w:r>
          </w:p>
        </w:tc>
        <w:sdt>
          <w:sdtPr>
            <w:rPr>
              <w:szCs w:val="21"/>
            </w:rPr>
            <w:id w:val="-1202866047"/>
            <w:placeholder>
              <w:docPart w:val="2526C49996E5489C9710E0DE7C6ADBFA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74E5221" w14:textId="77777777" w:rsidR="0056514D" w:rsidRPr="00293871" w:rsidRDefault="0056514D" w:rsidP="00924D1E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</w:tbl>
    <w:p w14:paraId="24B35653" w14:textId="77777777" w:rsidR="0056514D" w:rsidRPr="00293871" w:rsidRDefault="0056514D" w:rsidP="0056514D">
      <w:pPr>
        <w:pStyle w:val="berschrift2"/>
        <w:spacing w:before="120" w:after="60" w:line="280" w:lineRule="atLeast"/>
      </w:pPr>
      <w:r w:rsidRPr="00293871">
        <w:t>Durée de la mesure</w:t>
      </w:r>
    </w:p>
    <w:tbl>
      <w:tblPr>
        <w:tblStyle w:val="Tabellen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9"/>
        <w:gridCol w:w="2941"/>
      </w:tblGrid>
      <w:tr w:rsidR="0056514D" w:rsidRPr="00293871" w14:paraId="6930F9FA" w14:textId="77777777" w:rsidTr="00924D1E">
        <w:tc>
          <w:tcPr>
            <w:tcW w:w="6209" w:type="dxa"/>
          </w:tcPr>
          <w:p w14:paraId="0F036C1F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>Date de début :</w:t>
            </w:r>
          </w:p>
        </w:tc>
        <w:sdt>
          <w:sdtPr>
            <w:rPr>
              <w:szCs w:val="21"/>
            </w:rPr>
            <w:id w:val="702062751"/>
            <w:placeholder>
              <w:docPart w:val="1F58E89521A64FC18DC6223085F41CB5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11579D0F" w14:textId="77777777" w:rsidR="0056514D" w:rsidRPr="00293871" w:rsidRDefault="0056514D" w:rsidP="00924D1E">
                <w:pPr>
                  <w:spacing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pour saisir du texte</w:t>
                </w:r>
              </w:p>
            </w:tc>
          </w:sdtContent>
        </w:sdt>
      </w:tr>
      <w:tr w:rsidR="0056514D" w:rsidRPr="00293871" w14:paraId="138A29F6" w14:textId="77777777" w:rsidTr="00924D1E">
        <w:tc>
          <w:tcPr>
            <w:tcW w:w="6209" w:type="dxa"/>
          </w:tcPr>
          <w:p w14:paraId="16F2C823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 xml:space="preserve">Date de fin : </w:t>
            </w:r>
          </w:p>
        </w:tc>
        <w:sdt>
          <w:sdtPr>
            <w:rPr>
              <w:szCs w:val="21"/>
            </w:rPr>
            <w:id w:val="1220323719"/>
            <w:placeholder>
              <w:docPart w:val="71832298973B4C6D9D0DFCCC752427B0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7AF491CC" w14:textId="77777777" w:rsidR="0056514D" w:rsidRPr="00293871" w:rsidRDefault="0056514D" w:rsidP="00924D1E">
                <w:pPr>
                  <w:spacing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pour saisir du texte</w:t>
                </w:r>
              </w:p>
            </w:tc>
          </w:sdtContent>
        </w:sdt>
      </w:tr>
      <w:tr w:rsidR="00165581" w:rsidRPr="00293871" w14:paraId="58DE8228" w14:textId="77777777" w:rsidTr="00924D1E">
        <w:tc>
          <w:tcPr>
            <w:tcW w:w="6209" w:type="dxa"/>
          </w:tcPr>
          <w:p w14:paraId="367876BE" w14:textId="77777777" w:rsidR="00165581" w:rsidRPr="00293871" w:rsidRDefault="00165581" w:rsidP="00165581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>Nombre de cours :</w:t>
            </w:r>
          </w:p>
        </w:tc>
        <w:sdt>
          <w:sdtPr>
            <w:rPr>
              <w:szCs w:val="21"/>
            </w:rPr>
            <w:id w:val="2023735704"/>
            <w:placeholder>
              <w:docPart w:val="93DB17331A6A44C6B49B0CD5E173D525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46702F97" w14:textId="77777777" w:rsidR="00165581" w:rsidRPr="00293871" w:rsidRDefault="00165581" w:rsidP="00924D1E">
                <w:pPr>
                  <w:spacing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pour saisir du texte</w:t>
                </w:r>
              </w:p>
            </w:tc>
          </w:sdtContent>
        </w:sdt>
      </w:tr>
      <w:tr w:rsidR="0056514D" w:rsidRPr="00293871" w14:paraId="1706D0EE" w14:textId="77777777" w:rsidTr="00924D1E">
        <w:tc>
          <w:tcPr>
            <w:tcW w:w="6209" w:type="dxa"/>
          </w:tcPr>
          <w:p w14:paraId="6B340B40" w14:textId="77777777" w:rsidR="0056514D" w:rsidRPr="00293871" w:rsidRDefault="00165581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>Nombre de leçons par cours :</w:t>
            </w:r>
          </w:p>
        </w:tc>
        <w:sdt>
          <w:sdtPr>
            <w:rPr>
              <w:szCs w:val="21"/>
            </w:rPr>
            <w:id w:val="2866801"/>
            <w:placeholder>
              <w:docPart w:val="74DD5850CBCB4BF1AC7399D342FD6015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46A08478" w14:textId="77777777" w:rsidR="0056514D" w:rsidRPr="00293871" w:rsidRDefault="0056514D" w:rsidP="00924D1E">
                <w:pPr>
                  <w:spacing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pour saisir du texte</w:t>
                </w:r>
              </w:p>
            </w:tc>
          </w:sdtContent>
        </w:sdt>
      </w:tr>
      <w:tr w:rsidR="0056514D" w:rsidRPr="00293871" w14:paraId="1AFA371F" w14:textId="77777777" w:rsidTr="00924D1E">
        <w:tc>
          <w:tcPr>
            <w:tcW w:w="6209" w:type="dxa"/>
          </w:tcPr>
          <w:p w14:paraId="7B89EC0F" w14:textId="77777777" w:rsidR="0056514D" w:rsidRPr="00293871" w:rsidRDefault="00165581" w:rsidP="00165581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>Durée de la leço</w:t>
            </w:r>
            <w:r w:rsidR="008F07F7" w:rsidRPr="00293871">
              <w:rPr>
                <w:szCs w:val="21"/>
              </w:rPr>
              <w:t>n</w:t>
            </w:r>
            <w:r w:rsidR="0056514D" w:rsidRPr="00293871">
              <w:rPr>
                <w:szCs w:val="21"/>
              </w:rPr>
              <w:t xml:space="preserve"> (en minutes, au moins 45) : </w:t>
            </w:r>
          </w:p>
        </w:tc>
        <w:sdt>
          <w:sdtPr>
            <w:rPr>
              <w:szCs w:val="21"/>
            </w:rPr>
            <w:id w:val="447663140"/>
            <w:placeholder>
              <w:docPart w:val="6F040CFD1CD74A8D85AE3650692FAE3D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75320517" w14:textId="77777777" w:rsidR="0056514D" w:rsidRPr="00293871" w:rsidRDefault="0056514D" w:rsidP="00924D1E">
                <w:pPr>
                  <w:spacing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pour saisir du texte</w:t>
                </w:r>
              </w:p>
            </w:tc>
          </w:sdtContent>
        </w:sdt>
      </w:tr>
    </w:tbl>
    <w:p w14:paraId="0C216C2B" w14:textId="77777777" w:rsidR="0056514D" w:rsidRPr="00293871" w:rsidRDefault="0056514D" w:rsidP="0056514D">
      <w:pPr>
        <w:pStyle w:val="berschrift2"/>
        <w:spacing w:before="120" w:after="60" w:line="280" w:lineRule="atLeast"/>
      </w:pPr>
      <w:r w:rsidRPr="00293871">
        <w:t>Nombre effectif de participants-leçons</w:t>
      </w:r>
    </w:p>
    <w:p w14:paraId="793F612B" w14:textId="77777777" w:rsidR="0056514D" w:rsidRPr="00293871" w:rsidRDefault="0056514D" w:rsidP="0056514D">
      <w:pPr>
        <w:spacing w:line="240" w:lineRule="auto"/>
        <w:ind w:left="567"/>
        <w:rPr>
          <w:i/>
          <w:szCs w:val="21"/>
        </w:rPr>
      </w:pPr>
      <w:r w:rsidRPr="00293871">
        <w:rPr>
          <w:i/>
          <w:szCs w:val="21"/>
        </w:rPr>
        <w:t>(nombre de participant-e-s x nombre de leçons de la mesure) Pour le nombre des participant-e-s, seules les personnes ayant suivi au minimum 80 % des leçons peuvent être prises en compte.</w:t>
      </w:r>
    </w:p>
    <w:tbl>
      <w:tblPr>
        <w:tblStyle w:val="Tabellen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9"/>
        <w:gridCol w:w="2941"/>
      </w:tblGrid>
      <w:tr w:rsidR="00924533" w:rsidRPr="00293871" w14:paraId="6F2FD929" w14:textId="77777777" w:rsidTr="00924D1E">
        <w:tc>
          <w:tcPr>
            <w:tcW w:w="6209" w:type="dxa"/>
          </w:tcPr>
          <w:p w14:paraId="0F7FADA1" w14:textId="77777777" w:rsidR="00924533" w:rsidRPr="00293871" w:rsidRDefault="00924533" w:rsidP="00924533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>Nombre effectif de participants-leçons :</w:t>
            </w:r>
          </w:p>
        </w:tc>
        <w:sdt>
          <w:sdtPr>
            <w:rPr>
              <w:szCs w:val="21"/>
            </w:rPr>
            <w:id w:val="-768927656"/>
            <w:placeholder>
              <w:docPart w:val="321229C677AA4D88BD48AA494958CD33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3034A878" w14:textId="79409354" w:rsidR="00924533" w:rsidRPr="00293871" w:rsidRDefault="00924533" w:rsidP="00924533">
                <w:pPr>
                  <w:spacing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pour saisir du texte</w:t>
                </w:r>
              </w:p>
            </w:tc>
          </w:sdtContent>
        </w:sdt>
      </w:tr>
    </w:tbl>
    <w:p w14:paraId="19AAE45F" w14:textId="77777777" w:rsidR="0056514D" w:rsidRPr="00293871" w:rsidRDefault="0056514D" w:rsidP="0056514D">
      <w:pPr>
        <w:pStyle w:val="berschrift2"/>
        <w:spacing w:before="120" w:after="60" w:line="280" w:lineRule="atLeast"/>
      </w:pPr>
      <w:r w:rsidRPr="00293871">
        <w:t>Données relatives aux participant-e-s</w:t>
      </w:r>
    </w:p>
    <w:p w14:paraId="4C07C855" w14:textId="77777777" w:rsidR="0056514D" w:rsidRPr="00293871" w:rsidRDefault="0056514D" w:rsidP="0056514D">
      <w:pPr>
        <w:spacing w:line="240" w:lineRule="auto"/>
        <w:ind w:left="567"/>
        <w:rPr>
          <w:i/>
          <w:szCs w:val="21"/>
        </w:rPr>
      </w:pPr>
      <w:r w:rsidRPr="00293871">
        <w:rPr>
          <w:i/>
          <w:szCs w:val="21"/>
        </w:rPr>
        <w:t>Si vous avez organisé le cours plusieurs fois, veuillez indiquer ces données sur une feuille distincte pour chaque occurrence.</w:t>
      </w:r>
    </w:p>
    <w:tbl>
      <w:tblPr>
        <w:tblStyle w:val="Tabellenraster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6209"/>
        <w:gridCol w:w="2977"/>
      </w:tblGrid>
      <w:tr w:rsidR="0056514D" w:rsidRPr="00293871" w14:paraId="0842E34E" w14:textId="77777777" w:rsidTr="00924D1E">
        <w:tc>
          <w:tcPr>
            <w:tcW w:w="6663" w:type="dxa"/>
            <w:gridSpan w:val="2"/>
          </w:tcPr>
          <w:p w14:paraId="619D4B14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 xml:space="preserve">Nombre de participant-e-s : </w:t>
            </w:r>
            <w:r w:rsidRPr="00293871">
              <w:rPr>
                <w:szCs w:val="21"/>
              </w:rPr>
              <w:br/>
            </w:r>
            <w:r w:rsidRPr="00293871">
              <w:rPr>
                <w:i/>
                <w:szCs w:val="21"/>
              </w:rPr>
              <w:t>Remarque : pour le nombre de participant-e-s, seules les personnes ayant suivi au minimum 80 % des leçons peuvent être prises en compte</w:t>
            </w:r>
          </w:p>
        </w:tc>
        <w:sdt>
          <w:sdtPr>
            <w:rPr>
              <w:szCs w:val="21"/>
            </w:rPr>
            <w:id w:val="420232659"/>
            <w:placeholder>
              <w:docPart w:val="6C910D4F7B544A749A4D0002FC24C916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6A56352D" w14:textId="77777777" w:rsidR="0056514D" w:rsidRPr="00293871" w:rsidRDefault="0056514D" w:rsidP="00924D1E">
                <w:pPr>
                  <w:spacing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pour saisir du texte</w:t>
                </w:r>
              </w:p>
            </w:tc>
          </w:sdtContent>
        </w:sdt>
      </w:tr>
      <w:tr w:rsidR="0056514D" w:rsidRPr="00293871" w14:paraId="38F744E9" w14:textId="77777777" w:rsidTr="00924D1E">
        <w:trPr>
          <w:gridBefore w:val="1"/>
          <w:wBefore w:w="454" w:type="dxa"/>
        </w:trPr>
        <w:tc>
          <w:tcPr>
            <w:tcW w:w="6209" w:type="dxa"/>
          </w:tcPr>
          <w:p w14:paraId="0916E6A7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 xml:space="preserve">Nombre de femmes : </w:t>
            </w:r>
          </w:p>
        </w:tc>
        <w:sdt>
          <w:sdtPr>
            <w:rPr>
              <w:szCs w:val="21"/>
            </w:rPr>
            <w:id w:val="-1803607398"/>
            <w:placeholder>
              <w:docPart w:val="998BFDAD5D9A42D3BF43AA26B1576C2C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4E9B5ACD" w14:textId="77777777" w:rsidR="0056514D" w:rsidRPr="00293871" w:rsidRDefault="0056514D" w:rsidP="00924D1E">
                <w:pPr>
                  <w:spacing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pour saisir du texte</w:t>
                </w:r>
              </w:p>
            </w:tc>
          </w:sdtContent>
        </w:sdt>
      </w:tr>
      <w:tr w:rsidR="0056514D" w:rsidRPr="00293871" w14:paraId="48B292C9" w14:textId="77777777" w:rsidTr="00924D1E">
        <w:trPr>
          <w:gridBefore w:val="1"/>
          <w:wBefore w:w="454" w:type="dxa"/>
        </w:trPr>
        <w:tc>
          <w:tcPr>
            <w:tcW w:w="6209" w:type="dxa"/>
          </w:tcPr>
          <w:p w14:paraId="011B81B4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 xml:space="preserve">Nombre de participant-e-s sans diplôme postobligatoire : </w:t>
            </w:r>
            <w:r w:rsidRPr="00293871">
              <w:rPr>
                <w:szCs w:val="21"/>
              </w:rPr>
              <w:br/>
            </w:r>
            <w:r w:rsidRPr="00293871">
              <w:rPr>
                <w:i/>
                <w:szCs w:val="21"/>
              </w:rPr>
              <w:t>(p. ex. sans AFP ou CFC)</w:t>
            </w:r>
            <w:r w:rsidRPr="00293871">
              <w:rPr>
                <w:szCs w:val="21"/>
              </w:rPr>
              <w:t xml:space="preserve"> </w:t>
            </w:r>
          </w:p>
        </w:tc>
        <w:sdt>
          <w:sdtPr>
            <w:rPr>
              <w:szCs w:val="21"/>
            </w:rPr>
            <w:id w:val="395167877"/>
            <w:placeholder>
              <w:docPart w:val="F379499D22A24650B565D7C5B570CE6D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174B8ED0" w14:textId="77777777" w:rsidR="0056514D" w:rsidRPr="00293871" w:rsidRDefault="0056514D" w:rsidP="00924D1E">
                <w:pPr>
                  <w:spacing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pour saisir du texte</w:t>
                </w:r>
              </w:p>
            </w:tc>
          </w:sdtContent>
        </w:sdt>
      </w:tr>
      <w:tr w:rsidR="0056514D" w:rsidRPr="00293871" w14:paraId="58E9A372" w14:textId="77777777" w:rsidTr="00924D1E">
        <w:trPr>
          <w:gridBefore w:val="1"/>
          <w:wBefore w:w="454" w:type="dxa"/>
        </w:trPr>
        <w:tc>
          <w:tcPr>
            <w:tcW w:w="6209" w:type="dxa"/>
          </w:tcPr>
          <w:p w14:paraId="05B60A78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>Nombre de participant-e-s de langue maternelle française :</w:t>
            </w:r>
          </w:p>
        </w:tc>
        <w:sdt>
          <w:sdtPr>
            <w:rPr>
              <w:szCs w:val="21"/>
            </w:rPr>
            <w:id w:val="-1511286761"/>
            <w:placeholder>
              <w:docPart w:val="BDF798384BA04043BDF8E5AB055F0E76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33BC4681" w14:textId="77777777" w:rsidR="0056514D" w:rsidRPr="00293871" w:rsidRDefault="0056514D" w:rsidP="00924D1E">
                <w:pPr>
                  <w:spacing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pour saisir du texte</w:t>
                </w:r>
              </w:p>
            </w:tc>
          </w:sdtContent>
        </w:sdt>
      </w:tr>
      <w:tr w:rsidR="0056514D" w:rsidRPr="00293871" w14:paraId="565A1D5D" w14:textId="77777777" w:rsidTr="00924D1E">
        <w:trPr>
          <w:gridBefore w:val="1"/>
          <w:wBefore w:w="454" w:type="dxa"/>
        </w:trPr>
        <w:tc>
          <w:tcPr>
            <w:tcW w:w="6209" w:type="dxa"/>
          </w:tcPr>
          <w:p w14:paraId="16302B6D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>Nombre de participant-e-s dans la tranche d</w:t>
            </w:r>
            <w:r w:rsidR="00293871">
              <w:rPr>
                <w:szCs w:val="21"/>
              </w:rPr>
              <w:t>’</w:t>
            </w:r>
            <w:r w:rsidRPr="00293871">
              <w:rPr>
                <w:szCs w:val="21"/>
              </w:rPr>
              <w:t xml:space="preserve">âge 20-40 ans : </w:t>
            </w:r>
          </w:p>
        </w:tc>
        <w:sdt>
          <w:sdtPr>
            <w:rPr>
              <w:szCs w:val="21"/>
            </w:rPr>
            <w:id w:val="-1252040937"/>
            <w:placeholder>
              <w:docPart w:val="A3F75F3462EE410799BB827D824960A2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50FEB45C" w14:textId="77777777" w:rsidR="0056514D" w:rsidRPr="00293871" w:rsidRDefault="0056514D" w:rsidP="00924D1E">
                <w:pPr>
                  <w:spacing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pour saisir du texte</w:t>
                </w:r>
              </w:p>
            </w:tc>
          </w:sdtContent>
        </w:sdt>
      </w:tr>
      <w:tr w:rsidR="0056514D" w:rsidRPr="00293871" w14:paraId="48C523BA" w14:textId="77777777" w:rsidTr="00924D1E">
        <w:trPr>
          <w:gridBefore w:val="1"/>
          <w:wBefore w:w="454" w:type="dxa"/>
        </w:trPr>
        <w:tc>
          <w:tcPr>
            <w:tcW w:w="6209" w:type="dxa"/>
          </w:tcPr>
          <w:p w14:paraId="5A2560DC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>Nombre de participant-e-s dans la tranche d</w:t>
            </w:r>
            <w:r w:rsidR="00293871">
              <w:rPr>
                <w:szCs w:val="21"/>
              </w:rPr>
              <w:t>’</w:t>
            </w:r>
            <w:r w:rsidRPr="00293871">
              <w:rPr>
                <w:szCs w:val="21"/>
              </w:rPr>
              <w:t xml:space="preserve">âge 40-50 ans : </w:t>
            </w:r>
          </w:p>
        </w:tc>
        <w:sdt>
          <w:sdtPr>
            <w:rPr>
              <w:szCs w:val="21"/>
            </w:rPr>
            <w:id w:val="605314041"/>
            <w:placeholder>
              <w:docPart w:val="D29294F096D4496F9558938234B9D303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6701BD39" w14:textId="77777777" w:rsidR="0056514D" w:rsidRPr="00293871" w:rsidRDefault="0056514D" w:rsidP="00924D1E">
                <w:pPr>
                  <w:spacing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pour saisir du texte</w:t>
                </w:r>
              </w:p>
            </w:tc>
          </w:sdtContent>
        </w:sdt>
      </w:tr>
      <w:tr w:rsidR="0056514D" w:rsidRPr="00293871" w14:paraId="3F3C9B5B" w14:textId="77777777" w:rsidTr="00924D1E">
        <w:trPr>
          <w:gridBefore w:val="1"/>
          <w:wBefore w:w="454" w:type="dxa"/>
        </w:trPr>
        <w:tc>
          <w:tcPr>
            <w:tcW w:w="6209" w:type="dxa"/>
          </w:tcPr>
          <w:p w14:paraId="4DF85F40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 xml:space="preserve">Nombre de participant-e-s âgés de plus de 50 ans : </w:t>
            </w:r>
          </w:p>
        </w:tc>
        <w:sdt>
          <w:sdtPr>
            <w:rPr>
              <w:szCs w:val="21"/>
            </w:rPr>
            <w:id w:val="-11154415"/>
            <w:placeholder>
              <w:docPart w:val="74D59497ACBD4AB186351E0947D307F7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4C6AFB6E" w14:textId="77777777" w:rsidR="0056514D" w:rsidRPr="00293871" w:rsidRDefault="0056514D" w:rsidP="00924D1E">
                <w:pPr>
                  <w:spacing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pour saisir du texte</w:t>
                </w:r>
              </w:p>
            </w:tc>
          </w:sdtContent>
        </w:sdt>
      </w:tr>
    </w:tbl>
    <w:p w14:paraId="1320B738" w14:textId="77777777" w:rsidR="0056514D" w:rsidRPr="00293871" w:rsidRDefault="0056514D" w:rsidP="0056514D">
      <w:pPr>
        <w:pStyle w:val="berschrift2"/>
        <w:spacing w:before="120" w:after="60" w:line="280" w:lineRule="atLeast"/>
      </w:pPr>
      <w:r w:rsidRPr="00293871">
        <w:t>Lieu(x) d</w:t>
      </w:r>
      <w:r w:rsidR="00293871">
        <w:t>’</w:t>
      </w:r>
      <w:r w:rsidRPr="00293871">
        <w:t>exécution de la mesure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8890"/>
      </w:tblGrid>
      <w:tr w:rsidR="0056514D" w:rsidRPr="00293871" w14:paraId="4BCD48A3" w14:textId="77777777" w:rsidTr="00924D1E">
        <w:trPr>
          <w:trHeight w:hRule="exact" w:val="1021"/>
        </w:trPr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</w:tcPr>
          <w:p w14:paraId="6921ABEB" w14:textId="77777777" w:rsidR="0056514D" w:rsidRPr="00293871" w:rsidRDefault="0056514D" w:rsidP="00924D1E">
            <w:pPr>
              <w:ind w:left="-108"/>
              <w:rPr>
                <w:szCs w:val="21"/>
              </w:rPr>
            </w:pPr>
            <w:r w:rsidRPr="00293871">
              <w:rPr>
                <w:szCs w:val="21"/>
              </w:rPr>
              <w:t>Où la mesure a-t-elle eu lieu ?</w:t>
            </w:r>
            <w:r w:rsidRPr="00293871">
              <w:rPr>
                <w:szCs w:val="21"/>
              </w:rPr>
              <w:br/>
            </w:r>
            <w:sdt>
              <w:sdtPr>
                <w:rPr>
                  <w:szCs w:val="21"/>
                </w:rPr>
                <w:id w:val="-55462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3871">
                  <w:rPr>
                    <w:rFonts w:ascii="MS Gothic" w:eastAsia="MS Gothic" w:hAnsi="MS Gothic"/>
                    <w:szCs w:val="21"/>
                  </w:rPr>
                  <w:t>☐</w:t>
                </w:r>
              </w:sdtContent>
            </w:sdt>
            <w:r w:rsidRPr="00293871">
              <w:rPr>
                <w:szCs w:val="21"/>
              </w:rPr>
              <w:t xml:space="preserve"> Sur le lieu de travail</w:t>
            </w:r>
            <w:r w:rsidRPr="00293871">
              <w:rPr>
                <w:szCs w:val="21"/>
              </w:rPr>
              <w:br/>
            </w:r>
            <w:sdt>
              <w:sdtPr>
                <w:rPr>
                  <w:szCs w:val="21"/>
                </w:rPr>
                <w:id w:val="-12277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3871">
                  <w:rPr>
                    <w:rFonts w:ascii="MS Gothic" w:eastAsia="MS Gothic" w:hAnsi="MS Gothic"/>
                    <w:szCs w:val="21"/>
                  </w:rPr>
                  <w:t>☐</w:t>
                </w:r>
              </w:sdtContent>
            </w:sdt>
            <w:r w:rsidRPr="00293871">
              <w:rPr>
                <w:szCs w:val="21"/>
              </w:rPr>
              <w:t xml:space="preserve"> Ailleurs : </w:t>
            </w:r>
            <w:sdt>
              <w:sdtPr>
                <w:rPr>
                  <w:szCs w:val="21"/>
                </w:rPr>
                <w:id w:val="-806777804"/>
                <w:placeholder>
                  <w:docPart w:val="7AAFF71834BB41819AA90D11A7B3930E"/>
                </w:placeholder>
                <w:showingPlcHdr/>
                <w:text/>
              </w:sdtPr>
              <w:sdtEndPr/>
              <w:sdtContent>
                <w:r w:rsidRPr="00293871">
                  <w:rPr>
                    <w:color w:val="808080"/>
                    <w:szCs w:val="21"/>
                  </w:rPr>
                  <w:t>Cliquez pour saisir du texte</w:t>
                </w:r>
              </w:sdtContent>
            </w:sdt>
          </w:p>
        </w:tc>
      </w:tr>
    </w:tbl>
    <w:p w14:paraId="1D686F22" w14:textId="77777777" w:rsidR="00094881" w:rsidRPr="00293871" w:rsidRDefault="00094881" w:rsidP="0056514D">
      <w:pPr>
        <w:pStyle w:val="berschrift2"/>
        <w:spacing w:before="120" w:after="60" w:line="280" w:lineRule="atLeast"/>
      </w:pPr>
      <w:r w:rsidRPr="00293871">
        <w:br w:type="page"/>
      </w:r>
    </w:p>
    <w:p w14:paraId="4A7C1DA1" w14:textId="77777777" w:rsidR="0056514D" w:rsidRPr="00293871" w:rsidRDefault="0056514D" w:rsidP="0056514D">
      <w:pPr>
        <w:pStyle w:val="berschrift2"/>
        <w:spacing w:before="120" w:after="60" w:line="280" w:lineRule="atLeast"/>
      </w:pPr>
      <w:r w:rsidRPr="00293871">
        <w:lastRenderedPageBreak/>
        <w:t>Transfert de connaissances</w:t>
      </w:r>
    </w:p>
    <w:p w14:paraId="16897EC2" w14:textId="77777777" w:rsidR="0056514D" w:rsidRPr="00293871" w:rsidRDefault="0056514D" w:rsidP="0056514D">
      <w:pPr>
        <w:spacing w:line="240" w:lineRule="auto"/>
        <w:ind w:left="567"/>
        <w:rPr>
          <w:szCs w:val="21"/>
        </w:rPr>
      </w:pPr>
      <w:r w:rsidRPr="00293871">
        <w:rPr>
          <w:szCs w:val="21"/>
        </w:rPr>
        <w:t>Le transfert de connaissances a-t-il été assuré dans l</w:t>
      </w:r>
      <w:r w:rsidR="00293871">
        <w:rPr>
          <w:szCs w:val="21"/>
        </w:rPr>
        <w:t>’</w:t>
      </w:r>
      <w:r w:rsidRPr="00293871">
        <w:rPr>
          <w:szCs w:val="21"/>
        </w:rPr>
        <w:t>entreprise ?</w:t>
      </w:r>
      <w:r w:rsidRPr="00293871">
        <w:rPr>
          <w:szCs w:val="21"/>
        </w:rPr>
        <w:br/>
      </w:r>
      <w:sdt>
        <w:sdtPr>
          <w:rPr>
            <w:szCs w:val="21"/>
          </w:rPr>
          <w:id w:val="-190297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3871">
            <w:rPr>
              <w:rFonts w:ascii="MS Gothic" w:eastAsia="MS Gothic" w:hAnsi="MS Gothic"/>
              <w:szCs w:val="21"/>
            </w:rPr>
            <w:t>☐</w:t>
          </w:r>
        </w:sdtContent>
      </w:sdt>
      <w:r w:rsidRPr="00293871">
        <w:rPr>
          <w:szCs w:val="21"/>
        </w:rPr>
        <w:t xml:space="preserve"> Oui</w:t>
      </w:r>
      <w:r w:rsidRPr="00293871">
        <w:rPr>
          <w:szCs w:val="21"/>
        </w:rPr>
        <w:br/>
      </w:r>
      <w:sdt>
        <w:sdtPr>
          <w:rPr>
            <w:szCs w:val="21"/>
          </w:rPr>
          <w:id w:val="-71851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3871">
            <w:rPr>
              <w:rFonts w:ascii="MS Gothic" w:eastAsia="MS Gothic" w:hAnsi="MS Gothic"/>
              <w:szCs w:val="21"/>
            </w:rPr>
            <w:t>☐</w:t>
          </w:r>
        </w:sdtContent>
      </w:sdt>
      <w:r w:rsidRPr="00293871">
        <w:rPr>
          <w:szCs w:val="21"/>
        </w:rPr>
        <w:t xml:space="preserve"> Non</w:t>
      </w:r>
      <w:r w:rsidRPr="00293871">
        <w:rPr>
          <w:szCs w:val="21"/>
        </w:rPr>
        <w:br/>
        <w:t>Veuillez expliquer les éventuel écarts :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56514D" w:rsidRPr="00293871" w14:paraId="66A6727F" w14:textId="77777777" w:rsidTr="00924D1E">
        <w:trPr>
          <w:trHeight w:val="794"/>
        </w:trPr>
        <w:sdt>
          <w:sdtPr>
            <w:rPr>
              <w:szCs w:val="21"/>
            </w:rPr>
            <w:id w:val="2007938408"/>
            <w:placeholder>
              <w:docPart w:val="F9FC621876A647108BC4B17DFC4A50F3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33D0A714" w14:textId="77777777" w:rsidR="0056514D" w:rsidRPr="00293871" w:rsidRDefault="0056514D" w:rsidP="00924D1E">
                <w:pPr>
                  <w:tabs>
                    <w:tab w:val="left" w:pos="567"/>
                  </w:tabs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</w:tbl>
    <w:p w14:paraId="1A834FE0" w14:textId="77777777" w:rsidR="0056514D" w:rsidRPr="00293871" w:rsidRDefault="0056514D" w:rsidP="0056514D">
      <w:pPr>
        <w:pStyle w:val="berschrift1"/>
        <w:spacing w:before="120" w:after="60" w:line="280" w:lineRule="atLeast"/>
        <w:ind w:left="567" w:hanging="567"/>
      </w:pPr>
      <w:r w:rsidRPr="00293871">
        <w:t>Evaluation de la mesure</w:t>
      </w:r>
    </w:p>
    <w:p w14:paraId="3A9C00C5" w14:textId="77777777" w:rsidR="0056514D" w:rsidRPr="00293871" w:rsidRDefault="0056514D" w:rsidP="0056514D">
      <w:pPr>
        <w:pStyle w:val="berschrift2"/>
        <w:spacing w:before="120" w:after="60" w:line="280" w:lineRule="atLeast"/>
      </w:pPr>
      <w:r w:rsidRPr="00293871">
        <w:t>Evaluation par l</w:t>
      </w:r>
      <w:r w:rsidR="00293871">
        <w:t>’</w:t>
      </w:r>
      <w:r w:rsidRPr="00293871">
        <w:t>entreprise / l</w:t>
      </w:r>
      <w:r w:rsidR="00293871">
        <w:t>’</w:t>
      </w:r>
      <w:r w:rsidRPr="00293871">
        <w:t>OrTra / le fonds</w:t>
      </w:r>
    </w:p>
    <w:tbl>
      <w:tblPr>
        <w:tblStyle w:val="Tabellenraster"/>
        <w:tblW w:w="921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1378"/>
        <w:gridCol w:w="5090"/>
      </w:tblGrid>
      <w:tr w:rsidR="0056514D" w:rsidRPr="00293871" w14:paraId="27667AA9" w14:textId="77777777" w:rsidTr="00924D1E">
        <w:trPr>
          <w:cantSplit/>
        </w:trPr>
        <w:tc>
          <w:tcPr>
            <w:tcW w:w="2745" w:type="dxa"/>
          </w:tcPr>
          <w:p w14:paraId="0DD6487B" w14:textId="77777777" w:rsidR="0056514D" w:rsidRPr="00293871" w:rsidRDefault="0056514D" w:rsidP="00924D1E">
            <w:pPr>
              <w:spacing w:line="240" w:lineRule="auto"/>
              <w:ind w:left="41"/>
              <w:rPr>
                <w:b/>
                <w:szCs w:val="21"/>
              </w:rPr>
            </w:pPr>
            <w:r w:rsidRPr="00293871">
              <w:rPr>
                <w:b/>
                <w:szCs w:val="21"/>
              </w:rPr>
              <w:t>Personne de contact</w:t>
            </w:r>
          </w:p>
        </w:tc>
        <w:tc>
          <w:tcPr>
            <w:tcW w:w="1378" w:type="dxa"/>
          </w:tcPr>
          <w:p w14:paraId="70A75206" w14:textId="77777777" w:rsidR="0056514D" w:rsidRPr="00293871" w:rsidRDefault="0056514D" w:rsidP="00924D1E">
            <w:pPr>
              <w:spacing w:line="240" w:lineRule="auto"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 xml:space="preserve">Nom : </w:t>
            </w:r>
          </w:p>
        </w:tc>
        <w:sdt>
          <w:sdtPr>
            <w:rPr>
              <w:szCs w:val="21"/>
            </w:rPr>
            <w:id w:val="-1604727434"/>
            <w:placeholder>
              <w:docPart w:val="A2C28E0E401C4FF5818F5DDD286A1D51"/>
            </w:placeholder>
            <w:showingPlcHdr/>
            <w:text/>
          </w:sdtPr>
          <w:sdtEndPr/>
          <w:sdtContent>
            <w:tc>
              <w:tcPr>
                <w:tcW w:w="5090" w:type="dxa"/>
              </w:tcPr>
              <w:p w14:paraId="5E02AAFC" w14:textId="77777777" w:rsidR="0056514D" w:rsidRPr="00293871" w:rsidRDefault="0056514D" w:rsidP="00924D1E">
                <w:pPr>
                  <w:spacing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pour saisir du texte</w:t>
                </w:r>
                <w:r w:rsidRPr="00293871">
                  <w:rPr>
                    <w:rStyle w:val="Platzhaltertext"/>
                    <w:szCs w:val="21"/>
                  </w:rPr>
                  <w:t xml:space="preserve"> </w:t>
                </w:r>
              </w:p>
            </w:tc>
          </w:sdtContent>
        </w:sdt>
      </w:tr>
      <w:tr w:rsidR="0056514D" w:rsidRPr="00293871" w14:paraId="4DDB3DD6" w14:textId="77777777" w:rsidTr="00924D1E">
        <w:trPr>
          <w:cantSplit/>
        </w:trPr>
        <w:tc>
          <w:tcPr>
            <w:tcW w:w="2745" w:type="dxa"/>
          </w:tcPr>
          <w:p w14:paraId="217C7B90" w14:textId="77777777" w:rsidR="0056514D" w:rsidRPr="00293871" w:rsidRDefault="0056514D" w:rsidP="00924D1E">
            <w:pPr>
              <w:spacing w:line="240" w:lineRule="auto"/>
              <w:rPr>
                <w:szCs w:val="21"/>
              </w:rPr>
            </w:pPr>
          </w:p>
        </w:tc>
        <w:tc>
          <w:tcPr>
            <w:tcW w:w="1378" w:type="dxa"/>
          </w:tcPr>
          <w:p w14:paraId="3F9D18CE" w14:textId="77777777" w:rsidR="0056514D" w:rsidRPr="00293871" w:rsidRDefault="0056514D" w:rsidP="00924D1E">
            <w:pPr>
              <w:spacing w:line="240" w:lineRule="auto"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 xml:space="preserve">Fonction : </w:t>
            </w:r>
          </w:p>
        </w:tc>
        <w:sdt>
          <w:sdtPr>
            <w:rPr>
              <w:szCs w:val="21"/>
            </w:rPr>
            <w:id w:val="246546949"/>
            <w:placeholder>
              <w:docPart w:val="22EB80C08AB84692B1A6CEF2FDC5537D"/>
            </w:placeholder>
            <w:showingPlcHdr/>
            <w:text/>
          </w:sdtPr>
          <w:sdtEndPr/>
          <w:sdtContent>
            <w:tc>
              <w:tcPr>
                <w:tcW w:w="5090" w:type="dxa"/>
              </w:tcPr>
              <w:p w14:paraId="08CD7A58" w14:textId="77777777" w:rsidR="0056514D" w:rsidRPr="00293871" w:rsidRDefault="0056514D" w:rsidP="00924D1E">
                <w:pPr>
                  <w:spacing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pour saisir du texte</w:t>
                </w:r>
              </w:p>
            </w:tc>
          </w:sdtContent>
        </w:sdt>
      </w:tr>
      <w:tr w:rsidR="0056514D" w:rsidRPr="00293871" w14:paraId="606CE7F7" w14:textId="77777777" w:rsidTr="00924D1E">
        <w:trPr>
          <w:cantSplit/>
        </w:trPr>
        <w:tc>
          <w:tcPr>
            <w:tcW w:w="2745" w:type="dxa"/>
          </w:tcPr>
          <w:p w14:paraId="6EE01999" w14:textId="77777777" w:rsidR="0056514D" w:rsidRPr="00293871" w:rsidRDefault="0056514D" w:rsidP="00924D1E">
            <w:pPr>
              <w:spacing w:line="240" w:lineRule="auto"/>
              <w:rPr>
                <w:szCs w:val="21"/>
              </w:rPr>
            </w:pPr>
          </w:p>
        </w:tc>
        <w:tc>
          <w:tcPr>
            <w:tcW w:w="1378" w:type="dxa"/>
          </w:tcPr>
          <w:p w14:paraId="26430123" w14:textId="77777777" w:rsidR="0056514D" w:rsidRPr="00293871" w:rsidRDefault="0056514D" w:rsidP="00924D1E">
            <w:pPr>
              <w:spacing w:line="240" w:lineRule="auto"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 xml:space="preserve">Téléphone : </w:t>
            </w:r>
          </w:p>
        </w:tc>
        <w:sdt>
          <w:sdtPr>
            <w:rPr>
              <w:szCs w:val="21"/>
            </w:rPr>
            <w:id w:val="-1103483310"/>
            <w:placeholder>
              <w:docPart w:val="69C90BD78F9547A999ABE19A6B16B305"/>
            </w:placeholder>
            <w:showingPlcHdr/>
            <w:text/>
          </w:sdtPr>
          <w:sdtEndPr/>
          <w:sdtContent>
            <w:tc>
              <w:tcPr>
                <w:tcW w:w="5090" w:type="dxa"/>
              </w:tcPr>
              <w:p w14:paraId="738F6D9C" w14:textId="77777777" w:rsidR="0056514D" w:rsidRPr="00293871" w:rsidRDefault="0056514D" w:rsidP="00924D1E">
                <w:pPr>
                  <w:spacing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pour saisir du texte</w:t>
                </w:r>
              </w:p>
            </w:tc>
          </w:sdtContent>
        </w:sdt>
      </w:tr>
      <w:tr w:rsidR="0056514D" w:rsidRPr="00293871" w14:paraId="2DAC5D62" w14:textId="77777777" w:rsidTr="00924D1E">
        <w:trPr>
          <w:cantSplit/>
        </w:trPr>
        <w:tc>
          <w:tcPr>
            <w:tcW w:w="2745" w:type="dxa"/>
          </w:tcPr>
          <w:p w14:paraId="4D0BD6F5" w14:textId="77777777" w:rsidR="0056514D" w:rsidRPr="00293871" w:rsidRDefault="0056514D" w:rsidP="00924D1E">
            <w:pPr>
              <w:spacing w:line="240" w:lineRule="auto"/>
              <w:rPr>
                <w:szCs w:val="21"/>
              </w:rPr>
            </w:pPr>
          </w:p>
        </w:tc>
        <w:tc>
          <w:tcPr>
            <w:tcW w:w="1378" w:type="dxa"/>
          </w:tcPr>
          <w:p w14:paraId="5A4241E1" w14:textId="77777777" w:rsidR="0056514D" w:rsidRPr="00293871" w:rsidRDefault="0056514D" w:rsidP="00924D1E">
            <w:pPr>
              <w:spacing w:after="120" w:line="240" w:lineRule="auto"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 xml:space="preserve">Courriel : </w:t>
            </w:r>
          </w:p>
        </w:tc>
        <w:sdt>
          <w:sdtPr>
            <w:rPr>
              <w:szCs w:val="21"/>
            </w:rPr>
            <w:id w:val="-1966724486"/>
            <w:placeholder>
              <w:docPart w:val="6CAD422F28B84D058CBB6E401751D837"/>
            </w:placeholder>
            <w:showingPlcHdr/>
            <w:text/>
          </w:sdtPr>
          <w:sdtEndPr/>
          <w:sdtContent>
            <w:tc>
              <w:tcPr>
                <w:tcW w:w="5090" w:type="dxa"/>
              </w:tcPr>
              <w:p w14:paraId="3AE63C84" w14:textId="77777777" w:rsidR="0056514D" w:rsidRPr="00293871" w:rsidRDefault="0056514D" w:rsidP="00924D1E">
                <w:pPr>
                  <w:spacing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pour saisir du texte</w:t>
                </w:r>
              </w:p>
            </w:tc>
          </w:sdtContent>
        </w:sdt>
      </w:tr>
    </w:tbl>
    <w:p w14:paraId="488752BD" w14:textId="77777777" w:rsidR="0056514D" w:rsidRPr="00293871" w:rsidRDefault="0056514D" w:rsidP="0056514D">
      <w:pPr>
        <w:spacing w:line="240" w:lineRule="auto"/>
        <w:ind w:left="567"/>
        <w:rPr>
          <w:szCs w:val="21"/>
        </w:rPr>
      </w:pPr>
      <w:r w:rsidRPr="00293871">
        <w:rPr>
          <w:szCs w:val="21"/>
        </w:rPr>
        <w:t>L</w:t>
      </w:r>
      <w:r w:rsidR="00293871">
        <w:rPr>
          <w:szCs w:val="21"/>
        </w:rPr>
        <w:t>’</w:t>
      </w:r>
      <w:r w:rsidRPr="00293871">
        <w:rPr>
          <w:szCs w:val="21"/>
        </w:rPr>
        <w:t>exécution de la mesure s</w:t>
      </w:r>
      <w:r w:rsidR="00293871">
        <w:rPr>
          <w:szCs w:val="21"/>
        </w:rPr>
        <w:t>’</w:t>
      </w:r>
      <w:r w:rsidRPr="00293871">
        <w:rPr>
          <w:szCs w:val="21"/>
        </w:rPr>
        <w:t>écarte-t-elle considérablement de la planification / demande établie au départ ? Veuillez expliquer :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56514D" w:rsidRPr="00293871" w14:paraId="205A5C29" w14:textId="77777777" w:rsidTr="00924D1E">
        <w:trPr>
          <w:trHeight w:val="794"/>
        </w:trPr>
        <w:sdt>
          <w:sdtPr>
            <w:rPr>
              <w:szCs w:val="21"/>
            </w:rPr>
            <w:id w:val="556674136"/>
            <w:placeholder>
              <w:docPart w:val="9C86135021BB4C0AA14DE4E8D076BBED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0A7E0A35" w14:textId="77777777" w:rsidR="0056514D" w:rsidRPr="00293871" w:rsidRDefault="0056514D" w:rsidP="00924D1E">
                <w:pPr>
                  <w:tabs>
                    <w:tab w:val="left" w:pos="567"/>
                  </w:tabs>
                  <w:spacing w:after="120"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</w:tbl>
    <w:p w14:paraId="458E609E" w14:textId="77777777" w:rsidR="0056514D" w:rsidRPr="00293871" w:rsidRDefault="0056514D" w:rsidP="0056514D">
      <w:pPr>
        <w:spacing w:line="240" w:lineRule="auto"/>
        <w:ind w:left="567"/>
        <w:rPr>
          <w:szCs w:val="21"/>
        </w:rPr>
      </w:pPr>
      <w:r w:rsidRPr="00293871">
        <w:rPr>
          <w:szCs w:val="21"/>
        </w:rPr>
        <w:t>Comment évaluez-vous la mesure ? Qu</w:t>
      </w:r>
      <w:r w:rsidR="00293871">
        <w:rPr>
          <w:szCs w:val="21"/>
        </w:rPr>
        <w:t>’</w:t>
      </w:r>
      <w:r w:rsidRPr="00293871">
        <w:rPr>
          <w:szCs w:val="21"/>
        </w:rPr>
        <w:t>est-ce qui a bien fonctionné ? Quelles ont été les difficultés ? Autres remarques :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56514D" w:rsidRPr="00293871" w14:paraId="3E954F3E" w14:textId="77777777" w:rsidTr="00924D1E">
        <w:trPr>
          <w:trHeight w:val="794"/>
        </w:trPr>
        <w:sdt>
          <w:sdtPr>
            <w:rPr>
              <w:szCs w:val="21"/>
            </w:rPr>
            <w:id w:val="2118865259"/>
            <w:placeholder>
              <w:docPart w:val="757A1F43008C47D28BBA59A121E55440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021D716F" w14:textId="77777777" w:rsidR="0056514D" w:rsidRPr="00293871" w:rsidRDefault="0056514D" w:rsidP="00924D1E">
                <w:pPr>
                  <w:tabs>
                    <w:tab w:val="left" w:pos="567"/>
                  </w:tabs>
                  <w:spacing w:after="120"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</w:tbl>
    <w:p w14:paraId="010DE5E8" w14:textId="77777777" w:rsidR="0056514D" w:rsidRPr="00293871" w:rsidRDefault="0056514D" w:rsidP="0056514D">
      <w:pPr>
        <w:spacing w:line="240" w:lineRule="auto"/>
        <w:ind w:left="567"/>
        <w:rPr>
          <w:szCs w:val="21"/>
        </w:rPr>
      </w:pPr>
      <w:r w:rsidRPr="00293871">
        <w:rPr>
          <w:szCs w:val="21"/>
        </w:rPr>
        <w:t>Comment évaluez-vous la qualité du prestataire de formation sélectionné ?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56514D" w:rsidRPr="00293871" w14:paraId="75E404FA" w14:textId="77777777" w:rsidTr="00924D1E">
        <w:trPr>
          <w:trHeight w:val="794"/>
        </w:trPr>
        <w:sdt>
          <w:sdtPr>
            <w:rPr>
              <w:szCs w:val="21"/>
            </w:rPr>
            <w:id w:val="-202867509"/>
            <w:placeholder>
              <w:docPart w:val="0B2A9935530D4AC199F39EBCA12B10D8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0D399A60" w14:textId="77777777" w:rsidR="0056514D" w:rsidRPr="00293871" w:rsidRDefault="0056514D" w:rsidP="00924D1E">
                <w:pPr>
                  <w:tabs>
                    <w:tab w:val="left" w:pos="567"/>
                  </w:tabs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</w:tbl>
    <w:p w14:paraId="479FE7B0" w14:textId="77777777" w:rsidR="0056514D" w:rsidRPr="00293871" w:rsidRDefault="0056514D" w:rsidP="0056514D">
      <w:pPr>
        <w:pStyle w:val="berschrift2"/>
        <w:spacing w:before="120" w:after="60" w:line="280" w:lineRule="atLeast"/>
      </w:pPr>
      <w:r w:rsidRPr="00293871">
        <w:t>Evaluation par le prestataire de formation</w:t>
      </w:r>
    </w:p>
    <w:tbl>
      <w:tblPr>
        <w:tblStyle w:val="Tabellenraster"/>
        <w:tblW w:w="921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418"/>
        <w:gridCol w:w="5244"/>
      </w:tblGrid>
      <w:tr w:rsidR="0056514D" w:rsidRPr="00293871" w14:paraId="032FA10F" w14:textId="77777777" w:rsidTr="00924D1E">
        <w:trPr>
          <w:cantSplit/>
        </w:trPr>
        <w:tc>
          <w:tcPr>
            <w:tcW w:w="2551" w:type="dxa"/>
          </w:tcPr>
          <w:p w14:paraId="5C882CB8" w14:textId="77777777" w:rsidR="0056514D" w:rsidRPr="00293871" w:rsidRDefault="0056514D" w:rsidP="00924D1E">
            <w:pPr>
              <w:spacing w:line="240" w:lineRule="auto"/>
              <w:ind w:left="41"/>
              <w:rPr>
                <w:b/>
                <w:szCs w:val="21"/>
              </w:rPr>
            </w:pPr>
            <w:r w:rsidRPr="00293871">
              <w:rPr>
                <w:b/>
                <w:szCs w:val="21"/>
              </w:rPr>
              <w:t>Personne de contact</w:t>
            </w:r>
          </w:p>
        </w:tc>
        <w:tc>
          <w:tcPr>
            <w:tcW w:w="1418" w:type="dxa"/>
          </w:tcPr>
          <w:p w14:paraId="6F286A41" w14:textId="77777777" w:rsidR="0056514D" w:rsidRPr="00293871" w:rsidRDefault="0056514D" w:rsidP="00924D1E">
            <w:pPr>
              <w:spacing w:line="240" w:lineRule="auto"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 xml:space="preserve">Nom : </w:t>
            </w:r>
          </w:p>
        </w:tc>
        <w:sdt>
          <w:sdtPr>
            <w:rPr>
              <w:szCs w:val="21"/>
            </w:rPr>
            <w:id w:val="1461910834"/>
            <w:placeholder>
              <w:docPart w:val="12023105D9C24595BA3A7C130AED383F"/>
            </w:placeholder>
            <w:showingPlcHdr/>
            <w:text/>
          </w:sdtPr>
          <w:sdtEndPr/>
          <w:sdtContent>
            <w:tc>
              <w:tcPr>
                <w:tcW w:w="5244" w:type="dxa"/>
              </w:tcPr>
              <w:p w14:paraId="7C813087" w14:textId="77777777" w:rsidR="0056514D" w:rsidRPr="00293871" w:rsidRDefault="0056514D" w:rsidP="00924D1E">
                <w:pPr>
                  <w:spacing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pour saisir du texte</w:t>
                </w:r>
              </w:p>
            </w:tc>
          </w:sdtContent>
        </w:sdt>
      </w:tr>
      <w:tr w:rsidR="0056514D" w:rsidRPr="00293871" w14:paraId="58D1D472" w14:textId="77777777" w:rsidTr="00924D1E">
        <w:trPr>
          <w:cantSplit/>
        </w:trPr>
        <w:tc>
          <w:tcPr>
            <w:tcW w:w="2551" w:type="dxa"/>
          </w:tcPr>
          <w:p w14:paraId="55427339" w14:textId="77777777" w:rsidR="0056514D" w:rsidRPr="00293871" w:rsidRDefault="0056514D" w:rsidP="00924D1E">
            <w:pPr>
              <w:spacing w:line="240" w:lineRule="auto"/>
              <w:rPr>
                <w:szCs w:val="21"/>
              </w:rPr>
            </w:pPr>
          </w:p>
        </w:tc>
        <w:tc>
          <w:tcPr>
            <w:tcW w:w="1418" w:type="dxa"/>
          </w:tcPr>
          <w:p w14:paraId="714B2314" w14:textId="77777777" w:rsidR="0056514D" w:rsidRPr="00293871" w:rsidRDefault="0056514D" w:rsidP="00924D1E">
            <w:pPr>
              <w:spacing w:line="240" w:lineRule="auto"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 xml:space="preserve">Fonction : </w:t>
            </w:r>
          </w:p>
        </w:tc>
        <w:sdt>
          <w:sdtPr>
            <w:rPr>
              <w:szCs w:val="21"/>
            </w:rPr>
            <w:id w:val="-451856155"/>
            <w:placeholder>
              <w:docPart w:val="4631DCB85A644E8A8C62C73024D4B80A"/>
            </w:placeholder>
            <w:showingPlcHdr/>
            <w:text/>
          </w:sdtPr>
          <w:sdtEndPr/>
          <w:sdtContent>
            <w:tc>
              <w:tcPr>
                <w:tcW w:w="5244" w:type="dxa"/>
              </w:tcPr>
              <w:p w14:paraId="6A8DB125" w14:textId="77777777" w:rsidR="0056514D" w:rsidRPr="00293871" w:rsidRDefault="0056514D" w:rsidP="00924D1E">
                <w:pPr>
                  <w:spacing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pour saisir du texte</w:t>
                </w:r>
              </w:p>
            </w:tc>
          </w:sdtContent>
        </w:sdt>
      </w:tr>
      <w:tr w:rsidR="0056514D" w:rsidRPr="00293871" w14:paraId="7DC173BD" w14:textId="77777777" w:rsidTr="00924D1E">
        <w:trPr>
          <w:cantSplit/>
        </w:trPr>
        <w:tc>
          <w:tcPr>
            <w:tcW w:w="2551" w:type="dxa"/>
          </w:tcPr>
          <w:p w14:paraId="04D00ADC" w14:textId="77777777" w:rsidR="0056514D" w:rsidRPr="00293871" w:rsidRDefault="0056514D" w:rsidP="00924D1E">
            <w:pPr>
              <w:spacing w:line="240" w:lineRule="auto"/>
              <w:rPr>
                <w:szCs w:val="21"/>
              </w:rPr>
            </w:pPr>
          </w:p>
        </w:tc>
        <w:tc>
          <w:tcPr>
            <w:tcW w:w="1418" w:type="dxa"/>
          </w:tcPr>
          <w:p w14:paraId="3C3D4D8C" w14:textId="77777777" w:rsidR="0056514D" w:rsidRPr="00293871" w:rsidRDefault="0056514D" w:rsidP="00924D1E">
            <w:pPr>
              <w:spacing w:line="240" w:lineRule="auto"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 xml:space="preserve">Téléphone : </w:t>
            </w:r>
          </w:p>
        </w:tc>
        <w:sdt>
          <w:sdtPr>
            <w:rPr>
              <w:szCs w:val="21"/>
            </w:rPr>
            <w:id w:val="-17936049"/>
            <w:placeholder>
              <w:docPart w:val="A85678AB6DB745309205342078D86489"/>
            </w:placeholder>
            <w:showingPlcHdr/>
            <w:text/>
          </w:sdtPr>
          <w:sdtEndPr/>
          <w:sdtContent>
            <w:tc>
              <w:tcPr>
                <w:tcW w:w="5244" w:type="dxa"/>
              </w:tcPr>
              <w:p w14:paraId="16D4D379" w14:textId="77777777" w:rsidR="0056514D" w:rsidRPr="00293871" w:rsidRDefault="0056514D" w:rsidP="00924D1E">
                <w:pPr>
                  <w:spacing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pour saisir du texte</w:t>
                </w:r>
              </w:p>
            </w:tc>
          </w:sdtContent>
        </w:sdt>
      </w:tr>
      <w:tr w:rsidR="0056514D" w:rsidRPr="00293871" w14:paraId="2D66D6D6" w14:textId="77777777" w:rsidTr="00924D1E">
        <w:trPr>
          <w:cantSplit/>
        </w:trPr>
        <w:tc>
          <w:tcPr>
            <w:tcW w:w="2551" w:type="dxa"/>
          </w:tcPr>
          <w:p w14:paraId="01820F01" w14:textId="77777777" w:rsidR="0056514D" w:rsidRPr="00293871" w:rsidRDefault="0056514D" w:rsidP="00924D1E">
            <w:pPr>
              <w:spacing w:line="240" w:lineRule="auto"/>
              <w:rPr>
                <w:szCs w:val="21"/>
              </w:rPr>
            </w:pPr>
          </w:p>
        </w:tc>
        <w:tc>
          <w:tcPr>
            <w:tcW w:w="1418" w:type="dxa"/>
          </w:tcPr>
          <w:p w14:paraId="758637DB" w14:textId="77777777" w:rsidR="0056514D" w:rsidRPr="00293871" w:rsidRDefault="0056514D" w:rsidP="00924D1E">
            <w:pPr>
              <w:spacing w:after="120" w:line="240" w:lineRule="auto"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 xml:space="preserve">Courriel : </w:t>
            </w:r>
          </w:p>
        </w:tc>
        <w:sdt>
          <w:sdtPr>
            <w:rPr>
              <w:szCs w:val="21"/>
            </w:rPr>
            <w:id w:val="-1951308341"/>
            <w:placeholder>
              <w:docPart w:val="65E666B9253B4134A3C0D406502E4972"/>
            </w:placeholder>
            <w:showingPlcHdr/>
            <w:text/>
          </w:sdtPr>
          <w:sdtEndPr/>
          <w:sdtContent>
            <w:tc>
              <w:tcPr>
                <w:tcW w:w="5244" w:type="dxa"/>
              </w:tcPr>
              <w:p w14:paraId="3919C9FE" w14:textId="77777777" w:rsidR="0056514D" w:rsidRPr="00293871" w:rsidRDefault="0056514D" w:rsidP="00924D1E">
                <w:pPr>
                  <w:spacing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pour saisir du texte</w:t>
                </w:r>
              </w:p>
            </w:tc>
          </w:sdtContent>
        </w:sdt>
      </w:tr>
    </w:tbl>
    <w:p w14:paraId="5D4CA71B" w14:textId="77777777" w:rsidR="0056514D" w:rsidRPr="00293871" w:rsidRDefault="0056514D" w:rsidP="0056514D">
      <w:pPr>
        <w:spacing w:line="240" w:lineRule="auto"/>
        <w:ind w:left="567"/>
        <w:rPr>
          <w:szCs w:val="21"/>
        </w:rPr>
      </w:pPr>
      <w:r w:rsidRPr="00293871">
        <w:rPr>
          <w:szCs w:val="21"/>
        </w:rPr>
        <w:t>L</w:t>
      </w:r>
      <w:r w:rsidR="00293871">
        <w:rPr>
          <w:szCs w:val="21"/>
        </w:rPr>
        <w:t>’</w:t>
      </w:r>
      <w:r w:rsidRPr="00293871">
        <w:rPr>
          <w:szCs w:val="21"/>
        </w:rPr>
        <w:t>exécution de la mesure s</w:t>
      </w:r>
      <w:r w:rsidR="00293871">
        <w:rPr>
          <w:szCs w:val="21"/>
        </w:rPr>
        <w:t>’</w:t>
      </w:r>
      <w:r w:rsidRPr="00293871">
        <w:rPr>
          <w:szCs w:val="21"/>
        </w:rPr>
        <w:t>écarte-t-elle considérablement de la planification / demande établie au départ ? Veuillez expliquer :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56514D" w:rsidRPr="00293871" w14:paraId="68500D78" w14:textId="77777777" w:rsidTr="00924D1E">
        <w:trPr>
          <w:trHeight w:val="794"/>
        </w:trPr>
        <w:sdt>
          <w:sdtPr>
            <w:rPr>
              <w:szCs w:val="21"/>
            </w:rPr>
            <w:id w:val="1447972999"/>
            <w:placeholder>
              <w:docPart w:val="97FDA3F9F6CB4E23955075FF7D233840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60B3AF11" w14:textId="77777777" w:rsidR="0056514D" w:rsidRPr="00293871" w:rsidRDefault="0056514D" w:rsidP="00924D1E">
                <w:pPr>
                  <w:tabs>
                    <w:tab w:val="left" w:pos="567"/>
                  </w:tabs>
                  <w:spacing w:after="120"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</w:tbl>
    <w:p w14:paraId="62219CD1" w14:textId="77777777" w:rsidR="0056514D" w:rsidRPr="00293871" w:rsidRDefault="0056514D" w:rsidP="0056514D">
      <w:pPr>
        <w:spacing w:line="240" w:lineRule="auto"/>
        <w:ind w:left="567"/>
        <w:rPr>
          <w:szCs w:val="21"/>
        </w:rPr>
      </w:pPr>
      <w:r w:rsidRPr="00293871">
        <w:rPr>
          <w:szCs w:val="21"/>
        </w:rPr>
        <w:t>Comment évaluez-vous la mesure ? Qu</w:t>
      </w:r>
      <w:r w:rsidR="00293871">
        <w:rPr>
          <w:szCs w:val="21"/>
        </w:rPr>
        <w:t>’</w:t>
      </w:r>
      <w:r w:rsidRPr="00293871">
        <w:rPr>
          <w:szCs w:val="21"/>
        </w:rPr>
        <w:t>est-ce qui a bien fonctionné ? Quelles ont été les difficultés ? Autres remarques :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56514D" w:rsidRPr="00293871" w14:paraId="4CF5C008" w14:textId="77777777" w:rsidTr="00924D1E">
        <w:trPr>
          <w:trHeight w:val="794"/>
        </w:trPr>
        <w:sdt>
          <w:sdtPr>
            <w:rPr>
              <w:szCs w:val="21"/>
            </w:rPr>
            <w:id w:val="-1724207282"/>
            <w:placeholder>
              <w:docPart w:val="B307FCA9C6964D8197B2B1290797BAC7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3E89F12A" w14:textId="77777777" w:rsidR="0056514D" w:rsidRPr="00293871" w:rsidRDefault="0056514D" w:rsidP="00924D1E">
                <w:pPr>
                  <w:tabs>
                    <w:tab w:val="left" w:pos="567"/>
                  </w:tabs>
                  <w:spacing w:after="120"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</w:tbl>
    <w:p w14:paraId="0AD4E2B4" w14:textId="77777777" w:rsidR="00094881" w:rsidRPr="00293871" w:rsidRDefault="00094881" w:rsidP="0056514D">
      <w:pPr>
        <w:rPr>
          <w:szCs w:val="21"/>
        </w:rPr>
      </w:pPr>
      <w:r w:rsidRPr="00293871">
        <w:rPr>
          <w:szCs w:val="21"/>
        </w:rPr>
        <w:br w:type="page"/>
      </w:r>
    </w:p>
    <w:p w14:paraId="2409C72B" w14:textId="77777777" w:rsidR="0056514D" w:rsidRPr="00293871" w:rsidRDefault="0056514D" w:rsidP="0056514D">
      <w:pPr>
        <w:pStyle w:val="berschrift1"/>
        <w:spacing w:before="120" w:after="60" w:line="280" w:lineRule="atLeast"/>
        <w:ind w:left="567" w:hanging="567"/>
      </w:pPr>
      <w:r w:rsidRPr="00293871">
        <w:lastRenderedPageBreak/>
        <w:t>Respect des conditions liées à la mesure</w:t>
      </w:r>
    </w:p>
    <w:p w14:paraId="262A83CE" w14:textId="77777777" w:rsidR="0056514D" w:rsidRPr="00293871" w:rsidRDefault="0056514D" w:rsidP="0056514D">
      <w:pPr>
        <w:tabs>
          <w:tab w:val="left" w:pos="567"/>
        </w:tabs>
        <w:spacing w:after="120" w:line="240" w:lineRule="auto"/>
        <w:ind w:left="567"/>
        <w:rPr>
          <w:i/>
          <w:szCs w:val="21"/>
        </w:rPr>
      </w:pPr>
      <w:r w:rsidRPr="00293871">
        <w:rPr>
          <w:i/>
          <w:szCs w:val="21"/>
        </w:rPr>
        <w:t>(voir chiffre 3 du formulaire de demande)</w:t>
      </w:r>
    </w:p>
    <w:p w14:paraId="480F3EBE" w14:textId="77777777" w:rsidR="0056514D" w:rsidRPr="00293871" w:rsidRDefault="0056514D" w:rsidP="0056514D">
      <w:pPr>
        <w:pStyle w:val="berschrift2"/>
        <w:spacing w:before="120" w:after="60" w:line="280" w:lineRule="atLeast"/>
      </w:pPr>
      <w:r w:rsidRPr="00293871">
        <w:t>Conditions générales</w:t>
      </w:r>
    </w:p>
    <w:p w14:paraId="0BE6CEC0" w14:textId="77777777" w:rsidR="0056514D" w:rsidRPr="00293871" w:rsidRDefault="0056514D" w:rsidP="0056514D">
      <w:pPr>
        <w:spacing w:after="120" w:line="240" w:lineRule="auto"/>
        <w:ind w:left="567"/>
        <w:rPr>
          <w:szCs w:val="21"/>
        </w:rPr>
      </w:pPr>
      <w:r w:rsidRPr="00293871">
        <w:rPr>
          <w:szCs w:val="21"/>
        </w:rPr>
        <w:t>La mesure s</w:t>
      </w:r>
      <w:r w:rsidR="00293871">
        <w:rPr>
          <w:szCs w:val="21"/>
        </w:rPr>
        <w:t>’</w:t>
      </w:r>
      <w:r w:rsidRPr="00293871">
        <w:rPr>
          <w:szCs w:val="21"/>
        </w:rPr>
        <w:t xml:space="preserve">adressait aux collaborateurs/trices et portait sur des contenus relevant des compétences de base sur le lieu de travail. </w:t>
      </w:r>
      <w:r w:rsidRPr="00293871">
        <w:rPr>
          <w:szCs w:val="21"/>
        </w:rPr>
        <w:br/>
      </w:r>
      <w:sdt>
        <w:sdtPr>
          <w:rPr>
            <w:szCs w:val="21"/>
          </w:rPr>
          <w:id w:val="195998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3871">
            <w:rPr>
              <w:rFonts w:ascii="MS Gothic" w:eastAsia="MS Gothic" w:hAnsi="MS Gothic"/>
              <w:szCs w:val="21"/>
            </w:rPr>
            <w:t>☐</w:t>
          </w:r>
        </w:sdtContent>
      </w:sdt>
      <w:r w:rsidRPr="00293871">
        <w:rPr>
          <w:szCs w:val="21"/>
        </w:rPr>
        <w:t xml:space="preserve"> Oui</w:t>
      </w:r>
      <w:r w:rsidRPr="00293871">
        <w:rPr>
          <w:szCs w:val="21"/>
        </w:rPr>
        <w:br/>
      </w:r>
      <w:sdt>
        <w:sdtPr>
          <w:rPr>
            <w:szCs w:val="21"/>
          </w:rPr>
          <w:id w:val="-116692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3871">
            <w:rPr>
              <w:rFonts w:ascii="MS Gothic" w:eastAsia="MS Gothic" w:hAnsi="MS Gothic"/>
              <w:szCs w:val="21"/>
            </w:rPr>
            <w:t>☐</w:t>
          </w:r>
        </w:sdtContent>
      </w:sdt>
      <w:r w:rsidRPr="00293871">
        <w:rPr>
          <w:szCs w:val="21"/>
        </w:rPr>
        <w:t xml:space="preserve"> Non</w:t>
      </w:r>
    </w:p>
    <w:p w14:paraId="3096596B" w14:textId="77777777" w:rsidR="0056514D" w:rsidRPr="00293871" w:rsidRDefault="0056514D" w:rsidP="0056514D">
      <w:pPr>
        <w:spacing w:after="120" w:line="240" w:lineRule="auto"/>
        <w:ind w:left="567"/>
        <w:rPr>
          <w:szCs w:val="21"/>
        </w:rPr>
      </w:pPr>
      <w:r w:rsidRPr="00293871">
        <w:rPr>
          <w:szCs w:val="21"/>
        </w:rPr>
        <w:t>La mesure s</w:t>
      </w:r>
      <w:r w:rsidR="00293871">
        <w:rPr>
          <w:szCs w:val="21"/>
        </w:rPr>
        <w:t>’</w:t>
      </w:r>
      <w:r w:rsidRPr="00293871">
        <w:rPr>
          <w:szCs w:val="21"/>
        </w:rPr>
        <w:t xml:space="preserve">est achevée par une attestation de participation qui renseigne sur les compétences transmises dans le cadre de son exécution. </w:t>
      </w:r>
      <w:r w:rsidRPr="00293871">
        <w:rPr>
          <w:szCs w:val="21"/>
        </w:rPr>
        <w:br/>
      </w:r>
      <w:r w:rsidRPr="00293871">
        <w:rPr>
          <w:i/>
          <w:szCs w:val="21"/>
        </w:rPr>
        <w:t>(Joindre un exemple d</w:t>
      </w:r>
      <w:r w:rsidR="00293871">
        <w:rPr>
          <w:i/>
          <w:szCs w:val="21"/>
        </w:rPr>
        <w:t>’</w:t>
      </w:r>
      <w:r w:rsidRPr="00293871">
        <w:rPr>
          <w:i/>
          <w:szCs w:val="21"/>
        </w:rPr>
        <w:t>attestation de participation.)</w:t>
      </w:r>
      <w:r w:rsidRPr="00293871">
        <w:rPr>
          <w:i/>
          <w:szCs w:val="21"/>
        </w:rPr>
        <w:br/>
      </w:r>
      <w:sdt>
        <w:sdtPr>
          <w:rPr>
            <w:szCs w:val="21"/>
          </w:rPr>
          <w:id w:val="170235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3871">
            <w:rPr>
              <w:rFonts w:ascii="MS Gothic" w:eastAsia="MS Gothic" w:hAnsi="MS Gothic"/>
              <w:szCs w:val="21"/>
            </w:rPr>
            <w:t>☐</w:t>
          </w:r>
        </w:sdtContent>
      </w:sdt>
      <w:r w:rsidRPr="00293871">
        <w:rPr>
          <w:szCs w:val="21"/>
        </w:rPr>
        <w:t xml:space="preserve"> Oui</w:t>
      </w:r>
      <w:r w:rsidRPr="00293871">
        <w:rPr>
          <w:szCs w:val="21"/>
        </w:rPr>
        <w:br/>
      </w:r>
      <w:sdt>
        <w:sdtPr>
          <w:rPr>
            <w:szCs w:val="21"/>
          </w:rPr>
          <w:id w:val="-204304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3871">
            <w:rPr>
              <w:rFonts w:ascii="MS Gothic" w:eastAsia="MS Gothic" w:hAnsi="MS Gothic"/>
              <w:szCs w:val="21"/>
            </w:rPr>
            <w:t>☐</w:t>
          </w:r>
        </w:sdtContent>
      </w:sdt>
      <w:r w:rsidRPr="00293871">
        <w:rPr>
          <w:szCs w:val="21"/>
        </w:rPr>
        <w:t xml:space="preserve"> Non</w:t>
      </w:r>
    </w:p>
    <w:p w14:paraId="12F12428" w14:textId="77777777" w:rsidR="0056514D" w:rsidRPr="00293871" w:rsidRDefault="0056514D" w:rsidP="0056514D">
      <w:pPr>
        <w:spacing w:after="120" w:line="240" w:lineRule="auto"/>
        <w:ind w:left="567"/>
        <w:rPr>
          <w:szCs w:val="21"/>
        </w:rPr>
      </w:pPr>
      <w:r w:rsidRPr="00293871">
        <w:rPr>
          <w:szCs w:val="21"/>
        </w:rPr>
        <w:t xml:space="preserve">La mesure était gratuite pour les participant-e-s. </w:t>
      </w:r>
      <w:r w:rsidRPr="00293871">
        <w:rPr>
          <w:szCs w:val="21"/>
        </w:rPr>
        <w:br/>
      </w:r>
      <w:sdt>
        <w:sdtPr>
          <w:rPr>
            <w:szCs w:val="21"/>
          </w:rPr>
          <w:id w:val="22619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3871">
            <w:rPr>
              <w:rFonts w:ascii="MS Gothic" w:eastAsia="MS Gothic" w:hAnsi="MS Gothic"/>
              <w:szCs w:val="21"/>
            </w:rPr>
            <w:t>☐</w:t>
          </w:r>
        </w:sdtContent>
      </w:sdt>
      <w:r w:rsidRPr="00293871">
        <w:rPr>
          <w:szCs w:val="21"/>
        </w:rPr>
        <w:t xml:space="preserve"> Oui</w:t>
      </w:r>
      <w:r w:rsidRPr="00293871">
        <w:rPr>
          <w:szCs w:val="21"/>
        </w:rPr>
        <w:br/>
      </w:r>
      <w:sdt>
        <w:sdtPr>
          <w:rPr>
            <w:szCs w:val="21"/>
          </w:rPr>
          <w:id w:val="-7274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3871">
            <w:rPr>
              <w:rFonts w:ascii="MS Gothic" w:eastAsia="MS Gothic" w:hAnsi="MS Gothic"/>
              <w:szCs w:val="21"/>
            </w:rPr>
            <w:t>☐</w:t>
          </w:r>
        </w:sdtContent>
      </w:sdt>
      <w:r w:rsidRPr="00293871">
        <w:rPr>
          <w:szCs w:val="21"/>
        </w:rPr>
        <w:t xml:space="preserve"> Non</w:t>
      </w:r>
    </w:p>
    <w:p w14:paraId="4804D48B" w14:textId="77777777" w:rsidR="0056514D" w:rsidRPr="00293871" w:rsidRDefault="00165581" w:rsidP="0056514D">
      <w:pPr>
        <w:spacing w:after="120" w:line="240" w:lineRule="auto"/>
        <w:ind w:left="567"/>
        <w:rPr>
          <w:szCs w:val="21"/>
        </w:rPr>
      </w:pPr>
      <w:r w:rsidRPr="00293871">
        <w:rPr>
          <w:szCs w:val="21"/>
        </w:rPr>
        <w:t>Les cours comptaient au moins 3</w:t>
      </w:r>
      <w:r w:rsidR="0056514D" w:rsidRPr="00293871">
        <w:rPr>
          <w:szCs w:val="21"/>
        </w:rPr>
        <w:t xml:space="preserve"> participant-e-s chacun. </w:t>
      </w:r>
      <w:r w:rsidR="0056514D" w:rsidRPr="00293871">
        <w:rPr>
          <w:szCs w:val="21"/>
        </w:rPr>
        <w:br/>
      </w:r>
      <w:sdt>
        <w:sdtPr>
          <w:rPr>
            <w:szCs w:val="21"/>
          </w:rPr>
          <w:id w:val="-200828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4D" w:rsidRPr="00293871">
            <w:rPr>
              <w:rFonts w:ascii="MS Gothic" w:eastAsia="MS Gothic" w:hAnsi="MS Gothic"/>
              <w:szCs w:val="21"/>
            </w:rPr>
            <w:t>☐</w:t>
          </w:r>
        </w:sdtContent>
      </w:sdt>
      <w:r w:rsidR="0056514D" w:rsidRPr="00293871">
        <w:rPr>
          <w:szCs w:val="21"/>
        </w:rPr>
        <w:t xml:space="preserve"> Oui</w:t>
      </w:r>
      <w:r w:rsidR="0056514D" w:rsidRPr="00293871">
        <w:rPr>
          <w:szCs w:val="21"/>
        </w:rPr>
        <w:br/>
      </w:r>
      <w:sdt>
        <w:sdtPr>
          <w:rPr>
            <w:szCs w:val="21"/>
          </w:rPr>
          <w:id w:val="143062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4D" w:rsidRPr="00293871">
            <w:rPr>
              <w:rFonts w:ascii="MS Gothic" w:eastAsia="MS Gothic" w:hAnsi="MS Gothic"/>
              <w:szCs w:val="21"/>
            </w:rPr>
            <w:t>☐</w:t>
          </w:r>
        </w:sdtContent>
      </w:sdt>
      <w:r w:rsidR="0056514D" w:rsidRPr="00293871">
        <w:rPr>
          <w:szCs w:val="21"/>
        </w:rPr>
        <w:t xml:space="preserve"> Non</w:t>
      </w:r>
    </w:p>
    <w:p w14:paraId="7C5AB34E" w14:textId="77777777" w:rsidR="0056514D" w:rsidRPr="00293871" w:rsidRDefault="0056514D" w:rsidP="0056514D">
      <w:pPr>
        <w:pStyle w:val="berschrift2"/>
        <w:spacing w:before="120" w:after="60" w:line="280" w:lineRule="atLeast"/>
      </w:pPr>
      <w:r w:rsidRPr="00293871">
        <w:t>Exigences fédérales</w:t>
      </w:r>
    </w:p>
    <w:p w14:paraId="3E9DBD3C" w14:textId="77777777" w:rsidR="0056514D" w:rsidRPr="00293871" w:rsidRDefault="0056514D" w:rsidP="00165581">
      <w:pPr>
        <w:autoSpaceDE w:val="0"/>
        <w:autoSpaceDN w:val="0"/>
        <w:adjustRightInd w:val="0"/>
        <w:spacing w:after="120"/>
        <w:ind w:left="567"/>
        <w:rPr>
          <w:szCs w:val="21"/>
        </w:rPr>
      </w:pPr>
      <w:r w:rsidRPr="00293871">
        <w:rPr>
          <w:szCs w:val="21"/>
          <w:lang w:eastAsia="de-CH"/>
        </w:rPr>
        <w:t>La mesure s</w:t>
      </w:r>
      <w:r w:rsidR="00293871">
        <w:rPr>
          <w:szCs w:val="21"/>
          <w:lang w:eastAsia="de-CH"/>
        </w:rPr>
        <w:t>’</w:t>
      </w:r>
      <w:r w:rsidRPr="00293871">
        <w:rPr>
          <w:szCs w:val="21"/>
          <w:lang w:eastAsia="de-CH"/>
        </w:rPr>
        <w:t xml:space="preserve">est adressée à des </w:t>
      </w:r>
      <w:r w:rsidRPr="00293871">
        <w:rPr>
          <w:szCs w:val="21"/>
        </w:rPr>
        <w:t xml:space="preserve">collaborateurs/trices </w:t>
      </w:r>
      <w:r w:rsidRPr="00293871">
        <w:rPr>
          <w:szCs w:val="21"/>
          <w:lang w:eastAsia="de-CH"/>
        </w:rPr>
        <w:t xml:space="preserve">dans des rapports de travail non résiliés. Elle était ouverte aux </w:t>
      </w:r>
      <w:r w:rsidRPr="00293871">
        <w:rPr>
          <w:szCs w:val="21"/>
        </w:rPr>
        <w:t xml:space="preserve">collaborateurs/trices </w:t>
      </w:r>
      <w:r w:rsidRPr="00293871">
        <w:rPr>
          <w:szCs w:val="21"/>
          <w:lang w:eastAsia="de-CH"/>
        </w:rPr>
        <w:t xml:space="preserve">de tout âge, mais elle a visé en particulier les </w:t>
      </w:r>
      <w:r w:rsidRPr="00293871">
        <w:rPr>
          <w:szCs w:val="21"/>
        </w:rPr>
        <w:t xml:space="preserve">collaborateurs/trices </w:t>
      </w:r>
      <w:r w:rsidRPr="00293871">
        <w:rPr>
          <w:szCs w:val="21"/>
          <w:lang w:eastAsia="de-CH"/>
        </w:rPr>
        <w:t>âgés.</w:t>
      </w:r>
      <w:r w:rsidRPr="00293871">
        <w:rPr>
          <w:szCs w:val="21"/>
        </w:rPr>
        <w:t xml:space="preserve"> </w:t>
      </w:r>
      <w:r w:rsidRPr="00293871">
        <w:rPr>
          <w:szCs w:val="21"/>
        </w:rPr>
        <w:br/>
      </w:r>
      <w:sdt>
        <w:sdtPr>
          <w:rPr>
            <w:szCs w:val="21"/>
          </w:rPr>
          <w:id w:val="145004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3871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293871">
        <w:rPr>
          <w:szCs w:val="21"/>
        </w:rPr>
        <w:t xml:space="preserve"> Oui</w:t>
      </w:r>
      <w:r w:rsidRPr="00293871">
        <w:rPr>
          <w:szCs w:val="21"/>
        </w:rPr>
        <w:br/>
      </w:r>
      <w:sdt>
        <w:sdtPr>
          <w:rPr>
            <w:szCs w:val="21"/>
          </w:rPr>
          <w:id w:val="-52711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3871">
            <w:rPr>
              <w:rFonts w:ascii="MS Gothic" w:eastAsia="MS Gothic" w:hAnsi="MS Gothic"/>
              <w:szCs w:val="21"/>
            </w:rPr>
            <w:t>☐</w:t>
          </w:r>
        </w:sdtContent>
      </w:sdt>
      <w:r w:rsidRPr="00293871">
        <w:rPr>
          <w:szCs w:val="21"/>
        </w:rPr>
        <w:t xml:space="preserve"> Non</w:t>
      </w:r>
    </w:p>
    <w:p w14:paraId="4471710D" w14:textId="77777777" w:rsidR="0056514D" w:rsidRPr="00293871" w:rsidRDefault="00293871" w:rsidP="0056514D">
      <w:pPr>
        <w:spacing w:after="120" w:line="240" w:lineRule="auto"/>
        <w:ind w:left="567"/>
        <w:rPr>
          <w:szCs w:val="21"/>
        </w:rPr>
      </w:pPr>
      <w:r w:rsidRPr="006330CA">
        <w:rPr>
          <w:szCs w:val="21"/>
        </w:rPr>
        <w:t>La mesure a été comptabilisée comme temps de travail pour les participant-e-s</w:t>
      </w:r>
      <w:r w:rsidR="00165581" w:rsidRPr="006330CA">
        <w:rPr>
          <w:szCs w:val="21"/>
        </w:rPr>
        <w:t>.</w:t>
      </w:r>
      <w:r w:rsidR="0056514D" w:rsidRPr="00293871">
        <w:rPr>
          <w:szCs w:val="21"/>
        </w:rPr>
        <w:br/>
      </w:r>
      <w:sdt>
        <w:sdtPr>
          <w:rPr>
            <w:szCs w:val="21"/>
          </w:rPr>
          <w:id w:val="20861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4D" w:rsidRPr="00293871">
            <w:rPr>
              <w:rFonts w:ascii="MS Gothic" w:eastAsia="MS Gothic" w:hAnsi="MS Gothic"/>
              <w:szCs w:val="21"/>
            </w:rPr>
            <w:t>☐</w:t>
          </w:r>
        </w:sdtContent>
      </w:sdt>
      <w:r w:rsidR="0056514D" w:rsidRPr="00293871">
        <w:rPr>
          <w:szCs w:val="21"/>
        </w:rPr>
        <w:t xml:space="preserve"> Oui</w:t>
      </w:r>
      <w:r w:rsidR="0056514D" w:rsidRPr="00293871">
        <w:rPr>
          <w:szCs w:val="21"/>
        </w:rPr>
        <w:br/>
      </w:r>
      <w:sdt>
        <w:sdtPr>
          <w:rPr>
            <w:szCs w:val="21"/>
          </w:rPr>
          <w:id w:val="117013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581" w:rsidRPr="00293871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56514D" w:rsidRPr="00293871">
        <w:rPr>
          <w:szCs w:val="21"/>
        </w:rPr>
        <w:t xml:space="preserve"> Non</w:t>
      </w:r>
    </w:p>
    <w:p w14:paraId="4F0AD9C9" w14:textId="77777777" w:rsidR="0056514D" w:rsidRPr="00293871" w:rsidRDefault="0056514D" w:rsidP="0056514D">
      <w:pPr>
        <w:spacing w:after="120"/>
        <w:ind w:left="567"/>
        <w:rPr>
          <w:szCs w:val="21"/>
        </w:rPr>
      </w:pPr>
      <w:r w:rsidRPr="00293871">
        <w:rPr>
          <w:szCs w:val="21"/>
        </w:rPr>
        <w:t>La mesure a compris 20 à</w:t>
      </w:r>
      <w:r w:rsidR="00165581" w:rsidRPr="00293871">
        <w:rPr>
          <w:szCs w:val="21"/>
        </w:rPr>
        <w:t xml:space="preserve"> 40 leçons, avec un maximum de 4</w:t>
      </w:r>
      <w:r w:rsidRPr="00293871">
        <w:rPr>
          <w:szCs w:val="21"/>
        </w:rPr>
        <w:t xml:space="preserve"> leçons par jour ; les cours comptaient au maximum 12 participant-e-s chacun. </w:t>
      </w:r>
      <w:r w:rsidRPr="00293871">
        <w:rPr>
          <w:szCs w:val="21"/>
        </w:rPr>
        <w:br/>
      </w:r>
      <w:sdt>
        <w:sdtPr>
          <w:rPr>
            <w:szCs w:val="21"/>
          </w:rPr>
          <w:id w:val="53131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3871">
            <w:rPr>
              <w:rFonts w:ascii="MS Gothic" w:eastAsia="MS Gothic" w:hAnsi="MS Gothic"/>
              <w:szCs w:val="21"/>
            </w:rPr>
            <w:t>☐</w:t>
          </w:r>
        </w:sdtContent>
      </w:sdt>
      <w:r w:rsidRPr="00293871">
        <w:rPr>
          <w:szCs w:val="21"/>
        </w:rPr>
        <w:t xml:space="preserve"> Oui</w:t>
      </w:r>
      <w:r w:rsidRPr="00293871">
        <w:rPr>
          <w:szCs w:val="21"/>
        </w:rPr>
        <w:br/>
      </w:r>
      <w:sdt>
        <w:sdtPr>
          <w:rPr>
            <w:szCs w:val="21"/>
          </w:rPr>
          <w:id w:val="-85989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3871">
            <w:rPr>
              <w:rFonts w:ascii="MS Gothic" w:eastAsia="MS Gothic" w:hAnsi="MS Gothic"/>
              <w:szCs w:val="21"/>
            </w:rPr>
            <w:t>☐</w:t>
          </w:r>
        </w:sdtContent>
      </w:sdt>
      <w:r w:rsidRPr="00293871">
        <w:rPr>
          <w:szCs w:val="21"/>
        </w:rPr>
        <w:t xml:space="preserve"> Non</w:t>
      </w:r>
    </w:p>
    <w:p w14:paraId="6E51DA98" w14:textId="77777777" w:rsidR="00094881" w:rsidRPr="00293871" w:rsidRDefault="00094881" w:rsidP="0056514D">
      <w:pPr>
        <w:spacing w:after="120"/>
        <w:ind w:left="567"/>
        <w:rPr>
          <w:szCs w:val="21"/>
        </w:rPr>
      </w:pPr>
    </w:p>
    <w:p w14:paraId="553BEC9B" w14:textId="77777777" w:rsidR="0056514D" w:rsidRPr="00293871" w:rsidRDefault="0056514D" w:rsidP="0056514D">
      <w:pPr>
        <w:pStyle w:val="berschrift1"/>
        <w:spacing w:before="120" w:after="60" w:line="280" w:lineRule="atLeast"/>
        <w:ind w:left="567" w:hanging="567"/>
      </w:pPr>
      <w:r w:rsidRPr="00293871">
        <w:t>Coût de la mesure de formation (coûts pour le prestataire)</w:t>
      </w:r>
    </w:p>
    <w:p w14:paraId="76F0EC05" w14:textId="77777777" w:rsidR="0056514D" w:rsidRPr="00293871" w:rsidRDefault="0056514D" w:rsidP="00377429">
      <w:pPr>
        <w:pStyle w:val="berschrift2"/>
      </w:pPr>
      <w:r w:rsidRPr="00293871">
        <w:t>Coûts effectifs</w:t>
      </w:r>
    </w:p>
    <w:tbl>
      <w:tblPr>
        <w:tblStyle w:val="HelleListe-Akzent1"/>
        <w:tblW w:w="8845" w:type="dxa"/>
        <w:tblInd w:w="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142"/>
        <w:gridCol w:w="1860"/>
        <w:gridCol w:w="1843"/>
      </w:tblGrid>
      <w:tr w:rsidR="0056514D" w:rsidRPr="00293871" w14:paraId="44B350C5" w14:textId="77777777" w:rsidTr="008F0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39B635F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</w:p>
        </w:tc>
        <w:tc>
          <w:tcPr>
            <w:tcW w:w="1860" w:type="dxa"/>
            <w:tcBorders>
              <w:top w:val="none" w:sz="0" w:space="0" w:color="auto"/>
              <w:bottom w:val="none" w:sz="0" w:space="0" w:color="auto"/>
            </w:tcBorders>
          </w:tcPr>
          <w:p w14:paraId="4B3FE830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ind w:left="600"/>
              <w:contextualSpacing/>
              <w:jc w:val="center"/>
              <w:rPr>
                <w:szCs w:val="21"/>
              </w:rPr>
            </w:pPr>
            <w:r w:rsidRPr="00293871">
              <w:rPr>
                <w:szCs w:val="21"/>
              </w:rPr>
              <w:t xml:space="preserve">Montant </w:t>
            </w:r>
            <w:r w:rsidRPr="00293871">
              <w:rPr>
                <w:szCs w:val="21"/>
                <w:u w:val="single"/>
              </w:rPr>
              <w:t>prévu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DBB4783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ind w:left="442"/>
              <w:contextualSpacing/>
              <w:jc w:val="center"/>
              <w:rPr>
                <w:szCs w:val="21"/>
              </w:rPr>
            </w:pPr>
            <w:r w:rsidRPr="00293871">
              <w:rPr>
                <w:szCs w:val="21"/>
              </w:rPr>
              <w:t xml:space="preserve">Montant </w:t>
            </w:r>
            <w:r w:rsidRPr="00293871">
              <w:rPr>
                <w:szCs w:val="21"/>
                <w:u w:val="single"/>
              </w:rPr>
              <w:t>effectif</w:t>
            </w:r>
          </w:p>
        </w:tc>
      </w:tr>
      <w:tr w:rsidR="00FA0869" w:rsidRPr="00293871" w14:paraId="42C779A0" w14:textId="77777777" w:rsidTr="00FA0869">
        <w:tc>
          <w:tcPr>
            <w:tcW w:w="5142" w:type="dxa"/>
          </w:tcPr>
          <w:p w14:paraId="2E2E69DD" w14:textId="77777777" w:rsidR="00FA0869" w:rsidRPr="00293871" w:rsidRDefault="00FA0869" w:rsidP="00FA0869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b/>
                <w:szCs w:val="21"/>
              </w:rPr>
            </w:pPr>
            <w:r w:rsidRPr="00293871">
              <w:rPr>
                <w:b/>
              </w:rPr>
              <w:t>Coûts du prestataire de la formation</w:t>
            </w:r>
            <w:r w:rsidRPr="00293871">
              <w:rPr>
                <w:b/>
                <w:highlight w:val="yellow"/>
              </w:rPr>
              <w:br/>
            </w:r>
            <w:r w:rsidRPr="00293871">
              <w:rPr>
                <w:i/>
                <w:sz w:val="20"/>
              </w:rPr>
              <w:t>(coûts facturés par le prestataire de formation)</w:t>
            </w:r>
          </w:p>
        </w:tc>
        <w:sdt>
          <w:sdtPr>
            <w:rPr>
              <w:b/>
              <w:szCs w:val="21"/>
            </w:rPr>
            <w:id w:val="-1169012839"/>
            <w:placeholder>
              <w:docPart w:val="0E4EA2A8BD38409BAD534D8DF12B6C7E"/>
            </w:placeholder>
            <w:showingPlcHdr/>
            <w:text/>
          </w:sdtPr>
          <w:sdtEndPr/>
          <w:sdtContent>
            <w:tc>
              <w:tcPr>
                <w:tcW w:w="1860" w:type="dxa"/>
                <w:tcBorders>
                  <w:bottom w:val="double" w:sz="4" w:space="0" w:color="auto"/>
                </w:tcBorders>
                <w:vAlign w:val="center"/>
              </w:tcPr>
              <w:p w14:paraId="45A00406" w14:textId="46F93F91" w:rsidR="00FA0869" w:rsidRPr="00293871" w:rsidRDefault="00FA0869" w:rsidP="00FA0869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b/>
                    <w:szCs w:val="21"/>
                  </w:rPr>
                </w:pPr>
                <w:r>
                  <w:rPr>
                    <w:color w:val="808080"/>
                  </w:rPr>
                  <w:t>Saisir ici</w:t>
                </w:r>
              </w:p>
            </w:tc>
          </w:sdtContent>
        </w:sdt>
        <w:sdt>
          <w:sdtPr>
            <w:rPr>
              <w:b/>
              <w:szCs w:val="21"/>
            </w:rPr>
            <w:id w:val="-1314099534"/>
            <w:placeholder>
              <w:docPart w:val="F7B2B5CADDCB4A6B9471CEF5D97A40DE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bottom w:val="double" w:sz="4" w:space="0" w:color="auto"/>
                </w:tcBorders>
                <w:vAlign w:val="center"/>
              </w:tcPr>
              <w:p w14:paraId="26C7319F" w14:textId="44919616" w:rsidR="00FA0869" w:rsidRPr="00293871" w:rsidRDefault="00FA0869" w:rsidP="00FA0869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b/>
                    <w:szCs w:val="21"/>
                  </w:rPr>
                </w:pPr>
                <w:r>
                  <w:rPr>
                    <w:color w:val="808080"/>
                  </w:rPr>
                  <w:t>Saisir ici</w:t>
                </w:r>
              </w:p>
            </w:tc>
          </w:sdtContent>
        </w:sdt>
      </w:tr>
    </w:tbl>
    <w:p w14:paraId="5F821E21" w14:textId="77777777" w:rsidR="00C8176F" w:rsidRDefault="00C8176F">
      <w:pPr>
        <w:spacing w:line="240" w:lineRule="auto"/>
        <w:rPr>
          <w:rFonts w:asciiTheme="majorHAnsi" w:hAnsiTheme="majorHAnsi" w:cstheme="majorBidi"/>
          <w:b/>
          <w:bCs w:val="0"/>
          <w:szCs w:val="21"/>
        </w:rPr>
      </w:pPr>
      <w:r>
        <w:br w:type="page"/>
      </w:r>
    </w:p>
    <w:p w14:paraId="6B4A2135" w14:textId="7B5AA53D" w:rsidR="0056514D" w:rsidRPr="00293871" w:rsidRDefault="0056514D" w:rsidP="00377429">
      <w:pPr>
        <w:pStyle w:val="berschrift2"/>
      </w:pPr>
      <w:r w:rsidRPr="00293871">
        <w:t>Forfait (déterminant si les conditions fédérales sont remplies)</w:t>
      </w:r>
    </w:p>
    <w:tbl>
      <w:tblPr>
        <w:tblStyle w:val="HelleListe-Akzent1"/>
        <w:tblW w:w="8828" w:type="dxa"/>
        <w:tblInd w:w="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142"/>
        <w:gridCol w:w="1843"/>
        <w:gridCol w:w="1843"/>
      </w:tblGrid>
      <w:tr w:rsidR="0056514D" w:rsidRPr="00293871" w14:paraId="5D25C92A" w14:textId="77777777" w:rsidTr="008F0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5E8DDFA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21986CB4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ind w:left="600"/>
              <w:contextualSpacing/>
              <w:jc w:val="center"/>
              <w:rPr>
                <w:szCs w:val="21"/>
              </w:rPr>
            </w:pPr>
            <w:r w:rsidRPr="00293871">
              <w:rPr>
                <w:szCs w:val="21"/>
              </w:rPr>
              <w:t xml:space="preserve">Montant </w:t>
            </w:r>
            <w:r w:rsidRPr="00293871">
              <w:rPr>
                <w:szCs w:val="21"/>
                <w:u w:val="single"/>
              </w:rPr>
              <w:t>prévu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8F07A9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ind w:left="464"/>
              <w:contextualSpacing/>
              <w:jc w:val="center"/>
              <w:rPr>
                <w:szCs w:val="21"/>
              </w:rPr>
            </w:pPr>
            <w:r w:rsidRPr="00293871">
              <w:rPr>
                <w:szCs w:val="21"/>
              </w:rPr>
              <w:t xml:space="preserve">Montant </w:t>
            </w:r>
            <w:r w:rsidRPr="00293871">
              <w:rPr>
                <w:szCs w:val="21"/>
                <w:u w:val="single"/>
              </w:rPr>
              <w:t>effectif</w:t>
            </w:r>
          </w:p>
        </w:tc>
      </w:tr>
      <w:tr w:rsidR="0056514D" w:rsidRPr="00293871" w14:paraId="7C0A4D46" w14:textId="77777777" w:rsidTr="00924D1E">
        <w:tc>
          <w:tcPr>
            <w:tcW w:w="5142" w:type="dxa"/>
          </w:tcPr>
          <w:p w14:paraId="0DA34A52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 xml:space="preserve">Contribution aux leçons </w:t>
            </w:r>
            <w:r w:rsidRPr="00293871">
              <w:rPr>
                <w:szCs w:val="21"/>
              </w:rPr>
              <w:br/>
            </w:r>
            <w:r w:rsidRPr="00293871">
              <w:rPr>
                <w:i/>
                <w:szCs w:val="21"/>
              </w:rPr>
              <w:t>(nombre effectif de participants-leçons x CHF 15)</w:t>
            </w:r>
          </w:p>
        </w:tc>
        <w:sdt>
          <w:sdtPr>
            <w:rPr>
              <w:szCs w:val="21"/>
            </w:rPr>
            <w:id w:val="-1715735400"/>
            <w:placeholder>
              <w:docPart w:val="18810A38A5F242D5B9070645AD8C3897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4C66DB25" w14:textId="7F7D782C" w:rsidR="0056514D" w:rsidRPr="00293871" w:rsidRDefault="00FA0869" w:rsidP="00FA0869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szCs w:val="21"/>
                  </w:rPr>
                </w:pPr>
                <w:r>
                  <w:rPr>
                    <w:color w:val="808080"/>
                  </w:rPr>
                  <w:t>Saisir ici</w:t>
                </w:r>
              </w:p>
            </w:tc>
          </w:sdtContent>
        </w:sdt>
        <w:sdt>
          <w:sdtPr>
            <w:rPr>
              <w:szCs w:val="21"/>
            </w:rPr>
            <w:id w:val="1579322714"/>
            <w:placeholder>
              <w:docPart w:val="3CD1C0A4279D4F3091E80DED388D162F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20F1EC7D" w14:textId="541F5607" w:rsidR="0056514D" w:rsidRPr="00293871" w:rsidRDefault="00FA0869" w:rsidP="00924D1E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szCs w:val="21"/>
                  </w:rPr>
                </w:pPr>
                <w:r>
                  <w:rPr>
                    <w:color w:val="808080"/>
                  </w:rPr>
                  <w:t>Saisir ici</w:t>
                </w:r>
              </w:p>
            </w:tc>
          </w:sdtContent>
        </w:sdt>
      </w:tr>
      <w:tr w:rsidR="0056514D" w:rsidRPr="00293871" w14:paraId="626B3748" w14:textId="77777777" w:rsidTr="008F0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2437CC7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>Forfaits pour l</w:t>
            </w:r>
            <w:r w:rsidR="00293871">
              <w:rPr>
                <w:szCs w:val="21"/>
              </w:rPr>
              <w:t>’</w:t>
            </w:r>
            <w:r w:rsidRPr="00293871">
              <w:rPr>
                <w:szCs w:val="21"/>
              </w:rPr>
              <w:t>élaboration d</w:t>
            </w:r>
            <w:r w:rsidR="00293871">
              <w:rPr>
                <w:szCs w:val="21"/>
              </w:rPr>
              <w:t>’</w:t>
            </w:r>
            <w:r w:rsidRPr="00293871">
              <w:rPr>
                <w:szCs w:val="21"/>
              </w:rPr>
              <w:t xml:space="preserve">une nouvelle mesure </w:t>
            </w:r>
            <w:r w:rsidRPr="00293871">
              <w:rPr>
                <w:szCs w:val="21"/>
              </w:rPr>
              <w:br/>
            </w:r>
            <w:r w:rsidRPr="00293871">
              <w:rPr>
                <w:i/>
                <w:szCs w:val="21"/>
              </w:rPr>
              <w:t>(Un forfait de 3000 francs est applicable pour le développement de nouvelles mesures de formation, indépendamment de la durée de celles-ci.)</w:t>
            </w:r>
          </w:p>
        </w:tc>
        <w:sdt>
          <w:sdtPr>
            <w:rPr>
              <w:szCs w:val="21"/>
            </w:rPr>
            <w:id w:val="-1720980628"/>
            <w:placeholder>
              <w:docPart w:val="1A80197BDFD34614945476EF087AFCBF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none" w:sz="0" w:space="0" w:color="auto"/>
                  <w:bottom w:val="single" w:sz="4" w:space="0" w:color="auto"/>
                </w:tcBorders>
              </w:tcPr>
              <w:p w14:paraId="6216ABFE" w14:textId="049BC507" w:rsidR="0056514D" w:rsidRPr="00293871" w:rsidRDefault="00FA0869" w:rsidP="00924D1E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szCs w:val="21"/>
                  </w:rPr>
                </w:pPr>
                <w:r>
                  <w:rPr>
                    <w:color w:val="808080"/>
                  </w:rPr>
                  <w:t>Saisir ici</w:t>
                </w:r>
              </w:p>
            </w:tc>
          </w:sdtContent>
        </w:sdt>
        <w:sdt>
          <w:sdtPr>
            <w:rPr>
              <w:szCs w:val="21"/>
            </w:rPr>
            <w:id w:val="-2075886193"/>
            <w:placeholder>
              <w:docPart w:val="367B051CE99D49598F02FD8EF0D5A1DA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none" w:sz="0" w:space="0" w:color="auto"/>
                  <w:bottom w:val="single" w:sz="4" w:space="0" w:color="auto"/>
                  <w:right w:val="none" w:sz="0" w:space="0" w:color="auto"/>
                </w:tcBorders>
              </w:tcPr>
              <w:p w14:paraId="1AD116FA" w14:textId="7F7718AC" w:rsidR="0056514D" w:rsidRPr="00293871" w:rsidRDefault="00FA0869" w:rsidP="00924D1E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szCs w:val="21"/>
                  </w:rPr>
                </w:pPr>
                <w:r>
                  <w:rPr>
                    <w:color w:val="808080"/>
                  </w:rPr>
                  <w:t>Saisir ici</w:t>
                </w:r>
              </w:p>
            </w:tc>
          </w:sdtContent>
        </w:sdt>
      </w:tr>
      <w:tr w:rsidR="00FA0869" w:rsidRPr="00293871" w14:paraId="142F0A8C" w14:textId="77777777" w:rsidTr="00E013CE">
        <w:tc>
          <w:tcPr>
            <w:tcW w:w="5142" w:type="dxa"/>
          </w:tcPr>
          <w:p w14:paraId="4634A36A" w14:textId="77777777" w:rsidR="00FA0869" w:rsidRPr="00293871" w:rsidRDefault="00FA0869" w:rsidP="00FA0869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b/>
                <w:szCs w:val="21"/>
              </w:rPr>
            </w:pPr>
            <w:r w:rsidRPr="00293871">
              <w:rPr>
                <w:b/>
                <w:szCs w:val="21"/>
              </w:rPr>
              <w:t>Total</w:t>
            </w:r>
          </w:p>
        </w:tc>
        <w:sdt>
          <w:sdtPr>
            <w:rPr>
              <w:b/>
              <w:szCs w:val="21"/>
            </w:rPr>
            <w:id w:val="-1299368602"/>
            <w:placeholder>
              <w:docPart w:val="32BD3396D2BA48AD99830463D91D5A06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14:paraId="6C6E06AD" w14:textId="2086328D" w:rsidR="00FA0869" w:rsidRPr="00293871" w:rsidRDefault="00FA0869" w:rsidP="00FA0869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szCs w:val="21"/>
                  </w:rPr>
                </w:pPr>
                <w:r>
                  <w:rPr>
                    <w:color w:val="808080"/>
                  </w:rPr>
                  <w:t>Saisir ici</w:t>
                </w:r>
              </w:p>
            </w:tc>
          </w:sdtContent>
        </w:sdt>
        <w:sdt>
          <w:sdtPr>
            <w:rPr>
              <w:b/>
              <w:szCs w:val="21"/>
            </w:rPr>
            <w:id w:val="78486104"/>
            <w:placeholder>
              <w:docPart w:val="27B3EEF2DD764E529829378E25ABA75B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14:paraId="54030DA3" w14:textId="191F0F00" w:rsidR="00FA0869" w:rsidRPr="00293871" w:rsidRDefault="00FA0869" w:rsidP="00FA0869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b/>
                    <w:szCs w:val="21"/>
                  </w:rPr>
                </w:pPr>
                <w:r>
                  <w:rPr>
                    <w:color w:val="808080"/>
                  </w:rPr>
                  <w:t>Saisir ici</w:t>
                </w:r>
              </w:p>
            </w:tc>
          </w:sdtContent>
        </w:sdt>
      </w:tr>
    </w:tbl>
    <w:p w14:paraId="6BB458A6" w14:textId="7504C0BB" w:rsidR="0056514D" w:rsidRPr="00293871" w:rsidRDefault="0056514D" w:rsidP="0056514D">
      <w:pPr>
        <w:pStyle w:val="berschrift2"/>
        <w:spacing w:before="120" w:after="60" w:line="280" w:lineRule="atLeast"/>
      </w:pPr>
      <w:r w:rsidRPr="00293871">
        <w:t>Subvention demandée</w:t>
      </w:r>
      <w:r w:rsidR="00FA40EF" w:rsidRPr="00293871">
        <w:br/>
      </w:r>
      <w:r w:rsidR="00FA40EF" w:rsidRPr="00C8176F">
        <w:rPr>
          <w:rFonts w:ascii="Arial" w:eastAsiaTheme="minorHAnsi" w:hAnsi="Arial" w:cstheme="minorBidi"/>
          <w:b w:val="0"/>
          <w:bCs/>
          <w:i/>
          <w:sz w:val="20"/>
          <w:szCs w:val="22"/>
        </w:rPr>
        <w:t>(</w:t>
      </w:r>
      <w:r w:rsidR="00293871" w:rsidRPr="00C8176F">
        <w:rPr>
          <w:rFonts w:ascii="Arial" w:eastAsiaTheme="minorHAnsi" w:hAnsi="Arial" w:cstheme="minorBidi"/>
          <w:b w:val="0"/>
          <w:i/>
          <w:sz w:val="20"/>
          <w:szCs w:val="22"/>
        </w:rPr>
        <w:t>max. 50 % des coûts facturés par le prestataire de formation, si seules les conditions générales sont remplies.</w:t>
      </w:r>
      <w:r w:rsidR="00293871" w:rsidRPr="00C8176F">
        <w:rPr>
          <w:rFonts w:ascii="Arial" w:eastAsiaTheme="minorHAnsi" w:hAnsi="Arial" w:cstheme="minorBidi"/>
          <w:b w:val="0"/>
          <w:i/>
          <w:sz w:val="20"/>
          <w:szCs w:val="22"/>
        </w:rPr>
        <w:br/>
        <w:t>Forfaits, mais</w:t>
      </w:r>
      <w:r w:rsidR="008239E9" w:rsidRPr="00C8176F">
        <w:rPr>
          <w:rFonts w:ascii="Arial" w:eastAsiaTheme="minorHAnsi" w:hAnsi="Arial" w:cstheme="minorBidi"/>
          <w:b w:val="0"/>
          <w:i/>
          <w:sz w:val="20"/>
          <w:szCs w:val="22"/>
        </w:rPr>
        <w:t xml:space="preserve"> couvrant</w:t>
      </w:r>
      <w:r w:rsidR="00293871" w:rsidRPr="00C8176F">
        <w:rPr>
          <w:rFonts w:ascii="Arial" w:eastAsiaTheme="minorHAnsi" w:hAnsi="Arial" w:cstheme="minorBidi"/>
          <w:b w:val="0"/>
          <w:i/>
          <w:sz w:val="20"/>
          <w:szCs w:val="22"/>
        </w:rPr>
        <w:t xml:space="preserve"> au maximum 100 % des coûts facturés par le prestataire de formation, si les conditions </w:t>
      </w:r>
      <w:r w:rsidR="00332DD8" w:rsidRPr="00C8176F">
        <w:rPr>
          <w:rFonts w:ascii="Arial" w:eastAsiaTheme="minorHAnsi" w:hAnsi="Arial" w:cstheme="minorBidi"/>
          <w:b w:val="0"/>
          <w:i/>
          <w:sz w:val="20"/>
          <w:szCs w:val="22"/>
        </w:rPr>
        <w:t xml:space="preserve">de la Confédération </w:t>
      </w:r>
      <w:r w:rsidR="00293871" w:rsidRPr="00C8176F">
        <w:rPr>
          <w:rFonts w:ascii="Arial" w:eastAsiaTheme="minorHAnsi" w:hAnsi="Arial" w:cstheme="minorBidi"/>
          <w:b w:val="0"/>
          <w:i/>
          <w:sz w:val="20"/>
          <w:szCs w:val="22"/>
        </w:rPr>
        <w:t>sont aussi remplies.</w:t>
      </w:r>
      <w:r w:rsidR="00FA40EF" w:rsidRPr="00C8176F">
        <w:rPr>
          <w:rFonts w:ascii="Arial" w:eastAsiaTheme="minorHAnsi" w:hAnsi="Arial" w:cstheme="minorBidi"/>
          <w:b w:val="0"/>
          <w:i/>
          <w:sz w:val="20"/>
          <w:szCs w:val="22"/>
        </w:rPr>
        <w:t>)</w:t>
      </w:r>
    </w:p>
    <w:tbl>
      <w:tblPr>
        <w:tblStyle w:val="HelleListe-Akzent1"/>
        <w:tblW w:w="8922" w:type="dxa"/>
        <w:tblInd w:w="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147"/>
        <w:gridCol w:w="1843"/>
        <w:gridCol w:w="1932"/>
      </w:tblGrid>
      <w:tr w:rsidR="0056514D" w:rsidRPr="00293871" w14:paraId="2EA0564C" w14:textId="77777777" w:rsidTr="00245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0B9D690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b/>
                <w:szCs w:val="21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74690855" w14:textId="77777777" w:rsidR="0056514D" w:rsidRPr="00293871" w:rsidRDefault="0056514D" w:rsidP="00924D1E">
            <w:pPr>
              <w:tabs>
                <w:tab w:val="left" w:pos="742"/>
              </w:tabs>
              <w:spacing w:line="240" w:lineRule="auto"/>
              <w:ind w:left="600"/>
              <w:contextualSpacing/>
              <w:jc w:val="center"/>
              <w:rPr>
                <w:szCs w:val="21"/>
              </w:rPr>
            </w:pPr>
            <w:r w:rsidRPr="00293871">
              <w:rPr>
                <w:szCs w:val="21"/>
              </w:rPr>
              <w:t xml:space="preserve">Montant </w:t>
            </w:r>
            <w:r w:rsidRPr="00293871">
              <w:rPr>
                <w:szCs w:val="21"/>
                <w:u w:val="single"/>
              </w:rPr>
              <w:t>prévu</w:t>
            </w:r>
          </w:p>
        </w:tc>
        <w:tc>
          <w:tcPr>
            <w:tcW w:w="19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C71A3A8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ind w:left="692"/>
              <w:contextualSpacing/>
              <w:jc w:val="center"/>
              <w:rPr>
                <w:szCs w:val="21"/>
              </w:rPr>
            </w:pPr>
            <w:r w:rsidRPr="00293871">
              <w:rPr>
                <w:szCs w:val="21"/>
              </w:rPr>
              <w:t xml:space="preserve">Montant </w:t>
            </w:r>
            <w:r w:rsidRPr="00293871">
              <w:rPr>
                <w:szCs w:val="21"/>
                <w:u w:val="single"/>
              </w:rPr>
              <w:t>effectif</w:t>
            </w:r>
          </w:p>
        </w:tc>
      </w:tr>
      <w:tr w:rsidR="00FA0869" w:rsidRPr="00293871" w14:paraId="318A1D41" w14:textId="77777777" w:rsidTr="009B567C">
        <w:tc>
          <w:tcPr>
            <w:tcW w:w="5147" w:type="dxa"/>
            <w:vAlign w:val="center"/>
          </w:tcPr>
          <w:p w14:paraId="581B7B99" w14:textId="77777777" w:rsidR="00FA0869" w:rsidRPr="00293871" w:rsidRDefault="00FA0869" w:rsidP="00FA0869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b/>
                <w:szCs w:val="21"/>
              </w:rPr>
            </w:pPr>
            <w:r w:rsidRPr="00293871">
              <w:rPr>
                <w:b/>
                <w:szCs w:val="21"/>
              </w:rPr>
              <w:t>Subvention demandée</w:t>
            </w:r>
          </w:p>
        </w:tc>
        <w:sdt>
          <w:sdtPr>
            <w:rPr>
              <w:b/>
              <w:szCs w:val="21"/>
            </w:rPr>
            <w:id w:val="-1259218846"/>
            <w:placeholder>
              <w:docPart w:val="75E230B1C55B46D4B33F643AE92582FE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bottom w:val="double" w:sz="4" w:space="0" w:color="3C505A" w:themeColor="accent1"/>
                </w:tcBorders>
                <w:vAlign w:val="center"/>
              </w:tcPr>
              <w:p w14:paraId="31617C31" w14:textId="7F660055" w:rsidR="00FA0869" w:rsidRPr="00293871" w:rsidRDefault="00FA0869" w:rsidP="00FA0869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b/>
                    <w:szCs w:val="21"/>
                  </w:rPr>
                </w:pPr>
                <w:r>
                  <w:rPr>
                    <w:color w:val="808080"/>
                  </w:rPr>
                  <w:t>Saisir ici</w:t>
                </w:r>
              </w:p>
            </w:tc>
          </w:sdtContent>
        </w:sdt>
        <w:sdt>
          <w:sdtPr>
            <w:rPr>
              <w:b/>
              <w:szCs w:val="21"/>
            </w:rPr>
            <w:id w:val="393541599"/>
            <w:placeholder>
              <w:docPart w:val="03C11CE4D3574898A7BDF6DFDB794F7D"/>
            </w:placeholder>
            <w:showingPlcHdr/>
            <w:text/>
          </w:sdtPr>
          <w:sdtEndPr/>
          <w:sdtContent>
            <w:tc>
              <w:tcPr>
                <w:tcW w:w="1932" w:type="dxa"/>
                <w:tcBorders>
                  <w:bottom w:val="double" w:sz="4" w:space="0" w:color="3C505A" w:themeColor="accent1"/>
                </w:tcBorders>
                <w:vAlign w:val="center"/>
              </w:tcPr>
              <w:p w14:paraId="03E634F4" w14:textId="5BC366F7" w:rsidR="00FA0869" w:rsidRPr="00293871" w:rsidRDefault="00FA0869" w:rsidP="00FA0869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szCs w:val="21"/>
                  </w:rPr>
                </w:pPr>
                <w:r>
                  <w:rPr>
                    <w:color w:val="808080"/>
                  </w:rPr>
                  <w:t>Saisir ici</w:t>
                </w:r>
              </w:p>
            </w:tc>
          </w:sdtContent>
        </w:sdt>
      </w:tr>
    </w:tbl>
    <w:p w14:paraId="1A910B53" w14:textId="77777777" w:rsidR="0056514D" w:rsidRPr="00293871" w:rsidRDefault="0056514D" w:rsidP="0056514D">
      <w:pPr>
        <w:pStyle w:val="berschrift1"/>
        <w:numPr>
          <w:ilvl w:val="0"/>
          <w:numId w:val="0"/>
        </w:numPr>
      </w:pPr>
    </w:p>
    <w:p w14:paraId="496C3848" w14:textId="77777777" w:rsidR="0056514D" w:rsidRPr="00293871" w:rsidRDefault="0056514D" w:rsidP="0056514D">
      <w:pPr>
        <w:pStyle w:val="berschrift1"/>
        <w:spacing w:before="120" w:after="60" w:line="280" w:lineRule="atLeast"/>
        <w:ind w:left="567" w:hanging="567"/>
      </w:pPr>
      <w:r w:rsidRPr="00293871">
        <w:t>Lieu, date, signature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28"/>
      </w:tblGrid>
      <w:tr w:rsidR="0056514D" w:rsidRPr="00293871" w14:paraId="4BBE7CC7" w14:textId="77777777" w:rsidTr="00924D1E">
        <w:tc>
          <w:tcPr>
            <w:tcW w:w="4961" w:type="dxa"/>
            <w:vAlign w:val="bottom"/>
          </w:tcPr>
          <w:p w14:paraId="57B806C9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</w:p>
          <w:p w14:paraId="49E924AF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>Lieu et date :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0313B59" w14:textId="0A0F0C4E" w:rsidR="0056514D" w:rsidRPr="00293871" w:rsidRDefault="00C8176F" w:rsidP="00924D1E">
            <w:pPr>
              <w:tabs>
                <w:tab w:val="left" w:pos="567"/>
              </w:tabs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br/>
            </w:r>
          </w:p>
        </w:tc>
      </w:tr>
      <w:tr w:rsidR="0056514D" w:rsidRPr="00293871" w14:paraId="621CCF53" w14:textId="77777777" w:rsidTr="00924D1E">
        <w:tc>
          <w:tcPr>
            <w:tcW w:w="4961" w:type="dxa"/>
            <w:vAlign w:val="bottom"/>
          </w:tcPr>
          <w:p w14:paraId="65C5C804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</w:p>
          <w:p w14:paraId="6F97269B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>Signature de l</w:t>
            </w:r>
            <w:r w:rsidR="00293871">
              <w:rPr>
                <w:szCs w:val="21"/>
              </w:rPr>
              <w:t>’</w:t>
            </w:r>
            <w:r w:rsidRPr="00293871">
              <w:rPr>
                <w:szCs w:val="21"/>
              </w:rPr>
              <w:t>entreprise / OrTra / fonds 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14B0EA65" w14:textId="123D9F07" w:rsidR="0056514D" w:rsidRPr="00293871" w:rsidRDefault="00C8176F" w:rsidP="00924D1E">
            <w:pPr>
              <w:tabs>
                <w:tab w:val="left" w:pos="567"/>
              </w:tabs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br/>
            </w:r>
          </w:p>
        </w:tc>
      </w:tr>
      <w:tr w:rsidR="0056514D" w:rsidRPr="00293871" w14:paraId="6996D169" w14:textId="77777777" w:rsidTr="00924D1E">
        <w:tc>
          <w:tcPr>
            <w:tcW w:w="4961" w:type="dxa"/>
            <w:vAlign w:val="bottom"/>
          </w:tcPr>
          <w:p w14:paraId="064A8A8F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</w:p>
          <w:p w14:paraId="74B23689" w14:textId="77777777" w:rsidR="0056514D" w:rsidRPr="00293871" w:rsidRDefault="0056514D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293871">
              <w:rPr>
                <w:szCs w:val="21"/>
              </w:rPr>
              <w:t>Signature du prestataire de formation 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73E31483" w14:textId="3FF5C583" w:rsidR="0056514D" w:rsidRPr="00293871" w:rsidRDefault="00C8176F" w:rsidP="00924D1E">
            <w:pPr>
              <w:tabs>
                <w:tab w:val="left" w:pos="567"/>
              </w:tabs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br/>
            </w:r>
          </w:p>
        </w:tc>
      </w:tr>
    </w:tbl>
    <w:p w14:paraId="59EC91AB" w14:textId="77777777" w:rsidR="0056514D" w:rsidRPr="00293871" w:rsidRDefault="0056514D" w:rsidP="0056514D">
      <w:pPr>
        <w:tabs>
          <w:tab w:val="left" w:pos="567"/>
        </w:tabs>
        <w:spacing w:after="120"/>
        <w:ind w:left="567"/>
        <w:rPr>
          <w:szCs w:val="21"/>
        </w:rPr>
      </w:pPr>
    </w:p>
    <w:p w14:paraId="639D35DE" w14:textId="22EDAA10" w:rsidR="0056514D" w:rsidRPr="005D477C" w:rsidRDefault="0056514D" w:rsidP="005D477C">
      <w:pPr>
        <w:tabs>
          <w:tab w:val="left" w:pos="567"/>
        </w:tabs>
        <w:ind w:left="567"/>
        <w:rPr>
          <w:szCs w:val="21"/>
          <w:highlight w:val="yellow"/>
        </w:rPr>
      </w:pPr>
      <w:r w:rsidRPr="00293871">
        <w:rPr>
          <w:szCs w:val="21"/>
        </w:rPr>
        <w:t>Annexes :</w:t>
      </w:r>
      <w:r w:rsidRPr="00293871">
        <w:rPr>
          <w:szCs w:val="21"/>
        </w:rPr>
        <w:br/>
      </w:r>
      <w:sdt>
        <w:sdtPr>
          <w:rPr>
            <w:szCs w:val="21"/>
          </w:rPr>
          <w:id w:val="208217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3871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293871">
        <w:rPr>
          <w:szCs w:val="21"/>
        </w:rPr>
        <w:t xml:space="preserve"> Exemple d</w:t>
      </w:r>
      <w:r w:rsidR="00293871">
        <w:rPr>
          <w:szCs w:val="21"/>
        </w:rPr>
        <w:t>’</w:t>
      </w:r>
      <w:r w:rsidRPr="00293871">
        <w:rPr>
          <w:szCs w:val="21"/>
        </w:rPr>
        <w:t xml:space="preserve">attestation de participation </w:t>
      </w:r>
      <w:r w:rsidRPr="00293871">
        <w:rPr>
          <w:szCs w:val="21"/>
        </w:rPr>
        <w:br/>
      </w:r>
      <w:sdt>
        <w:sdtPr>
          <w:rPr>
            <w:szCs w:val="21"/>
          </w:rPr>
          <w:id w:val="125871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0EF" w:rsidRPr="006330CA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FA40EF" w:rsidRPr="006330CA">
        <w:rPr>
          <w:szCs w:val="21"/>
        </w:rPr>
        <w:t xml:space="preserve"> </w:t>
      </w:r>
      <w:r w:rsidR="005D477C" w:rsidRPr="006330CA">
        <w:rPr>
          <w:szCs w:val="21"/>
        </w:rPr>
        <w:t>Si plusieurs cours </w:t>
      </w:r>
      <w:r w:rsidR="00FA40EF" w:rsidRPr="006330CA">
        <w:rPr>
          <w:szCs w:val="21"/>
        </w:rPr>
        <w:t xml:space="preserve">: </w:t>
      </w:r>
      <w:r w:rsidR="005D477C" w:rsidRPr="006330CA">
        <w:rPr>
          <w:szCs w:val="21"/>
        </w:rPr>
        <w:t>données relatives aux participant-e-s</w:t>
      </w:r>
      <w:r w:rsidR="00FA40EF" w:rsidRPr="006330CA">
        <w:rPr>
          <w:szCs w:val="21"/>
        </w:rPr>
        <w:t xml:space="preserve"> </w:t>
      </w:r>
      <w:r w:rsidR="005D477C" w:rsidRPr="006330CA">
        <w:rPr>
          <w:szCs w:val="21"/>
        </w:rPr>
        <w:t>pour chaque cours séparément</w:t>
      </w:r>
      <w:r w:rsidR="00FA40EF" w:rsidRPr="006330CA">
        <w:rPr>
          <w:szCs w:val="21"/>
        </w:rPr>
        <w:br/>
      </w:r>
      <w:sdt>
        <w:sdtPr>
          <w:rPr>
            <w:szCs w:val="21"/>
          </w:rPr>
          <w:id w:val="-91678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0EF" w:rsidRPr="006330CA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FA40EF" w:rsidRPr="006330CA">
        <w:rPr>
          <w:szCs w:val="21"/>
        </w:rPr>
        <w:t xml:space="preserve"> </w:t>
      </w:r>
      <w:r w:rsidR="005D477C" w:rsidRPr="006330CA">
        <w:rPr>
          <w:szCs w:val="21"/>
        </w:rPr>
        <w:t>Facture du prestataire de formation</w:t>
      </w:r>
      <w:r w:rsidRPr="00293871">
        <w:rPr>
          <w:szCs w:val="21"/>
        </w:rPr>
        <w:br/>
      </w:r>
      <w:sdt>
        <w:sdtPr>
          <w:rPr>
            <w:szCs w:val="21"/>
          </w:rPr>
          <w:id w:val="114176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3871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293871">
        <w:rPr>
          <w:szCs w:val="21"/>
        </w:rPr>
        <w:t xml:space="preserve"> Bulletin de versement</w:t>
      </w:r>
      <w:r w:rsidRPr="00293871">
        <w:rPr>
          <w:szCs w:val="21"/>
        </w:rPr>
        <w:br/>
      </w:r>
      <w:sdt>
        <w:sdtPr>
          <w:rPr>
            <w:szCs w:val="21"/>
          </w:rPr>
          <w:id w:val="178862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3871">
            <w:rPr>
              <w:rFonts w:ascii="MS Gothic" w:eastAsia="MS Gothic" w:hAnsi="MS Gothic"/>
              <w:szCs w:val="21"/>
            </w:rPr>
            <w:t>☐</w:t>
          </w:r>
        </w:sdtContent>
      </w:sdt>
      <w:r w:rsidRPr="00293871">
        <w:rPr>
          <w:szCs w:val="21"/>
        </w:rPr>
        <w:t xml:space="preserve"> Autres : </w:t>
      </w:r>
      <w:sdt>
        <w:sdtPr>
          <w:rPr>
            <w:szCs w:val="21"/>
          </w:rPr>
          <w:id w:val="-926963319"/>
          <w:placeholder>
            <w:docPart w:val="B1E3F85373BC44E6A5A7FD76945A0C5A"/>
          </w:placeholder>
          <w:showingPlcHdr/>
          <w:text/>
        </w:sdtPr>
        <w:sdtEndPr/>
        <w:sdtContent>
          <w:r w:rsidR="00924533" w:rsidRPr="00293871">
            <w:rPr>
              <w:color w:val="808080"/>
              <w:szCs w:val="21"/>
            </w:rPr>
            <w:t>Cliquez pour saisir du texte</w:t>
          </w:r>
        </w:sdtContent>
      </w:sdt>
    </w:p>
    <w:p w14:paraId="2128834E" w14:textId="77777777" w:rsidR="0056514D" w:rsidRPr="00293871" w:rsidRDefault="0056514D" w:rsidP="0056514D">
      <w:pPr>
        <w:tabs>
          <w:tab w:val="left" w:pos="567"/>
        </w:tabs>
        <w:rPr>
          <w:szCs w:val="21"/>
        </w:rPr>
      </w:pPr>
    </w:p>
    <w:p w14:paraId="2A421244" w14:textId="5B645D6C" w:rsidR="0056514D" w:rsidRPr="00293871" w:rsidRDefault="00AE0E59" w:rsidP="00377429">
      <w:pPr>
        <w:tabs>
          <w:tab w:val="right" w:pos="9467"/>
        </w:tabs>
        <w:spacing w:after="120" w:line="240" w:lineRule="auto"/>
        <w:rPr>
          <w:rFonts w:cs="Arial"/>
          <w:color w:val="161616"/>
          <w:szCs w:val="21"/>
        </w:rPr>
      </w:pPr>
      <w:r w:rsidRPr="00293871">
        <w:rPr>
          <w:szCs w:val="21"/>
        </w:rPr>
        <w:br/>
        <w:t xml:space="preserve">Prière de soumettre </w:t>
      </w:r>
      <w:r w:rsidR="004936E6" w:rsidRPr="00293871">
        <w:rPr>
          <w:szCs w:val="21"/>
        </w:rPr>
        <w:t xml:space="preserve">le formulaire de reporting </w:t>
      </w:r>
      <w:r w:rsidRPr="00293871">
        <w:rPr>
          <w:szCs w:val="21"/>
        </w:rPr>
        <w:t>par voie électronique à :</w:t>
      </w:r>
      <w:r w:rsidRPr="00293871">
        <w:rPr>
          <w:szCs w:val="21"/>
        </w:rPr>
        <w:br/>
      </w:r>
      <w:r w:rsidR="00377429" w:rsidRPr="00293871">
        <w:rPr>
          <w:rFonts w:cs="Arial"/>
          <w:color w:val="161616"/>
          <w:szCs w:val="21"/>
        </w:rPr>
        <w:br/>
        <w:t>Direction de l</w:t>
      </w:r>
      <w:r w:rsidR="00293871">
        <w:rPr>
          <w:rFonts w:cs="Arial"/>
          <w:color w:val="161616"/>
          <w:szCs w:val="21"/>
        </w:rPr>
        <w:t>’</w:t>
      </w:r>
      <w:r w:rsidR="00377429" w:rsidRPr="00293871">
        <w:rPr>
          <w:rFonts w:cs="Arial"/>
          <w:color w:val="161616"/>
          <w:szCs w:val="21"/>
        </w:rPr>
        <w:t>instruction publique et de la cult</w:t>
      </w:r>
      <w:r w:rsidR="007A6CA4" w:rsidRPr="00293871">
        <w:rPr>
          <w:rFonts w:cs="Arial"/>
          <w:color w:val="161616"/>
          <w:szCs w:val="21"/>
        </w:rPr>
        <w:t>ure du canton de Berne</w:t>
      </w:r>
      <w:r w:rsidR="007A6CA4" w:rsidRPr="00293871">
        <w:rPr>
          <w:rFonts w:cs="Arial"/>
          <w:color w:val="161616"/>
          <w:szCs w:val="21"/>
        </w:rPr>
        <w:br/>
        <w:t>Section de la f</w:t>
      </w:r>
      <w:r w:rsidR="00377429" w:rsidRPr="00293871">
        <w:rPr>
          <w:rFonts w:cs="Arial"/>
          <w:color w:val="161616"/>
          <w:szCs w:val="21"/>
        </w:rPr>
        <w:t>ormation continue et</w:t>
      </w:r>
      <w:r w:rsidR="007A6CA4" w:rsidRPr="00293871">
        <w:rPr>
          <w:rFonts w:cs="Arial"/>
          <w:color w:val="161616"/>
          <w:szCs w:val="21"/>
        </w:rPr>
        <w:t xml:space="preserve"> de la</w:t>
      </w:r>
      <w:r w:rsidR="00377429" w:rsidRPr="00293871">
        <w:rPr>
          <w:rFonts w:cs="Arial"/>
          <w:color w:val="161616"/>
          <w:szCs w:val="21"/>
        </w:rPr>
        <w:t xml:space="preserve"> formation professionnelle supérieure</w:t>
      </w:r>
      <w:r w:rsidR="00377429" w:rsidRPr="00293871">
        <w:rPr>
          <w:rFonts w:cs="Arial"/>
          <w:color w:val="161616"/>
          <w:szCs w:val="21"/>
        </w:rPr>
        <w:br/>
        <w:t>Kasernenstrasse 27</w:t>
      </w:r>
      <w:r w:rsidR="00713751" w:rsidRPr="00293871">
        <w:rPr>
          <w:rFonts w:cs="Arial"/>
          <w:color w:val="161616"/>
          <w:szCs w:val="21"/>
        </w:rPr>
        <w:t xml:space="preserve"> </w:t>
      </w:r>
      <w:r w:rsidR="00377429" w:rsidRPr="00293871">
        <w:rPr>
          <w:rFonts w:cs="Arial"/>
          <w:color w:val="161616"/>
          <w:szCs w:val="21"/>
        </w:rPr>
        <w:br/>
        <w:t>30</w:t>
      </w:r>
      <w:r w:rsidR="00713751">
        <w:rPr>
          <w:rFonts w:cs="Arial"/>
          <w:color w:val="161616"/>
          <w:szCs w:val="21"/>
        </w:rPr>
        <w:t>13 Berne</w:t>
      </w:r>
      <w:r w:rsidR="0056514D" w:rsidRPr="00293871">
        <w:rPr>
          <w:rFonts w:cs="Arial"/>
          <w:color w:val="161616"/>
          <w:szCs w:val="21"/>
        </w:rPr>
        <w:br/>
      </w:r>
      <w:r w:rsidR="0056514D" w:rsidRPr="00293871">
        <w:rPr>
          <w:szCs w:val="21"/>
        </w:rPr>
        <w:t xml:space="preserve">Courriel : </w:t>
      </w:r>
      <w:hyperlink r:id="rId18" w:history="1">
        <w:r w:rsidR="00377429" w:rsidRPr="00293871">
          <w:rPr>
            <w:rStyle w:val="Hyperlink"/>
            <w:szCs w:val="21"/>
          </w:rPr>
          <w:t>weiterbildung.mba@be.ch</w:t>
        </w:r>
      </w:hyperlink>
    </w:p>
    <w:p w14:paraId="43C386C1" w14:textId="77777777" w:rsidR="0056514D" w:rsidRPr="00293871" w:rsidRDefault="0056514D" w:rsidP="0056514D">
      <w:pPr>
        <w:tabs>
          <w:tab w:val="right" w:pos="9467"/>
        </w:tabs>
        <w:spacing w:after="120" w:line="240" w:lineRule="auto"/>
        <w:rPr>
          <w:szCs w:val="21"/>
        </w:rPr>
      </w:pPr>
    </w:p>
    <w:p w14:paraId="3F1581F7" w14:textId="77777777" w:rsidR="00DB670D" w:rsidRPr="00293871" w:rsidRDefault="0056514D" w:rsidP="00FA40EF">
      <w:pPr>
        <w:tabs>
          <w:tab w:val="right" w:pos="9467"/>
        </w:tabs>
        <w:spacing w:after="120" w:line="240" w:lineRule="auto"/>
        <w:rPr>
          <w:szCs w:val="21"/>
        </w:rPr>
      </w:pPr>
      <w:r w:rsidRPr="00293871">
        <w:rPr>
          <w:szCs w:val="21"/>
        </w:rPr>
        <w:t xml:space="preserve">Renseignements : </w:t>
      </w:r>
      <w:r w:rsidRPr="00293871">
        <w:rPr>
          <w:szCs w:val="21"/>
        </w:rPr>
        <w:br/>
        <w:t>André Kaiser Huber</w:t>
      </w:r>
      <w:r w:rsidRPr="00293871">
        <w:rPr>
          <w:szCs w:val="21"/>
        </w:rPr>
        <w:br/>
        <w:t xml:space="preserve">Courriel : </w:t>
      </w:r>
      <w:hyperlink r:id="rId19" w:history="1">
        <w:r w:rsidR="00377429" w:rsidRPr="00293871">
          <w:rPr>
            <w:rStyle w:val="Hyperlink"/>
            <w:szCs w:val="21"/>
          </w:rPr>
          <w:t>andre.kaiser@be.ch</w:t>
        </w:r>
      </w:hyperlink>
      <w:r w:rsidRPr="00293871">
        <w:rPr>
          <w:szCs w:val="21"/>
        </w:rPr>
        <w:br/>
        <w:t>Tél. : 031 633 86 44</w:t>
      </w:r>
    </w:p>
    <w:sectPr w:rsidR="00DB670D" w:rsidRPr="00293871" w:rsidSect="008C5EA0">
      <w:type w:val="continuous"/>
      <w:pgSz w:w="11906" w:h="16838" w:code="9"/>
      <w:pgMar w:top="1707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A6474" w14:textId="77777777" w:rsidR="00365395" w:rsidRPr="008165CC" w:rsidRDefault="00377429">
      <w:pPr>
        <w:spacing w:line="240" w:lineRule="auto"/>
      </w:pPr>
      <w:r w:rsidRPr="008165CC">
        <w:separator/>
      </w:r>
    </w:p>
  </w:endnote>
  <w:endnote w:type="continuationSeparator" w:id="0">
    <w:p w14:paraId="6A2562E3" w14:textId="77777777" w:rsidR="00365395" w:rsidRPr="008165CC" w:rsidRDefault="00377429">
      <w:pPr>
        <w:spacing w:line="240" w:lineRule="auto"/>
      </w:pPr>
      <w:r w:rsidRPr="008165C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17D1F" w14:textId="68A81AC6" w:rsidR="005942A3" w:rsidRPr="008165CC" w:rsidRDefault="00340BD8">
    <w:pPr>
      <w:pStyle w:val="Fuzeile"/>
    </w:pPr>
    <w:sdt>
      <w:sdtPr>
        <w:tag w:val="Classification"/>
        <w:id w:val="19051965"/>
        <w:placeholder>
          <w:docPart w:val="88DD477645FD4BDC96C4DD0D75957972"/>
        </w:placeholder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FA0869" w:rsidRPr="008165CC">
          <w:rPr>
            <w:rStyle w:val="Platzhaltertext"/>
            <w:rFonts w:cstheme="minorHAnsi"/>
          </w:rPr>
          <w:t>​</w:t>
        </w:r>
      </w:sdtContent>
    </w:sdt>
    <w:r w:rsidR="00377429" w:rsidRPr="008165CC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6BEAD61" wp14:editId="4C0E31F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611694" w14:textId="5E596B55" w:rsidR="00DB670D" w:rsidRPr="005C6148" w:rsidRDefault="00377429" w:rsidP="00DB670D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40BD8" w:rsidRPr="00340BD8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40BD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6BEAD61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peUiqZQIAADo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14:paraId="24611694" w14:textId="5E596B55" w:rsidR="00DB670D" w:rsidRPr="005C6148" w:rsidRDefault="00377429" w:rsidP="00DB670D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40BD8" w:rsidRPr="00340BD8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40BD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377429" w:rsidRPr="008165CC">
      <w:tab/>
    </w:r>
    <w:sdt>
      <w:sdtPr>
        <w:tag w:val="DLaufnummer"/>
        <w:id w:val="1715698295"/>
        <w:placeholder>
          <w:docPart w:val="B4892B3B68724959AF6EC6F4765BB07F"/>
        </w:placeholder>
        <w:showingPlcHdr/>
        <w:dataBinding w:prefixMappings="xmlns:ns='http://schemas.officeatwork.com/CustomXMLPart'" w:xpath="/ns:officeatwork/ns:DLaufnummer" w:storeItemID="{C9EF7656-0210-462C-829B-A9AFE99E1459}"/>
        <w:text w:multiLine="1"/>
      </w:sdtPr>
      <w:sdtEndPr/>
      <w:sdtContent>
        <w:r w:rsidR="00377429" w:rsidRPr="008165CC">
          <w:rPr>
            <w:rStyle w:val="Platzhaltertext"/>
            <w:rFonts w:cstheme="minorHAnsi"/>
          </w:rPr>
          <w:t>​</w:t>
        </w:r>
      </w:sdtContent>
    </w:sdt>
    <w:r w:rsidR="00377429" w:rsidRPr="008165CC">
      <w:tab/>
    </w:r>
    <w:r w:rsidR="00377429" w:rsidRPr="008165CC">
      <w:tab/>
    </w:r>
    <w:r w:rsidR="00377429" w:rsidRPr="008165CC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79F8E65" wp14:editId="1F26A557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3D8A0B" w14:textId="19E397A5" w:rsidR="005942A3" w:rsidRPr="005C6148" w:rsidRDefault="00377429" w:rsidP="005942A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40BD8" w:rsidRPr="00340BD8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40BD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79F8E65" id="Textfeld 1" o:spid="_x0000_s1027" type="#_x0000_t202" style="position:absolute;margin-left:-1.6pt;margin-top:0;width:49.6pt;height:44.8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+zRqEZQIAAEE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14:paraId="503D8A0B" w14:textId="19E397A5" w:rsidR="005942A3" w:rsidRPr="005C6148" w:rsidRDefault="00377429" w:rsidP="005942A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40BD8" w:rsidRPr="00340BD8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40BD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8466E" w14:textId="031EC3F1" w:rsidR="002E4A58" w:rsidRPr="008165CC" w:rsidRDefault="006330CA" w:rsidP="0042069B">
    <w:pPr>
      <w:pStyle w:val="Vorlagenbezeichnung"/>
    </w:pPr>
    <w:r>
      <w:t>2021</w:t>
    </w:r>
    <w:r w:rsidRPr="00ED1606">
      <w:t>.</w:t>
    </w:r>
    <w:r>
      <w:t>BKD</w:t>
    </w:r>
    <w:r w:rsidRPr="00ED1606">
      <w:t>.</w:t>
    </w:r>
    <w:r>
      <w:t xml:space="preserve">15628 </w:t>
    </w:r>
    <w:r w:rsidRPr="00ED1606">
      <w:t xml:space="preserve">/ </w:t>
    </w:r>
    <w:r w:rsidRPr="006330CA">
      <w:t>752224</w:t>
    </w:r>
    <w:sdt>
      <w:sdtPr>
        <w:tag w:val="Classification"/>
        <w:id w:val="-1036200309"/>
        <w:placeholder>
          <w:docPart w:val="D17E53D0DF5F4997B582C6105C419793"/>
        </w:placeholder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377429" w:rsidRPr="008165CC">
          <w:rPr>
            <w:rStyle w:val="Platzhaltertext"/>
          </w:rPr>
          <w:t xml:space="preserve"> </w:t>
        </w:r>
      </w:sdtContent>
    </w:sdt>
    <w:r w:rsidR="00377429" w:rsidRPr="008165CC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652FB26" wp14:editId="6879D15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8FCB25" w14:textId="6464AD81" w:rsidR="0042069B" w:rsidRPr="005C6148" w:rsidRDefault="00377429" w:rsidP="0042069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40BD8" w:rsidRPr="00340BD8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40BD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7652FB26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margin-left:-1.6pt;margin-top:0;width:49.6pt;height:44.8pt;z-index:25166336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CIR5Vt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14:paraId="7A8FCB25" w14:textId="6464AD81" w:rsidR="0042069B" w:rsidRPr="005C6148" w:rsidRDefault="00377429" w:rsidP="0042069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40BD8" w:rsidRPr="00340BD8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40BD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377429" w:rsidRPr="008165CC">
      <w:tab/>
    </w:r>
    <w:r w:rsidR="00377429" w:rsidRPr="008165CC">
      <w:tab/>
    </w:r>
    <w:r w:rsidR="00377429" w:rsidRPr="008165CC">
      <w:tab/>
    </w:r>
    <w:bookmarkStart w:id="0" w:name="Vorlagenbezeichnung"/>
    <w:r w:rsidR="00377429" w:rsidRPr="008165CC">
      <w:t xml:space="preserve">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8E083" w14:textId="77777777" w:rsidR="00365395" w:rsidRPr="008165CC" w:rsidRDefault="00377429">
      <w:pPr>
        <w:spacing w:line="240" w:lineRule="auto"/>
      </w:pPr>
      <w:r w:rsidRPr="008165CC">
        <w:separator/>
      </w:r>
    </w:p>
  </w:footnote>
  <w:footnote w:type="continuationSeparator" w:id="0">
    <w:p w14:paraId="0FB18FD9" w14:textId="77777777" w:rsidR="00365395" w:rsidRPr="008165CC" w:rsidRDefault="00377429">
      <w:pPr>
        <w:spacing w:line="240" w:lineRule="auto"/>
      </w:pPr>
      <w:r w:rsidRPr="008165C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6A1E2" w14:textId="77777777" w:rsidR="00DA6BED" w:rsidRPr="008165CC" w:rsidRDefault="00377429" w:rsidP="00F64BCA">
    <w:r w:rsidRPr="008165CC">
      <w:rPr>
        <w:noProof/>
        <w:lang w:val="de-CH" w:eastAsia="de-CH"/>
      </w:rPr>
      <w:drawing>
        <wp:anchor distT="0" distB="0" distL="114300" distR="114300" simplePos="0" relativeHeight="251658240" behindDoc="1" locked="1" layoutInCell="1" hidden="1" allowOverlap="1" wp14:anchorId="7D576546" wp14:editId="1CD51CCD">
          <wp:simplePos x="0" y="0"/>
          <wp:positionH relativeFrom="column">
            <wp:posOffset>-817245</wp:posOffset>
          </wp:positionH>
          <wp:positionV relativeFrom="paragraph">
            <wp:posOffset>-71120</wp:posOffset>
          </wp:positionV>
          <wp:extent cx="1337945" cy="402590"/>
          <wp:effectExtent l="0" t="0" r="0" b="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90A9C" w14:textId="77777777" w:rsidR="002E4A58" w:rsidRPr="008165CC" w:rsidRDefault="00377429" w:rsidP="008C5EA0">
    <w:pPr>
      <w:pStyle w:val="Kopfzeile"/>
    </w:pPr>
    <w:r w:rsidRPr="008165CC">
      <w:rPr>
        <w:lang w:val="de-CH"/>
      </w:rPr>
      <w:drawing>
        <wp:anchor distT="0" distB="0" distL="114300" distR="114300" simplePos="0" relativeHeight="251665408" behindDoc="1" locked="1" layoutInCell="1" allowOverlap="1" wp14:anchorId="28A1BC9E" wp14:editId="5FCDD4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4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25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04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CE4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20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98A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9EE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5D04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9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0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29000F"/>
    <w:multiLevelType w:val="hybridMultilevel"/>
    <w:tmpl w:val="05340794"/>
    <w:lvl w:ilvl="0" w:tplc="AF361D48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A112B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C857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C1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AD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3EA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2E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09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50E2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6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pst/YE5RiXzs8x+w/TxiRMjT2l5C1xnP9+bBoIkDah7Ru0oJ/T6ikWJV0LfJPC19z+sKlwZLgbfWPa01g//hGQ==" w:salt="xT3mzc2Qd27QB/BNx9zOoQ=="/>
  <w:defaultTabStop w:val="851"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officeatwork" w:val="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"/>
    <w:docVar w:name="OawAttachedTemplate" w:val="Dokument BE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3 (4.10.3589)"/>
    <w:docVar w:name="OawCreatedWithProjectID" w:val="bkd"/>
    <w:docVar w:name="OawCreatedWithProjectVersion" w:val="44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H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1&quot;/&gt;&lt;/type&gt;&lt;/profile&gt;&lt;/OawDocProperty&gt;_x000d__x0009_&lt;OawDocProperty name=&quot;Doc.H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2&quot;/&gt;&lt;/type&gt;&lt;/profile&gt;&lt;/OawDocProperty&gt;_x000d__x0009_&lt;OawDocProperty name=&quot;Doc.H3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3&quot;/&gt;&lt;/type&gt;&lt;/profile&gt;&lt;/OawDocProperty&gt;_x000d__x0009_&lt;OawDocProperty name=&quot;Doc.H4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4&quot;/&gt;&lt;/type&gt;&lt;/profile&gt;&lt;/OawDocProperty&gt;_x000d__x0009_&lt;OawDocProperty name=&quot;Doc.H5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5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Sub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Doc.Titl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H1&quot; field=&quot;Doc.H1&quot;/&gt;&lt;OawDocProperty name=&quot;Doc.H2&quot; field=&quot;Doc.H2&quot;/&gt;&lt;OawDocProperty name=&quot;Doc.H3&quot; field=&quot;Doc.H3&quot;/&gt;&lt;OawDocProperty name=&quot;Doc.H4&quot; field=&quot;Doc.H4&quot;/&gt;&lt;OawDocProperty name=&quot;Doc.H5&quot; field=&quot;Doc.H5&quot;/&gt;&lt;OawDocProperty name=&quot;Doc.Title&quot; field=&quot;Doc.Title&quot;/&gt;&lt;OawDocProperty name=&quot;Doc.Subtitle&quot; field=&quot;Doc.Subtitle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071510304470310355&quot; PrimaryUID=&quot;ClientSuite&quot; Active=&quot;true&quot;&gt;&lt;Field Name=&quot;UID&quot; Value=&quot;202007151030447031035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Adresszusatz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9111315004809069027&quot; PrimaryUID=&quot;ClientSuite&quot; Active=&quot;true&quot;&gt;&lt;Field Name=&quot;UID&quot; Value=&quot;2019111315004809069027&quot;/&gt;&lt;Field Name=&quot;IDName&quot; Value=&quot;MBA-AWB: Weiterbildung und Höhere Berufsbildung&quot;/&gt;&lt;Field Name=&quot;Kurzname&quot; Value=&quot;MBA-AWB&quot;/&gt;&lt;Field Name=&quot;Amt&quot; Value=&quot;Office des écoles moyennes et de la formation professionnelle&quot;/&gt;&lt;Field Name=&quot;Direktion&quot; Value=&quot;Direction de l'instruction publique et de la culture&quot;/&gt;&lt;Field Name=&quot;Address1&quot; Value=&quot;Section de la formation continue et de la formation professionnelle supérieure&quot;/&gt;&lt;Field Name=&quot;Address2&quot; Value=&quot;&quot;/&gt;&lt;Field Name=&quot;Address3&quot; Value=&quot;Kasernenstrasse 27&quot;/&gt;&lt;Field Name=&quot;Address4&quot; Value=&quot;Case postale&quot;/&gt;&lt;Field Name=&quot;Address5&quot; Value=&quot;3000 Berne 22&quot;/&gt;&lt;Field Name=&quot;Zusatz1&quot; Value=&quot;&quot;/&gt;&lt;Field Name=&quot;Zusatz2&quot; Value=&quot;&quot;/&gt;&lt;Field Name=&quot;AddressSingleLine&quot; Value=&quot;Direction de l'instruction publique et de la culture, Kasernenstrasse 27, Case postale, 3000 Berne 22&quot;/&gt;&lt;Field Name=&quot;Phone&quot; Value=&quot;+41 31 633 87 00&quot;/&gt;&lt;Field Name=&quot;Fax&quot; Value=&quot;+41 31 633 87 29&quot;/&gt;&lt;Field Name=&quot;Email&quot; Value=&quot;weiterbildung.mba@be.ch&quot;/&gt;&lt;Field Name=&quot;Internet&quot; Value=&quot;www.bkd.be.ch&quot;/&gt;&lt;Field Name=&quot;City&quot; Value=&quot;Berne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5004809069027&quot;/&gt;&lt;Field Name=&quot;Field_Name&quot; Value=&quot;Address1&quot;/&gt;&lt;Field Name=&quot;Field_UID&quot; Value=&quot;20030218192839312933770742&quot;/&gt;&lt;Field Name=&quot;ML_LCID&quot; Value=&quot;4108&quot;/&gt;&lt;Field Name=&quot;ML_Value&quot; Value=&quot;Section de la formation continue et de la formation professionnelle supérieure&quot;/&gt;&lt;Field Name=&quot;SelectedUID&quot; Value=&quot;2004123010144120300001&quot;/&gt;&lt;/DocProp&gt;&lt;DocProp UID=&quot;2006040509495284662868&quot; EntryUID=&quot;107161655100240174791362001341332051072747&quot; PrimaryUID=&quot;ClientSuite&quot; Active=&quot;true&quot;&gt;&lt;Field Name=&quot;UID&quot; Value=&quot;107161655100240174791362001341332051072747&quot;/&gt;&lt;Field Name=&quot;IDName&quot; Value=&quot;Müller Fabienne, BKD-MBA-AWB&quot;/&gt;&lt;Field Name=&quot;Name&quot; Value=&quot;Fabienne Müller&quot;/&gt;&lt;Field Name=&quot;DirectPhone&quot; Value=&quot;+41 31 636 88 13&quot;/&gt;&lt;Field Name=&quot;EMail&quot; Value=&quot;fabienne.mueller@be.ch&quot;/&gt;&lt;Field Name=&quot;Data_UID&quot; Value=&quot;107161655100240174791362001341332051072747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212191811121321310321301031x&quot; EntryUID=&quot;2262091719211920910866145303823113312120963&quot; PrimaryUID=&quot;ClientSuite&quot; Active=&quot;true&quot;&gt;&lt;Field Name=&quot;UID&quot; Value=&quot;2262091719211920910866145303823113312120963&quot;/&gt;&lt;Field Name=&quot;IDName&quot; Value=&quot;Kaiser Huber André, BKD-MBA-AWB&quot;/&gt;&lt;Field Name=&quot;Name&quot; Value=&quot;André Kaiser Huber&quot;/&gt;&lt;Field Name=&quot;DirectPhone&quot; Value=&quot;+41 31 633 86 44&quot;/&gt;&lt;Field Name=&quot;EMail&quot; Value=&quot;andre.kaiser@be.ch&quot;/&gt;&lt;Field Name=&quot;Data_UID&quot; Value=&quot;226209171921192091086614530382311331212096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2122010583847234010578&quot; EntryUID=&quot;&quot; PrimaryUID=&quot;ClientSuite&quot; Active=&quot;true&quot;&gt;&lt;Field Name=&quot;UID&quot; Value=&quot;&quot;/&gt;&lt;Field Name=&quot;IDName&quot; Value=&quot;&quot;/&gt;&lt;Field Name=&quot;SelectedUID&quot; Value=&quot;2004123010144120300001&quot;/&gt;&lt;/DocProp&gt;&lt;DocProp UID=&quot;2003061115381095709037&quot; EntryUID=&quot;&quot; PrimaryUID=&quot;ClientSuite&quot; Active=&quot;true&quot;&gt;&lt;Field Name=&quot;UID&quot; Value=&quot;&quot;/&gt;&lt;Field Name=&quot;IDName&quot; Value=&quot;&quot;/&gt;&lt;Field Name=&quot;SelectedUID&quot; Value=&quot;2004123010144120300001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Field Name=&quot;Dok_Titel&quot; Value=&quot;Reportingformular französisch - Einfach besser am Arbeitsplatz - Version Kanton Bern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Antrag&quot;/&gt;&lt;Field Name=&quot;Dok_EingangMM&quot; Value=&quot;&quot;/&gt;&lt;Field Name=&quot;Dok_EingangMMMM&quot; Value=&quot;&quot;/&gt;&lt;Field Name=&quot;Dok_AusgangMM&quot; Value=&quot;&quot;/&gt;&lt;Field Name=&quot;Dok_AusgangMMMM&quot; Value=&quot;&quot;/&gt;&lt;Field Name=&quot;Dok_DatumMM&quot; Value=&quot;15.07.2020&quot;/&gt;&lt;Field Name=&quot;Dok_DatumMMMM&quot; Value=&quot;15. Juli 2020&quot;/&gt;&lt;Field Name=&quot;G_BeginnMM&quot; Value=&quot;31.10.2019&quot;/&gt;&lt;Field Name=&quot;G_BeginnMMMM&quot; Value=&quot;31. Oktober 2019&quot;/&gt;&lt;Field Name=&quot;G_Titel&quot; Value=&quot;SBFI WB 2017 - 2020&quot;/&gt;&lt;Field Name=&quot;G_Bemerkung&quot; Value=&quot;ERZ2DB: MBA-AWB||ERZ-alle&quot;/&gt;&lt;Field Name=&quot;G_Eigner&quot; Value=&quot;MBA: Mittelschul- und Berufsbildungsamt&quot;/&gt;&lt;Field Name=&quot;G_Laufnummer&quot; Value=&quot;2019.ERZ.11280&quot;/&gt;&lt;Field Name=&quot;G_Signatur&quot; Value=&quot;2019.ERZ.11280&quot;/&gt;&lt;Field Name=&quot;SelectedUID&quot; Value=&quot;2004123010144120300001&quot;/&gt;&lt;/DocProp&gt;&lt;DocProp UID=&quot;2020062411145703692913&quot; EntryUID=&quot;&quot; PrimaryUID=&quot;ClientSuite&quot; Active=&quot;true&quot;&gt;&lt;Field Name=&quot;UID&quot; Value=&quot;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Classification&quot; Value=&quot;&quot;/&gt;&lt;Field Name=&quot;Enclosures&quot; Value=&quot;&quot;/&gt;&lt;Field Name=&quot;CopyTo&quot; Value=&quot;&quot;/&gt;&lt;Field Name=&quot;ShowDocumentName&quot; Value=&quot;&quot;/&gt;&lt;/DocProp&gt;&lt;/DocProps&gt;_x000d_"/>
    <w:docVar w:name="OawDocumentLanguageID" w:val="4108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UID&gt;202007151030447031035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Adresszusatz&gt;&lt;/Adresszusatz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20062411145703692913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NeutralHoch&lt;/translate&gt;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Subject&amp;lt;/translate&amp;gt;&quot; Style=&quot;Titel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6514D"/>
    <w:rsid w:val="00094881"/>
    <w:rsid w:val="00165581"/>
    <w:rsid w:val="001D793D"/>
    <w:rsid w:val="00225682"/>
    <w:rsid w:val="0024588C"/>
    <w:rsid w:val="00293871"/>
    <w:rsid w:val="00332DD8"/>
    <w:rsid w:val="00340BD8"/>
    <w:rsid w:val="00365395"/>
    <w:rsid w:val="00377429"/>
    <w:rsid w:val="00411287"/>
    <w:rsid w:val="004936E6"/>
    <w:rsid w:val="0056514D"/>
    <w:rsid w:val="005D477C"/>
    <w:rsid w:val="006330CA"/>
    <w:rsid w:val="00713751"/>
    <w:rsid w:val="007A6CA4"/>
    <w:rsid w:val="008165CC"/>
    <w:rsid w:val="008239E9"/>
    <w:rsid w:val="008F07F7"/>
    <w:rsid w:val="00924533"/>
    <w:rsid w:val="00AE0E59"/>
    <w:rsid w:val="00BF7F57"/>
    <w:rsid w:val="00C02705"/>
    <w:rsid w:val="00C8176F"/>
    <w:rsid w:val="00FA0869"/>
    <w:rsid w:val="00FA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A7F28A"/>
  <w15:docId w15:val="{3BCFC105-0064-46B2-8083-003502DE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54053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053"/>
    <w:pPr>
      <w:keepNext/>
      <w:keepLines/>
      <w:numPr>
        <w:numId w:val="17"/>
      </w:numPr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053"/>
    <w:pPr>
      <w:keepNext/>
      <w:keepLines/>
      <w:numPr>
        <w:ilvl w:val="1"/>
        <w:numId w:val="17"/>
      </w:numPr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4053"/>
    <w:pPr>
      <w:keepNext/>
      <w:keepLines/>
      <w:numPr>
        <w:ilvl w:val="2"/>
        <w:numId w:val="17"/>
      </w:numPr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54053"/>
    <w:pPr>
      <w:keepNext/>
      <w:keepLines/>
      <w:numPr>
        <w:ilvl w:val="3"/>
        <w:numId w:val="17"/>
      </w:numPr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C54053"/>
    <w:pPr>
      <w:keepNext/>
      <w:keepLines/>
      <w:numPr>
        <w:ilvl w:val="4"/>
        <w:numId w:val="17"/>
      </w:numPr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C54053"/>
    <w:pPr>
      <w:keepNext/>
      <w:keepLines/>
      <w:numPr>
        <w:ilvl w:val="5"/>
        <w:numId w:val="17"/>
      </w:numPr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C54053"/>
    <w:pPr>
      <w:keepNext/>
      <w:keepLines/>
      <w:numPr>
        <w:ilvl w:val="6"/>
        <w:numId w:val="17"/>
      </w:numPr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C54053"/>
    <w:pPr>
      <w:keepNext/>
      <w:keepLines/>
      <w:numPr>
        <w:ilvl w:val="7"/>
        <w:numId w:val="17"/>
      </w:numPr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C54053"/>
    <w:pPr>
      <w:keepNext/>
      <w:keepLines/>
      <w:numPr>
        <w:ilvl w:val="8"/>
        <w:numId w:val="17"/>
      </w:numPr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C54053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C54053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bCs w:val="0"/>
      <w:noProof/>
      <w:sz w:val="17"/>
    </w:rPr>
  </w:style>
  <w:style w:type="paragraph" w:styleId="Verzeichnis2">
    <w:name w:val="toc 2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C54053"/>
    <w:rPr>
      <w:color w:val="auto"/>
      <w:u w:val="single" w:color="B1B9BD"/>
      <w:lang w:val="fr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C5405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C54053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fr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C54053"/>
    <w:rPr>
      <w:vertAlign w:val="superscript"/>
      <w:lang w:val="fr-CH"/>
    </w:rPr>
  </w:style>
  <w:style w:type="paragraph" w:styleId="Endnotentext">
    <w:name w:val="endnote text"/>
    <w:basedOn w:val="Funotentext"/>
    <w:link w:val="EndnotentextZchn"/>
    <w:uiPriority w:val="99"/>
    <w:unhideWhenUsed/>
    <w:rsid w:val="00C54053"/>
  </w:style>
  <w:style w:type="character" w:styleId="Funotenzeichen">
    <w:name w:val="footnote reference"/>
    <w:basedOn w:val="Absatz-Standardschriftart"/>
    <w:uiPriority w:val="99"/>
    <w:unhideWhenUsed/>
    <w:rsid w:val="00C54053"/>
    <w:rPr>
      <w:vertAlign w:val="superscript"/>
      <w:lang w:val="fr-CH"/>
    </w:rPr>
  </w:style>
  <w:style w:type="paragraph" w:styleId="Funotentext">
    <w:name w:val="footnote text"/>
    <w:basedOn w:val="Standard"/>
    <w:link w:val="FunotentextZchn"/>
    <w:uiPriority w:val="99"/>
    <w:unhideWhenUsed/>
    <w:rsid w:val="00C54053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C54053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C54053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C54053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fr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fr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fr-CH"/>
    </w:rPr>
  </w:style>
  <w:style w:type="character" w:styleId="BesuchterLink">
    <w:name w:val="FollowedHyperlink"/>
    <w:basedOn w:val="Hyperlink"/>
    <w:uiPriority w:val="75"/>
    <w:rsid w:val="00C54053"/>
    <w:rPr>
      <w:color w:val="auto"/>
      <w:u w:val="single" w:color="B1B9BD"/>
      <w:lang w:val="fr-CH"/>
    </w:rPr>
  </w:style>
  <w:style w:type="paragraph" w:customStyle="1" w:styleId="Enclosures">
    <w:name w:val="Enclosures"/>
    <w:basedOn w:val="Standard"/>
    <w:rsid w:val="00F123C7"/>
    <w:pPr>
      <w:numPr>
        <w:numId w:val="5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C5405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fr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fr-CH"/>
    </w:rPr>
  </w:style>
  <w:style w:type="character" w:styleId="HTMLDefinition">
    <w:name w:val="HTML Definition"/>
    <w:basedOn w:val="Absatz-Standardschriftart"/>
    <w:rsid w:val="00730FCB"/>
    <w:rPr>
      <w:iCs/>
      <w:lang w:val="fr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fr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fr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fr-CH"/>
    </w:rPr>
  </w:style>
  <w:style w:type="character" w:styleId="HTMLVariable">
    <w:name w:val="HTML Variable"/>
    <w:basedOn w:val="Absatz-Standardschriftart"/>
    <w:rsid w:val="00730FCB"/>
    <w:rPr>
      <w:iCs/>
      <w:lang w:val="fr-CH"/>
    </w:rPr>
  </w:style>
  <w:style w:type="character" w:styleId="Zeilennummer">
    <w:name w:val="line number"/>
    <w:basedOn w:val="Absatz-Standardschriftart"/>
    <w:rsid w:val="00730FCB"/>
    <w:rPr>
      <w:lang w:val="fr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C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customStyle="1" w:styleId="Fu-Endnotenberschrift1">
    <w:name w:val="Fuß/-Endnotenüberschrift1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C54053"/>
    <w:rPr>
      <w:lang w:val="fr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C54053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54053"/>
    <w:rPr>
      <w:vanish/>
      <w:color w:val="7D9AA8" w:themeColor="accent1" w:themeTint="99"/>
      <w:lang w:val="fr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C54053"/>
    <w:pPr>
      <w:spacing w:before="240"/>
      <w:outlineLvl w:val="9"/>
    </w:pPr>
    <w:rPr>
      <w:bCs/>
      <w:szCs w:val="3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C54053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C54053"/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C54053"/>
    <w:pPr>
      <w:numPr>
        <w:numId w:val="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C54053"/>
    <w:pPr>
      <w:numPr>
        <w:numId w:val="9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C54053"/>
    <w:pPr>
      <w:numPr>
        <w:numId w:val="9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C54053"/>
    <w:pPr>
      <w:numPr>
        <w:numId w:val="9"/>
      </w:numPr>
      <w:tabs>
        <w:tab w:val="left" w:pos="1134"/>
      </w:tabs>
    </w:pPr>
  </w:style>
  <w:style w:type="paragraph" w:customStyle="1" w:styleId="Nummerierung1">
    <w:name w:val="Nummerierung 1"/>
    <w:basedOn w:val="Standard"/>
    <w:uiPriority w:val="3"/>
    <w:qFormat/>
    <w:rsid w:val="00C54053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C54053"/>
    <w:pPr>
      <w:numPr>
        <w:ilvl w:val="8"/>
      </w:numPr>
    </w:pPr>
  </w:style>
  <w:style w:type="paragraph" w:customStyle="1" w:styleId="Text85pt">
    <w:name w:val="Text 8.5 pt"/>
    <w:basedOn w:val="Standard"/>
    <w:qFormat/>
    <w:rsid w:val="00C54053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C54053"/>
    <w:pPr>
      <w:numPr>
        <w:numId w:val="9"/>
      </w:numPr>
      <w:tabs>
        <w:tab w:val="left" w:pos="1148"/>
      </w:tabs>
    </w:pPr>
  </w:style>
  <w:style w:type="paragraph" w:customStyle="1" w:styleId="EinfAbs">
    <w:name w:val="[Einf. Abs.]"/>
    <w:basedOn w:val="Standard"/>
    <w:uiPriority w:val="99"/>
    <w:semiHidden/>
    <w:rsid w:val="00C540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C54053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C54053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C54053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C54053"/>
    <w:pPr>
      <w:numPr>
        <w:numId w:val="6"/>
      </w:numPr>
    </w:pPr>
  </w:style>
  <w:style w:type="paragraph" w:customStyle="1" w:styleId="Aufzhlung2">
    <w:name w:val="Aufzählung 2"/>
    <w:basedOn w:val="Aufzhlung1"/>
    <w:uiPriority w:val="2"/>
    <w:rsid w:val="00C54053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C54053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C54053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C54053"/>
    <w:pPr>
      <w:numPr>
        <w:numId w:val="7"/>
      </w:numPr>
    </w:pPr>
  </w:style>
  <w:style w:type="paragraph" w:styleId="Aufzhlungszeichen2">
    <w:name w:val="List Bullet 2"/>
    <w:basedOn w:val="Listenabsatz"/>
    <w:uiPriority w:val="99"/>
    <w:semiHidden/>
    <w:rsid w:val="00C54053"/>
    <w:pPr>
      <w:numPr>
        <w:ilvl w:val="1"/>
        <w:numId w:val="7"/>
      </w:numPr>
    </w:pPr>
  </w:style>
  <w:style w:type="paragraph" w:styleId="Aufzhlungszeichen3">
    <w:name w:val="List Bullet 3"/>
    <w:basedOn w:val="Listenabsatz"/>
    <w:uiPriority w:val="99"/>
    <w:semiHidden/>
    <w:rsid w:val="00C54053"/>
    <w:pPr>
      <w:numPr>
        <w:ilvl w:val="2"/>
        <w:numId w:val="7"/>
      </w:numPr>
    </w:pPr>
  </w:style>
  <w:style w:type="table" w:customStyle="1" w:styleId="BETabelle1">
    <w:name w:val="BE: Tabelle 1"/>
    <w:basedOn w:val="NormaleTabelle"/>
    <w:uiPriority w:val="99"/>
    <w:rsid w:val="00C54053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C54053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C54053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54053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C54053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C54053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Kontaktangaben">
    <w:name w:val="Kontaktangaben"/>
    <w:basedOn w:val="Standard"/>
    <w:semiHidden/>
    <w:rsid w:val="00C54053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C54053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Kurzbrief">
    <w:name w:val="Kurzbrief"/>
    <w:basedOn w:val="Text85pt"/>
    <w:uiPriority w:val="99"/>
    <w:semiHidden/>
    <w:qFormat/>
    <w:rsid w:val="00C54053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C54053"/>
    <w:pPr>
      <w:ind w:left="284" w:firstLine="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053"/>
    <w:rPr>
      <w:color w:val="605E5C"/>
      <w:shd w:val="clear" w:color="auto" w:fill="E1DFDD"/>
      <w:lang w:val="fr-CH"/>
    </w:rPr>
  </w:style>
  <w:style w:type="paragraph" w:customStyle="1" w:styleId="Seitenzahlen">
    <w:name w:val="Seitenzahlen"/>
    <w:basedOn w:val="Fuzeile"/>
    <w:uiPriority w:val="85"/>
    <w:semiHidden/>
    <w:rsid w:val="00C54053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54053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C54053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C54053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C54053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54053"/>
    <w:rPr>
      <w:rFonts w:ascii="Arial" w:eastAsia="Arial" w:hAnsi="Arial" w:cs="Arial"/>
      <w:bCs/>
      <w:sz w:val="21"/>
      <w:szCs w:val="21"/>
      <w:lang w:val="fr-CH"/>
    </w:rPr>
  </w:style>
  <w:style w:type="paragraph" w:customStyle="1" w:styleId="TitelNewsletter">
    <w:name w:val="Titel Newsletter"/>
    <w:basedOn w:val="Titel"/>
    <w:uiPriority w:val="13"/>
    <w:semiHidden/>
    <w:qFormat/>
    <w:rsid w:val="00C54053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C54053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C54053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4053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4053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4053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Vorlagenbezeichnung">
    <w:name w:val="Vorlagenbezeichnung"/>
    <w:basedOn w:val="Fuzeile"/>
    <w:qFormat/>
    <w:rsid w:val="0042069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table" w:styleId="HelleListe-Akzent1">
    <w:name w:val="Light List Accent 1"/>
    <w:aliases w:val="Kanton_Tab"/>
    <w:basedOn w:val="NormaleTabelle"/>
    <w:uiPriority w:val="61"/>
    <w:rsid w:val="0056514D"/>
    <w:rPr>
      <w:rFonts w:asciiTheme="minorHAnsi" w:eastAsiaTheme="minorHAnsi" w:hAnsiTheme="minorHAnsi" w:cstheme="minorBidi"/>
      <w:sz w:val="22"/>
      <w:szCs w:val="22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3C50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mailto:weiterbildung.mba@be.ch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mailto:andre.kaiser@be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DF4EF54CCA45B38C1170A47306C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5B163-1CCA-45A2-9E2D-E31ED786B5FA}"/>
      </w:docPartPr>
      <w:docPartBody>
        <w:p w:rsidR="00F53870" w:rsidRDefault="00134190" w:rsidP="00134190">
          <w:pPr>
            <w:pStyle w:val="A2DF4EF54CCA45B38C1170A47306CFFE2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BB3DF074A3534913BF722859B8B98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A5DF6-7FD5-453F-BBF6-E382A53BB517}"/>
      </w:docPartPr>
      <w:docPartBody>
        <w:p w:rsidR="00F53870" w:rsidRDefault="00134190" w:rsidP="00134190">
          <w:pPr>
            <w:pStyle w:val="BB3DF074A3534913BF722859B8B985712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E1C359550A36497794E59FB73A0C4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FD750-67E9-46D3-98CF-BECCA0F46341}"/>
      </w:docPartPr>
      <w:docPartBody>
        <w:p w:rsidR="00F53870" w:rsidRDefault="00134190" w:rsidP="00134190">
          <w:pPr>
            <w:pStyle w:val="E1C359550A36497794E59FB73A0C489E2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8A54DC871CC4498CA298565A4D17B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EA935-A10A-47AE-B08F-2E10CE916622}"/>
      </w:docPartPr>
      <w:docPartBody>
        <w:p w:rsidR="00F53870" w:rsidRDefault="00134190" w:rsidP="00134190">
          <w:pPr>
            <w:pStyle w:val="8A54DC871CC4498CA298565A4D17B0602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3BF65EC00C384C62BBC4A0AD44DE9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A124A-3A58-43E6-873E-A6DBB38962A1}"/>
      </w:docPartPr>
      <w:docPartBody>
        <w:p w:rsidR="00F53870" w:rsidRDefault="00134190" w:rsidP="00134190">
          <w:pPr>
            <w:pStyle w:val="3BF65EC00C384C62BBC4A0AD44DE98962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667DE3834612418D9D5E1502DDD98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ABBE1-8BC1-4C83-AE52-807C5454F9B6}"/>
      </w:docPartPr>
      <w:docPartBody>
        <w:p w:rsidR="00F53870" w:rsidRDefault="00134190" w:rsidP="00134190">
          <w:pPr>
            <w:pStyle w:val="667DE3834612418D9D5E1502DDD988EB2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81242CED97F84EB8B32F05502863A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A48C4-11AD-4593-9EA0-0DD6A117E74A}"/>
      </w:docPartPr>
      <w:docPartBody>
        <w:p w:rsidR="00F53870" w:rsidRDefault="00134190" w:rsidP="00134190">
          <w:pPr>
            <w:pStyle w:val="81242CED97F84EB8B32F05502863AAD82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2526C49996E5489C9710E0DE7C6AD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1A0D4-27A2-4663-9555-7A72C2F62C70}"/>
      </w:docPartPr>
      <w:docPartBody>
        <w:p w:rsidR="00F53870" w:rsidRDefault="00134190" w:rsidP="00134190">
          <w:pPr>
            <w:pStyle w:val="2526C49996E5489C9710E0DE7C6ADBFA2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1F58E89521A64FC18DC6223085F41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65DD6-5A3E-4E58-B377-AE49E86D9FF1}"/>
      </w:docPartPr>
      <w:docPartBody>
        <w:p w:rsidR="00F53870" w:rsidRDefault="00134190" w:rsidP="00134190">
          <w:pPr>
            <w:pStyle w:val="1F58E89521A64FC18DC6223085F41CB52"/>
          </w:pPr>
          <w:r w:rsidRPr="00293871">
            <w:rPr>
              <w:color w:val="808080"/>
              <w:szCs w:val="21"/>
            </w:rPr>
            <w:t>Cliquez pour saisir du texte</w:t>
          </w:r>
        </w:p>
      </w:docPartBody>
    </w:docPart>
    <w:docPart>
      <w:docPartPr>
        <w:name w:val="71832298973B4C6D9D0DFCCC75242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1C8AE-1594-491A-B44A-580A2AB9A2E4}"/>
      </w:docPartPr>
      <w:docPartBody>
        <w:p w:rsidR="00F53870" w:rsidRDefault="00134190" w:rsidP="00134190">
          <w:pPr>
            <w:pStyle w:val="71832298973B4C6D9D0DFCCC752427B02"/>
          </w:pPr>
          <w:r w:rsidRPr="00293871">
            <w:rPr>
              <w:color w:val="808080"/>
              <w:szCs w:val="21"/>
            </w:rPr>
            <w:t>Cliquez pour saisir du texte</w:t>
          </w:r>
        </w:p>
      </w:docPartBody>
    </w:docPart>
    <w:docPart>
      <w:docPartPr>
        <w:name w:val="74DD5850CBCB4BF1AC7399D342FD6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B5506-CA84-4761-9286-75C6C9CF1B11}"/>
      </w:docPartPr>
      <w:docPartBody>
        <w:p w:rsidR="00F53870" w:rsidRDefault="00134190" w:rsidP="00134190">
          <w:pPr>
            <w:pStyle w:val="74DD5850CBCB4BF1AC7399D342FD60152"/>
          </w:pPr>
          <w:r w:rsidRPr="00293871">
            <w:rPr>
              <w:color w:val="808080"/>
              <w:szCs w:val="21"/>
            </w:rPr>
            <w:t>Cliquez pour saisir du texte</w:t>
          </w:r>
        </w:p>
      </w:docPartBody>
    </w:docPart>
    <w:docPart>
      <w:docPartPr>
        <w:name w:val="6F040CFD1CD74A8D85AE3650692FA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AD5EF-885B-4EE4-B232-AC13987E1B64}"/>
      </w:docPartPr>
      <w:docPartBody>
        <w:p w:rsidR="00F53870" w:rsidRDefault="00134190" w:rsidP="00134190">
          <w:pPr>
            <w:pStyle w:val="6F040CFD1CD74A8D85AE3650692FAE3D2"/>
          </w:pPr>
          <w:r w:rsidRPr="00293871">
            <w:rPr>
              <w:color w:val="808080"/>
              <w:szCs w:val="21"/>
            </w:rPr>
            <w:t>Cliquez pour saisir du texte</w:t>
          </w:r>
        </w:p>
      </w:docPartBody>
    </w:docPart>
    <w:docPart>
      <w:docPartPr>
        <w:name w:val="6C910D4F7B544A749A4D0002FC24C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4BE46-90E2-44FB-996B-77D25B53C8D6}"/>
      </w:docPartPr>
      <w:docPartBody>
        <w:p w:rsidR="00F53870" w:rsidRDefault="00134190" w:rsidP="00134190">
          <w:pPr>
            <w:pStyle w:val="6C910D4F7B544A749A4D0002FC24C9162"/>
          </w:pPr>
          <w:r w:rsidRPr="00293871">
            <w:rPr>
              <w:color w:val="808080"/>
              <w:szCs w:val="21"/>
            </w:rPr>
            <w:t>Cliquez pour saisir du texte</w:t>
          </w:r>
        </w:p>
      </w:docPartBody>
    </w:docPart>
    <w:docPart>
      <w:docPartPr>
        <w:name w:val="998BFDAD5D9A42D3BF43AA26B1576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4658B-9E3B-4829-BCCE-FE4D73F903EE}"/>
      </w:docPartPr>
      <w:docPartBody>
        <w:p w:rsidR="00F53870" w:rsidRDefault="00134190" w:rsidP="00134190">
          <w:pPr>
            <w:pStyle w:val="998BFDAD5D9A42D3BF43AA26B1576C2C2"/>
          </w:pPr>
          <w:r w:rsidRPr="00293871">
            <w:rPr>
              <w:color w:val="808080"/>
              <w:szCs w:val="21"/>
            </w:rPr>
            <w:t>Cliquez pour saisir du texte</w:t>
          </w:r>
        </w:p>
      </w:docPartBody>
    </w:docPart>
    <w:docPart>
      <w:docPartPr>
        <w:name w:val="F379499D22A24650B565D7C5B570C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ADE0D-0D0C-4AA8-BBD9-8454B210F20F}"/>
      </w:docPartPr>
      <w:docPartBody>
        <w:p w:rsidR="00F53870" w:rsidRDefault="00134190" w:rsidP="00134190">
          <w:pPr>
            <w:pStyle w:val="F379499D22A24650B565D7C5B570CE6D2"/>
          </w:pPr>
          <w:r w:rsidRPr="00293871">
            <w:rPr>
              <w:color w:val="808080"/>
              <w:szCs w:val="21"/>
            </w:rPr>
            <w:t>Cliquez pour saisir du texte</w:t>
          </w:r>
        </w:p>
      </w:docPartBody>
    </w:docPart>
    <w:docPart>
      <w:docPartPr>
        <w:name w:val="BDF798384BA04043BDF8E5AB055F0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6162C-305A-44AC-81E7-BAC4F9388C2B}"/>
      </w:docPartPr>
      <w:docPartBody>
        <w:p w:rsidR="00F53870" w:rsidRDefault="00134190" w:rsidP="00134190">
          <w:pPr>
            <w:pStyle w:val="BDF798384BA04043BDF8E5AB055F0E762"/>
          </w:pPr>
          <w:r w:rsidRPr="00293871">
            <w:rPr>
              <w:color w:val="808080"/>
              <w:szCs w:val="21"/>
            </w:rPr>
            <w:t>Cliquez pour saisir du texte</w:t>
          </w:r>
        </w:p>
      </w:docPartBody>
    </w:docPart>
    <w:docPart>
      <w:docPartPr>
        <w:name w:val="A3F75F3462EE410799BB827D82496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48AF6-BC1C-4D12-A713-502D98A41EC0}"/>
      </w:docPartPr>
      <w:docPartBody>
        <w:p w:rsidR="00F53870" w:rsidRDefault="00134190" w:rsidP="00134190">
          <w:pPr>
            <w:pStyle w:val="A3F75F3462EE410799BB827D824960A22"/>
          </w:pPr>
          <w:r w:rsidRPr="00293871">
            <w:rPr>
              <w:color w:val="808080"/>
              <w:szCs w:val="21"/>
            </w:rPr>
            <w:t>Cliquez pour saisir du texte</w:t>
          </w:r>
        </w:p>
      </w:docPartBody>
    </w:docPart>
    <w:docPart>
      <w:docPartPr>
        <w:name w:val="D29294F096D4496F9558938234B9D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35BCA-DF98-4E99-837C-84452337DC48}"/>
      </w:docPartPr>
      <w:docPartBody>
        <w:p w:rsidR="00F53870" w:rsidRDefault="00134190" w:rsidP="00134190">
          <w:pPr>
            <w:pStyle w:val="D29294F096D4496F9558938234B9D3032"/>
          </w:pPr>
          <w:r w:rsidRPr="00293871">
            <w:rPr>
              <w:color w:val="808080"/>
              <w:szCs w:val="21"/>
            </w:rPr>
            <w:t>Cliquez pour saisir du texte</w:t>
          </w:r>
        </w:p>
      </w:docPartBody>
    </w:docPart>
    <w:docPart>
      <w:docPartPr>
        <w:name w:val="74D59497ACBD4AB186351E0947D30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F0EAE-B2A8-4561-84DF-EF64E67C6536}"/>
      </w:docPartPr>
      <w:docPartBody>
        <w:p w:rsidR="00F53870" w:rsidRDefault="00134190" w:rsidP="00134190">
          <w:pPr>
            <w:pStyle w:val="74D59497ACBD4AB186351E0947D307F72"/>
          </w:pPr>
          <w:r w:rsidRPr="00293871">
            <w:rPr>
              <w:color w:val="808080"/>
              <w:szCs w:val="21"/>
            </w:rPr>
            <w:t>Cliquez pour saisir du texte</w:t>
          </w:r>
        </w:p>
      </w:docPartBody>
    </w:docPart>
    <w:docPart>
      <w:docPartPr>
        <w:name w:val="7AAFF71834BB41819AA90D11A7B39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5AFDF-FA79-4FE8-8553-586DD7FAFEF8}"/>
      </w:docPartPr>
      <w:docPartBody>
        <w:p w:rsidR="00F53870" w:rsidRDefault="00134190" w:rsidP="00134190">
          <w:pPr>
            <w:pStyle w:val="7AAFF71834BB41819AA90D11A7B3930E2"/>
          </w:pPr>
          <w:r w:rsidRPr="00293871">
            <w:rPr>
              <w:color w:val="808080"/>
              <w:szCs w:val="21"/>
            </w:rPr>
            <w:t>Cliquez pour saisir du texte</w:t>
          </w:r>
        </w:p>
      </w:docPartBody>
    </w:docPart>
    <w:docPart>
      <w:docPartPr>
        <w:name w:val="F9FC621876A647108BC4B17DFC4A5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501E9-7D48-4623-88FD-D40A1207A5E8}"/>
      </w:docPartPr>
      <w:docPartBody>
        <w:p w:rsidR="00F53870" w:rsidRDefault="00134190" w:rsidP="00134190">
          <w:pPr>
            <w:pStyle w:val="F9FC621876A647108BC4B17DFC4A50F32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A2C28E0E401C4FF5818F5DDD286A1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64B3D-5B4B-4E77-B1D9-B76B5FCFC856}"/>
      </w:docPartPr>
      <w:docPartBody>
        <w:p w:rsidR="00F53870" w:rsidRDefault="00134190" w:rsidP="00134190">
          <w:pPr>
            <w:pStyle w:val="A2C28E0E401C4FF5818F5DDD286A1D512"/>
          </w:pPr>
          <w:r w:rsidRPr="00293871">
            <w:rPr>
              <w:color w:val="808080"/>
              <w:szCs w:val="21"/>
            </w:rPr>
            <w:t>Cliquez pour saisir du texte</w:t>
          </w:r>
          <w:r w:rsidRPr="00293871">
            <w:rPr>
              <w:rStyle w:val="Platzhaltertext"/>
              <w:szCs w:val="21"/>
            </w:rPr>
            <w:t xml:space="preserve"> </w:t>
          </w:r>
        </w:p>
      </w:docPartBody>
    </w:docPart>
    <w:docPart>
      <w:docPartPr>
        <w:name w:val="22EB80C08AB84692B1A6CEF2FDC55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143FF-0D5E-4A34-B25E-C53E782DA8BE}"/>
      </w:docPartPr>
      <w:docPartBody>
        <w:p w:rsidR="00F53870" w:rsidRDefault="00134190" w:rsidP="00134190">
          <w:pPr>
            <w:pStyle w:val="22EB80C08AB84692B1A6CEF2FDC5537D2"/>
          </w:pPr>
          <w:r w:rsidRPr="00293871">
            <w:rPr>
              <w:color w:val="808080"/>
              <w:szCs w:val="21"/>
            </w:rPr>
            <w:t>Cliquez pour saisir du texte</w:t>
          </w:r>
        </w:p>
      </w:docPartBody>
    </w:docPart>
    <w:docPart>
      <w:docPartPr>
        <w:name w:val="69C90BD78F9547A999ABE19A6B16B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CE44B-8C3A-4F5E-91B1-7A01D5B6FAC3}"/>
      </w:docPartPr>
      <w:docPartBody>
        <w:p w:rsidR="00F53870" w:rsidRDefault="00134190" w:rsidP="00134190">
          <w:pPr>
            <w:pStyle w:val="69C90BD78F9547A999ABE19A6B16B3052"/>
          </w:pPr>
          <w:r w:rsidRPr="00293871">
            <w:rPr>
              <w:color w:val="808080"/>
              <w:szCs w:val="21"/>
            </w:rPr>
            <w:t>Cliquez pour saisir du texte</w:t>
          </w:r>
        </w:p>
      </w:docPartBody>
    </w:docPart>
    <w:docPart>
      <w:docPartPr>
        <w:name w:val="6CAD422F28B84D058CBB6E401751D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CA826-CC78-4E0F-BD3A-47DC852226D0}"/>
      </w:docPartPr>
      <w:docPartBody>
        <w:p w:rsidR="00F53870" w:rsidRDefault="00134190" w:rsidP="00134190">
          <w:pPr>
            <w:pStyle w:val="6CAD422F28B84D058CBB6E401751D8372"/>
          </w:pPr>
          <w:r w:rsidRPr="00293871">
            <w:rPr>
              <w:color w:val="808080"/>
              <w:szCs w:val="21"/>
            </w:rPr>
            <w:t>Cliquez pour saisir du texte</w:t>
          </w:r>
        </w:p>
      </w:docPartBody>
    </w:docPart>
    <w:docPart>
      <w:docPartPr>
        <w:name w:val="9C86135021BB4C0AA14DE4E8D076B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EAAFA-7427-4579-849D-81892B3428A0}"/>
      </w:docPartPr>
      <w:docPartBody>
        <w:p w:rsidR="00F53870" w:rsidRDefault="00134190" w:rsidP="00134190">
          <w:pPr>
            <w:pStyle w:val="9C86135021BB4C0AA14DE4E8D076BBED2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757A1F43008C47D28BBA59A121E55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C2407-EFAC-4841-809A-AAB6BC953750}"/>
      </w:docPartPr>
      <w:docPartBody>
        <w:p w:rsidR="00F53870" w:rsidRDefault="00134190" w:rsidP="00134190">
          <w:pPr>
            <w:pStyle w:val="757A1F43008C47D28BBA59A121E554402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0B2A9935530D4AC199F39EBCA12B1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6D927-7CEA-434B-B47D-C56D0897B54E}"/>
      </w:docPartPr>
      <w:docPartBody>
        <w:p w:rsidR="00F53870" w:rsidRDefault="00134190" w:rsidP="00134190">
          <w:pPr>
            <w:pStyle w:val="0B2A9935530D4AC199F39EBCA12B10D82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12023105D9C24595BA3A7C130AED3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B9A44-8395-45D8-9836-E700AF45758D}"/>
      </w:docPartPr>
      <w:docPartBody>
        <w:p w:rsidR="00F53870" w:rsidRDefault="00134190" w:rsidP="00134190">
          <w:pPr>
            <w:pStyle w:val="12023105D9C24595BA3A7C130AED383F2"/>
          </w:pPr>
          <w:r w:rsidRPr="00293871">
            <w:rPr>
              <w:color w:val="808080"/>
              <w:szCs w:val="21"/>
            </w:rPr>
            <w:t>Cliquez pour saisir du texte</w:t>
          </w:r>
        </w:p>
      </w:docPartBody>
    </w:docPart>
    <w:docPart>
      <w:docPartPr>
        <w:name w:val="4631DCB85A644E8A8C62C73024D4B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27B5A-110C-4D11-9411-9EA21A78BE43}"/>
      </w:docPartPr>
      <w:docPartBody>
        <w:p w:rsidR="00F53870" w:rsidRDefault="00134190" w:rsidP="00134190">
          <w:pPr>
            <w:pStyle w:val="4631DCB85A644E8A8C62C73024D4B80A2"/>
          </w:pPr>
          <w:r w:rsidRPr="00293871">
            <w:rPr>
              <w:color w:val="808080"/>
              <w:szCs w:val="21"/>
            </w:rPr>
            <w:t>Cliquez pour saisir du texte</w:t>
          </w:r>
        </w:p>
      </w:docPartBody>
    </w:docPart>
    <w:docPart>
      <w:docPartPr>
        <w:name w:val="A85678AB6DB745309205342078D86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66A2B-63D9-443B-ADAB-6C2327E54ADD}"/>
      </w:docPartPr>
      <w:docPartBody>
        <w:p w:rsidR="00F53870" w:rsidRDefault="00134190" w:rsidP="00134190">
          <w:pPr>
            <w:pStyle w:val="A85678AB6DB745309205342078D864892"/>
          </w:pPr>
          <w:r w:rsidRPr="00293871">
            <w:rPr>
              <w:color w:val="808080"/>
              <w:szCs w:val="21"/>
            </w:rPr>
            <w:t>Cliquez pour saisir du texte</w:t>
          </w:r>
        </w:p>
      </w:docPartBody>
    </w:docPart>
    <w:docPart>
      <w:docPartPr>
        <w:name w:val="65E666B9253B4134A3C0D406502E4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EF239-C641-424C-87CB-5B617500CF21}"/>
      </w:docPartPr>
      <w:docPartBody>
        <w:p w:rsidR="00F53870" w:rsidRDefault="00134190" w:rsidP="00134190">
          <w:pPr>
            <w:pStyle w:val="65E666B9253B4134A3C0D406502E49722"/>
          </w:pPr>
          <w:r w:rsidRPr="00293871">
            <w:rPr>
              <w:color w:val="808080"/>
              <w:szCs w:val="21"/>
            </w:rPr>
            <w:t>Cliquez pour saisir du texte</w:t>
          </w:r>
        </w:p>
      </w:docPartBody>
    </w:docPart>
    <w:docPart>
      <w:docPartPr>
        <w:name w:val="97FDA3F9F6CB4E23955075FF7D233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B00A0-C8BA-47BF-885D-F578E3AB9A72}"/>
      </w:docPartPr>
      <w:docPartBody>
        <w:p w:rsidR="00F53870" w:rsidRDefault="00134190" w:rsidP="00134190">
          <w:pPr>
            <w:pStyle w:val="97FDA3F9F6CB4E23955075FF7D2338402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B307FCA9C6964D8197B2B1290797B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23BDA-72C0-4169-8B84-9DBF5CA0D908}"/>
      </w:docPartPr>
      <w:docPartBody>
        <w:p w:rsidR="00F53870" w:rsidRDefault="00134190" w:rsidP="00134190">
          <w:pPr>
            <w:pStyle w:val="B307FCA9C6964D8197B2B1290797BAC72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18810A38A5F242D5B9070645AD8C3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B7D0A-C965-4A10-95E8-86FCF53E210E}"/>
      </w:docPartPr>
      <w:docPartBody>
        <w:p w:rsidR="00F53870" w:rsidRDefault="00134190" w:rsidP="00134190">
          <w:pPr>
            <w:pStyle w:val="18810A38A5F242D5B9070645AD8C38972"/>
          </w:pPr>
          <w:r>
            <w:rPr>
              <w:color w:val="808080"/>
            </w:rPr>
            <w:t>Saisir ici</w:t>
          </w:r>
        </w:p>
      </w:docPartBody>
    </w:docPart>
    <w:docPart>
      <w:docPartPr>
        <w:name w:val="3CD1C0A4279D4F3091E80DED388D1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9C52D-B0C0-4E36-9160-501231AADD5E}"/>
      </w:docPartPr>
      <w:docPartBody>
        <w:p w:rsidR="00F53870" w:rsidRDefault="00134190" w:rsidP="00134190">
          <w:pPr>
            <w:pStyle w:val="3CD1C0A4279D4F3091E80DED388D162F2"/>
          </w:pPr>
          <w:r>
            <w:rPr>
              <w:color w:val="808080"/>
            </w:rPr>
            <w:t>Saisir ici</w:t>
          </w:r>
        </w:p>
      </w:docPartBody>
    </w:docPart>
    <w:docPart>
      <w:docPartPr>
        <w:name w:val="1A80197BDFD34614945476EF087AF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27764-E774-4D8C-ACB9-606DC909CAF2}"/>
      </w:docPartPr>
      <w:docPartBody>
        <w:p w:rsidR="00F53870" w:rsidRDefault="00134190" w:rsidP="00134190">
          <w:pPr>
            <w:pStyle w:val="1A80197BDFD34614945476EF087AFCBF2"/>
          </w:pPr>
          <w:r>
            <w:rPr>
              <w:color w:val="808080"/>
            </w:rPr>
            <w:t>Saisir ici</w:t>
          </w:r>
        </w:p>
      </w:docPartBody>
    </w:docPart>
    <w:docPart>
      <w:docPartPr>
        <w:name w:val="367B051CE99D49598F02FD8EF0D5A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C63B5-110D-47B8-9A10-69422C96F253}"/>
      </w:docPartPr>
      <w:docPartBody>
        <w:p w:rsidR="00F53870" w:rsidRDefault="00134190" w:rsidP="00134190">
          <w:pPr>
            <w:pStyle w:val="367B051CE99D49598F02FD8EF0D5A1DA2"/>
          </w:pPr>
          <w:r>
            <w:rPr>
              <w:color w:val="808080"/>
            </w:rPr>
            <w:t>Saisir ici</w:t>
          </w:r>
        </w:p>
      </w:docPartBody>
    </w:docPart>
    <w:docPart>
      <w:docPartPr>
        <w:name w:val="93DB17331A6A44C6B49B0CD5E173D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6A06E-BD2B-4BF9-9CD4-24BFA818A2AD}"/>
      </w:docPartPr>
      <w:docPartBody>
        <w:p w:rsidR="00A3440B" w:rsidRDefault="00134190" w:rsidP="00134190">
          <w:pPr>
            <w:pStyle w:val="93DB17331A6A44C6B49B0CD5E173D5252"/>
          </w:pPr>
          <w:r w:rsidRPr="00293871">
            <w:rPr>
              <w:color w:val="808080"/>
              <w:szCs w:val="21"/>
            </w:rPr>
            <w:t>Cliquez pour saisir du texte</w:t>
          </w:r>
        </w:p>
      </w:docPartBody>
    </w:docPart>
    <w:docPart>
      <w:docPartPr>
        <w:name w:val="321229C677AA4D88BD48AA494958C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5BE39-41CD-4974-8C91-29C6482B40D6}"/>
      </w:docPartPr>
      <w:docPartBody>
        <w:p w:rsidR="002E736C" w:rsidRDefault="00134190" w:rsidP="00134190">
          <w:pPr>
            <w:pStyle w:val="321229C677AA4D88BD48AA494958CD332"/>
          </w:pPr>
          <w:r w:rsidRPr="00293871">
            <w:rPr>
              <w:color w:val="808080"/>
              <w:szCs w:val="21"/>
            </w:rPr>
            <w:t>Cliquez pour saisir du texte</w:t>
          </w:r>
        </w:p>
      </w:docPartBody>
    </w:docPart>
    <w:docPart>
      <w:docPartPr>
        <w:name w:val="B1E3F85373BC44E6A5A7FD76945A0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EEB4B-EED6-4D10-AEFB-687A99BFDDD5}"/>
      </w:docPartPr>
      <w:docPartBody>
        <w:p w:rsidR="002E736C" w:rsidRDefault="00134190" w:rsidP="00134190">
          <w:pPr>
            <w:pStyle w:val="B1E3F85373BC44E6A5A7FD76945A0C5A2"/>
          </w:pPr>
          <w:r w:rsidRPr="00293871">
            <w:rPr>
              <w:color w:val="808080"/>
              <w:szCs w:val="21"/>
            </w:rPr>
            <w:t>Cliquez pour saisir du texte</w:t>
          </w:r>
        </w:p>
      </w:docPartBody>
    </w:docPart>
    <w:docPart>
      <w:docPartPr>
        <w:name w:val="0E4EA2A8BD38409BAD534D8DF12B6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8B5B3-6E09-4542-9165-45D097CB4534}"/>
      </w:docPartPr>
      <w:docPartBody>
        <w:p w:rsidR="002E736C" w:rsidRDefault="00134190" w:rsidP="00134190">
          <w:pPr>
            <w:pStyle w:val="0E4EA2A8BD38409BAD534D8DF12B6C7E2"/>
          </w:pPr>
          <w:r>
            <w:rPr>
              <w:color w:val="808080"/>
            </w:rPr>
            <w:t>Saisir ici</w:t>
          </w:r>
        </w:p>
      </w:docPartBody>
    </w:docPart>
    <w:docPart>
      <w:docPartPr>
        <w:name w:val="F7B2B5CADDCB4A6B9471CEF5D97A4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A17ED-415A-4D5E-BC07-F895C75E7F5E}"/>
      </w:docPartPr>
      <w:docPartBody>
        <w:p w:rsidR="002E736C" w:rsidRDefault="00134190" w:rsidP="00134190">
          <w:pPr>
            <w:pStyle w:val="F7B2B5CADDCB4A6B9471CEF5D97A40DE2"/>
          </w:pPr>
          <w:r>
            <w:rPr>
              <w:color w:val="808080"/>
            </w:rPr>
            <w:t>Saisir ici</w:t>
          </w:r>
        </w:p>
      </w:docPartBody>
    </w:docPart>
    <w:docPart>
      <w:docPartPr>
        <w:name w:val="88DD477645FD4BDC96C4DD0D75957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B1031-F507-4633-81A3-68DEBD31C480}"/>
      </w:docPartPr>
      <w:docPartBody>
        <w:p w:rsidR="002E736C" w:rsidRDefault="00134190" w:rsidP="00134190">
          <w:pPr>
            <w:pStyle w:val="88DD477645FD4BDC96C4DD0D759579721"/>
          </w:pPr>
          <w:r w:rsidRPr="008165CC">
            <w:rPr>
              <w:rStyle w:val="Platzhaltertext"/>
              <w:rFonts w:cstheme="minorHAnsi"/>
            </w:rPr>
            <w:t>​</w:t>
          </w:r>
        </w:p>
      </w:docPartBody>
    </w:docPart>
    <w:docPart>
      <w:docPartPr>
        <w:name w:val="B4892B3B68724959AF6EC6F4765BB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F258B-C3DF-4AE6-B664-1CFDF85A500D}"/>
      </w:docPartPr>
      <w:docPartBody>
        <w:p w:rsidR="002E736C" w:rsidRDefault="00134190" w:rsidP="00134190">
          <w:pPr>
            <w:pStyle w:val="B4892B3B68724959AF6EC6F4765BB07F1"/>
          </w:pPr>
          <w:r w:rsidRPr="008165CC">
            <w:rPr>
              <w:rStyle w:val="Platzhaltertext"/>
              <w:rFonts w:cstheme="minorHAnsi"/>
            </w:rPr>
            <w:t>​</w:t>
          </w:r>
        </w:p>
      </w:docPartBody>
    </w:docPart>
    <w:docPart>
      <w:docPartPr>
        <w:name w:val="D17E53D0DF5F4997B582C6105C419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37BFC-A074-4EDE-8FA2-406B245D225E}"/>
      </w:docPartPr>
      <w:docPartBody>
        <w:p w:rsidR="002E736C" w:rsidRDefault="00134190" w:rsidP="00134190">
          <w:pPr>
            <w:pStyle w:val="D17E53D0DF5F4997B582C6105C4197931"/>
          </w:pPr>
          <w:r w:rsidRPr="008165CC">
            <w:rPr>
              <w:rStyle w:val="Platzhaltertext"/>
            </w:rPr>
            <w:t xml:space="preserve"> </w:t>
          </w:r>
        </w:p>
      </w:docPartBody>
    </w:docPart>
    <w:docPart>
      <w:docPartPr>
        <w:name w:val="32BD3396D2BA48AD99830463D91D5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DEDA2-C57E-4F22-A648-C3D17B0AF7B0}"/>
      </w:docPartPr>
      <w:docPartBody>
        <w:p w:rsidR="002E736C" w:rsidRDefault="00134190" w:rsidP="00134190">
          <w:pPr>
            <w:pStyle w:val="32BD3396D2BA48AD99830463D91D5A06"/>
          </w:pPr>
          <w:r>
            <w:rPr>
              <w:color w:val="808080"/>
            </w:rPr>
            <w:t>Saisir ici</w:t>
          </w:r>
        </w:p>
      </w:docPartBody>
    </w:docPart>
    <w:docPart>
      <w:docPartPr>
        <w:name w:val="27B3EEF2DD764E529829378E25ABA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0E68B-60EC-4842-8B00-8C55A272B472}"/>
      </w:docPartPr>
      <w:docPartBody>
        <w:p w:rsidR="002E736C" w:rsidRDefault="00134190" w:rsidP="00134190">
          <w:pPr>
            <w:pStyle w:val="27B3EEF2DD764E529829378E25ABA75B"/>
          </w:pPr>
          <w:r>
            <w:rPr>
              <w:color w:val="808080"/>
            </w:rPr>
            <w:t>Saisir ici</w:t>
          </w:r>
        </w:p>
      </w:docPartBody>
    </w:docPart>
    <w:docPart>
      <w:docPartPr>
        <w:name w:val="75E230B1C55B46D4B33F643AE9258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635FC-3D73-45B5-936B-2AB685102BA7}"/>
      </w:docPartPr>
      <w:docPartBody>
        <w:p w:rsidR="002E736C" w:rsidRDefault="00134190" w:rsidP="00134190">
          <w:pPr>
            <w:pStyle w:val="75E230B1C55B46D4B33F643AE92582FE"/>
          </w:pPr>
          <w:r>
            <w:rPr>
              <w:color w:val="808080"/>
            </w:rPr>
            <w:t>Saisir ici</w:t>
          </w:r>
        </w:p>
      </w:docPartBody>
    </w:docPart>
    <w:docPart>
      <w:docPartPr>
        <w:name w:val="03C11CE4D3574898A7BDF6DFDB794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93F43-9515-4B36-A5D8-085C11D6F0E7}"/>
      </w:docPartPr>
      <w:docPartBody>
        <w:p w:rsidR="002E736C" w:rsidRDefault="00134190" w:rsidP="00134190">
          <w:pPr>
            <w:pStyle w:val="03C11CE4D3574898A7BDF6DFDB794F7D"/>
          </w:pPr>
          <w:r>
            <w:rPr>
              <w:color w:val="808080"/>
            </w:rPr>
            <w:t>Saisir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F7"/>
    <w:rsid w:val="00134190"/>
    <w:rsid w:val="00173FD0"/>
    <w:rsid w:val="002E736C"/>
    <w:rsid w:val="00A3440B"/>
    <w:rsid w:val="00A626F7"/>
    <w:rsid w:val="00F5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2DF4EF54CCA45B38C1170A47306CFFE">
    <w:name w:val="A2DF4EF54CCA45B38C1170A47306CFFE"/>
    <w:rsid w:val="00A626F7"/>
  </w:style>
  <w:style w:type="paragraph" w:customStyle="1" w:styleId="BB3DF074A3534913BF722859B8B98571">
    <w:name w:val="BB3DF074A3534913BF722859B8B98571"/>
    <w:rsid w:val="00A626F7"/>
  </w:style>
  <w:style w:type="paragraph" w:customStyle="1" w:styleId="E1C359550A36497794E59FB73A0C489E">
    <w:name w:val="E1C359550A36497794E59FB73A0C489E"/>
    <w:rsid w:val="00A626F7"/>
  </w:style>
  <w:style w:type="paragraph" w:customStyle="1" w:styleId="8A54DC871CC4498CA298565A4D17B060">
    <w:name w:val="8A54DC871CC4498CA298565A4D17B060"/>
    <w:rsid w:val="00A626F7"/>
  </w:style>
  <w:style w:type="paragraph" w:customStyle="1" w:styleId="3BF65EC00C384C62BBC4A0AD44DE9896">
    <w:name w:val="3BF65EC00C384C62BBC4A0AD44DE9896"/>
    <w:rsid w:val="00A626F7"/>
  </w:style>
  <w:style w:type="paragraph" w:customStyle="1" w:styleId="667DE3834612418D9D5E1502DDD988EB">
    <w:name w:val="667DE3834612418D9D5E1502DDD988EB"/>
    <w:rsid w:val="00A626F7"/>
  </w:style>
  <w:style w:type="paragraph" w:customStyle="1" w:styleId="81242CED97F84EB8B32F05502863AAD8">
    <w:name w:val="81242CED97F84EB8B32F05502863AAD8"/>
    <w:rsid w:val="00A626F7"/>
  </w:style>
  <w:style w:type="paragraph" w:customStyle="1" w:styleId="2526C49996E5489C9710E0DE7C6ADBFA">
    <w:name w:val="2526C49996E5489C9710E0DE7C6ADBFA"/>
    <w:rsid w:val="00A626F7"/>
  </w:style>
  <w:style w:type="paragraph" w:customStyle="1" w:styleId="1F58E89521A64FC18DC6223085F41CB5">
    <w:name w:val="1F58E89521A64FC18DC6223085F41CB5"/>
    <w:rsid w:val="00A626F7"/>
  </w:style>
  <w:style w:type="paragraph" w:customStyle="1" w:styleId="71832298973B4C6D9D0DFCCC752427B0">
    <w:name w:val="71832298973B4C6D9D0DFCCC752427B0"/>
    <w:rsid w:val="00A626F7"/>
  </w:style>
  <w:style w:type="paragraph" w:customStyle="1" w:styleId="74DD5850CBCB4BF1AC7399D342FD6015">
    <w:name w:val="74DD5850CBCB4BF1AC7399D342FD6015"/>
    <w:rsid w:val="00A626F7"/>
  </w:style>
  <w:style w:type="paragraph" w:customStyle="1" w:styleId="6F040CFD1CD74A8D85AE3650692FAE3D">
    <w:name w:val="6F040CFD1CD74A8D85AE3650692FAE3D"/>
    <w:rsid w:val="00A626F7"/>
  </w:style>
  <w:style w:type="paragraph" w:customStyle="1" w:styleId="754247D460094B0999E269F0C583DFD8">
    <w:name w:val="754247D460094B0999E269F0C583DFD8"/>
    <w:rsid w:val="00A626F7"/>
  </w:style>
  <w:style w:type="paragraph" w:customStyle="1" w:styleId="8D0994667AFF464D862DA206F8C6A79B">
    <w:name w:val="8D0994667AFF464D862DA206F8C6A79B"/>
    <w:rsid w:val="00A626F7"/>
  </w:style>
  <w:style w:type="paragraph" w:customStyle="1" w:styleId="6C910D4F7B544A749A4D0002FC24C916">
    <w:name w:val="6C910D4F7B544A749A4D0002FC24C916"/>
    <w:rsid w:val="00A626F7"/>
  </w:style>
  <w:style w:type="paragraph" w:customStyle="1" w:styleId="998BFDAD5D9A42D3BF43AA26B1576C2C">
    <w:name w:val="998BFDAD5D9A42D3BF43AA26B1576C2C"/>
    <w:rsid w:val="00A626F7"/>
  </w:style>
  <w:style w:type="paragraph" w:customStyle="1" w:styleId="F379499D22A24650B565D7C5B570CE6D">
    <w:name w:val="F379499D22A24650B565D7C5B570CE6D"/>
    <w:rsid w:val="00A626F7"/>
  </w:style>
  <w:style w:type="paragraph" w:customStyle="1" w:styleId="BDF798384BA04043BDF8E5AB055F0E76">
    <w:name w:val="BDF798384BA04043BDF8E5AB055F0E76"/>
    <w:rsid w:val="00A626F7"/>
  </w:style>
  <w:style w:type="paragraph" w:customStyle="1" w:styleId="A3F75F3462EE410799BB827D824960A2">
    <w:name w:val="A3F75F3462EE410799BB827D824960A2"/>
    <w:rsid w:val="00A626F7"/>
  </w:style>
  <w:style w:type="paragraph" w:customStyle="1" w:styleId="D29294F096D4496F9558938234B9D303">
    <w:name w:val="D29294F096D4496F9558938234B9D303"/>
    <w:rsid w:val="00A626F7"/>
  </w:style>
  <w:style w:type="paragraph" w:customStyle="1" w:styleId="74D59497ACBD4AB186351E0947D307F7">
    <w:name w:val="74D59497ACBD4AB186351E0947D307F7"/>
    <w:rsid w:val="00A626F7"/>
  </w:style>
  <w:style w:type="paragraph" w:customStyle="1" w:styleId="7AAFF71834BB41819AA90D11A7B3930E">
    <w:name w:val="7AAFF71834BB41819AA90D11A7B3930E"/>
    <w:rsid w:val="00A626F7"/>
  </w:style>
  <w:style w:type="paragraph" w:customStyle="1" w:styleId="F9FC621876A647108BC4B17DFC4A50F3">
    <w:name w:val="F9FC621876A647108BC4B17DFC4A50F3"/>
    <w:rsid w:val="00A626F7"/>
  </w:style>
  <w:style w:type="character" w:styleId="Platzhaltertext">
    <w:name w:val="Placeholder Text"/>
    <w:basedOn w:val="Absatz-Standardschriftart"/>
    <w:uiPriority w:val="99"/>
    <w:semiHidden/>
    <w:rsid w:val="00134190"/>
    <w:rPr>
      <w:vanish/>
      <w:color w:val="9CC2E5" w:themeColor="accent1" w:themeTint="99"/>
      <w:lang w:val="fr-CH"/>
    </w:rPr>
  </w:style>
  <w:style w:type="paragraph" w:customStyle="1" w:styleId="A2C28E0E401C4FF5818F5DDD286A1D51">
    <w:name w:val="A2C28E0E401C4FF5818F5DDD286A1D51"/>
    <w:rsid w:val="00A626F7"/>
  </w:style>
  <w:style w:type="paragraph" w:customStyle="1" w:styleId="22EB80C08AB84692B1A6CEF2FDC5537D">
    <w:name w:val="22EB80C08AB84692B1A6CEF2FDC5537D"/>
    <w:rsid w:val="00A626F7"/>
  </w:style>
  <w:style w:type="paragraph" w:customStyle="1" w:styleId="69C90BD78F9547A999ABE19A6B16B305">
    <w:name w:val="69C90BD78F9547A999ABE19A6B16B305"/>
    <w:rsid w:val="00A626F7"/>
  </w:style>
  <w:style w:type="paragraph" w:customStyle="1" w:styleId="6CAD422F28B84D058CBB6E401751D837">
    <w:name w:val="6CAD422F28B84D058CBB6E401751D837"/>
    <w:rsid w:val="00A626F7"/>
  </w:style>
  <w:style w:type="paragraph" w:customStyle="1" w:styleId="9C86135021BB4C0AA14DE4E8D076BBED">
    <w:name w:val="9C86135021BB4C0AA14DE4E8D076BBED"/>
    <w:rsid w:val="00A626F7"/>
  </w:style>
  <w:style w:type="paragraph" w:customStyle="1" w:styleId="757A1F43008C47D28BBA59A121E55440">
    <w:name w:val="757A1F43008C47D28BBA59A121E55440"/>
    <w:rsid w:val="00A626F7"/>
  </w:style>
  <w:style w:type="paragraph" w:customStyle="1" w:styleId="0B2A9935530D4AC199F39EBCA12B10D8">
    <w:name w:val="0B2A9935530D4AC199F39EBCA12B10D8"/>
    <w:rsid w:val="00A626F7"/>
  </w:style>
  <w:style w:type="paragraph" w:customStyle="1" w:styleId="12023105D9C24595BA3A7C130AED383F">
    <w:name w:val="12023105D9C24595BA3A7C130AED383F"/>
    <w:rsid w:val="00A626F7"/>
  </w:style>
  <w:style w:type="paragraph" w:customStyle="1" w:styleId="4631DCB85A644E8A8C62C73024D4B80A">
    <w:name w:val="4631DCB85A644E8A8C62C73024D4B80A"/>
    <w:rsid w:val="00A626F7"/>
  </w:style>
  <w:style w:type="paragraph" w:customStyle="1" w:styleId="A85678AB6DB745309205342078D86489">
    <w:name w:val="A85678AB6DB745309205342078D86489"/>
    <w:rsid w:val="00A626F7"/>
  </w:style>
  <w:style w:type="paragraph" w:customStyle="1" w:styleId="65E666B9253B4134A3C0D406502E4972">
    <w:name w:val="65E666B9253B4134A3C0D406502E4972"/>
    <w:rsid w:val="00A626F7"/>
  </w:style>
  <w:style w:type="paragraph" w:customStyle="1" w:styleId="97FDA3F9F6CB4E23955075FF7D233840">
    <w:name w:val="97FDA3F9F6CB4E23955075FF7D233840"/>
    <w:rsid w:val="00A626F7"/>
  </w:style>
  <w:style w:type="paragraph" w:customStyle="1" w:styleId="B307FCA9C6964D8197B2B1290797BAC7">
    <w:name w:val="B307FCA9C6964D8197B2B1290797BAC7"/>
    <w:rsid w:val="00A626F7"/>
  </w:style>
  <w:style w:type="paragraph" w:customStyle="1" w:styleId="847B026354744119BC589A898A873E3C">
    <w:name w:val="847B026354744119BC589A898A873E3C"/>
    <w:rsid w:val="00A626F7"/>
  </w:style>
  <w:style w:type="paragraph" w:customStyle="1" w:styleId="57F4BA533DB14A83A1B3335C7066B62F">
    <w:name w:val="57F4BA533DB14A83A1B3335C7066B62F"/>
    <w:rsid w:val="00A626F7"/>
  </w:style>
  <w:style w:type="paragraph" w:customStyle="1" w:styleId="858CC9F8124C4B02B09F847BF2203B8C">
    <w:name w:val="858CC9F8124C4B02B09F847BF2203B8C"/>
    <w:rsid w:val="00A626F7"/>
  </w:style>
  <w:style w:type="paragraph" w:customStyle="1" w:styleId="A3DFF7B6AD3243D9A80B9E1F723E810D">
    <w:name w:val="A3DFF7B6AD3243D9A80B9E1F723E810D"/>
    <w:rsid w:val="00A626F7"/>
  </w:style>
  <w:style w:type="paragraph" w:customStyle="1" w:styleId="28CC7B4573754631A3B49BA0A3035A4C">
    <w:name w:val="28CC7B4573754631A3B49BA0A3035A4C"/>
    <w:rsid w:val="00A626F7"/>
  </w:style>
  <w:style w:type="paragraph" w:customStyle="1" w:styleId="F6A45AAE6CB5466DA66E10D2F5C939F6">
    <w:name w:val="F6A45AAE6CB5466DA66E10D2F5C939F6"/>
    <w:rsid w:val="00A626F7"/>
  </w:style>
  <w:style w:type="paragraph" w:customStyle="1" w:styleId="70CD62153FE643ACA120B6429F83770F">
    <w:name w:val="70CD62153FE643ACA120B6429F83770F"/>
    <w:rsid w:val="00A626F7"/>
  </w:style>
  <w:style w:type="paragraph" w:customStyle="1" w:styleId="75A7B5659F2948699551B832B2E48F24">
    <w:name w:val="75A7B5659F2948699551B832B2E48F24"/>
    <w:rsid w:val="00A626F7"/>
  </w:style>
  <w:style w:type="paragraph" w:customStyle="1" w:styleId="18810A38A5F242D5B9070645AD8C3897">
    <w:name w:val="18810A38A5F242D5B9070645AD8C3897"/>
    <w:rsid w:val="00A626F7"/>
  </w:style>
  <w:style w:type="paragraph" w:customStyle="1" w:styleId="3CD1C0A4279D4F3091E80DED388D162F">
    <w:name w:val="3CD1C0A4279D4F3091E80DED388D162F"/>
    <w:rsid w:val="00A626F7"/>
  </w:style>
  <w:style w:type="paragraph" w:customStyle="1" w:styleId="1A80197BDFD34614945476EF087AFCBF">
    <w:name w:val="1A80197BDFD34614945476EF087AFCBF"/>
    <w:rsid w:val="00A626F7"/>
  </w:style>
  <w:style w:type="paragraph" w:customStyle="1" w:styleId="367B051CE99D49598F02FD8EF0D5A1DA">
    <w:name w:val="367B051CE99D49598F02FD8EF0D5A1DA"/>
    <w:rsid w:val="00A626F7"/>
  </w:style>
  <w:style w:type="paragraph" w:customStyle="1" w:styleId="5030E2007F6141E9A623DE170EAB9B29">
    <w:name w:val="5030E2007F6141E9A623DE170EAB9B29"/>
    <w:rsid w:val="00A626F7"/>
  </w:style>
  <w:style w:type="paragraph" w:customStyle="1" w:styleId="FB98F4035C9E4710A7A5C3935D149026">
    <w:name w:val="FB98F4035C9E4710A7A5C3935D149026"/>
    <w:rsid w:val="00A626F7"/>
  </w:style>
  <w:style w:type="paragraph" w:customStyle="1" w:styleId="F936009CF18B49EFBEA331B4D229873B">
    <w:name w:val="F936009CF18B49EFBEA331B4D229873B"/>
    <w:rsid w:val="00A626F7"/>
  </w:style>
  <w:style w:type="paragraph" w:customStyle="1" w:styleId="235C8CBEA3C942249727F8C35B0DE056">
    <w:name w:val="235C8CBEA3C942249727F8C35B0DE056"/>
    <w:rsid w:val="00A626F7"/>
  </w:style>
  <w:style w:type="paragraph" w:customStyle="1" w:styleId="FBDDBAF58D444360A3294B87DB0CB6A3">
    <w:name w:val="FBDDBAF58D444360A3294B87DB0CB6A3"/>
    <w:rsid w:val="00A626F7"/>
  </w:style>
  <w:style w:type="paragraph" w:customStyle="1" w:styleId="93DB17331A6A44C6B49B0CD5E173D525">
    <w:name w:val="93DB17331A6A44C6B49B0CD5E173D525"/>
    <w:rsid w:val="00173FD0"/>
  </w:style>
  <w:style w:type="paragraph" w:customStyle="1" w:styleId="321229C677AA4D88BD48AA494958CD33">
    <w:name w:val="321229C677AA4D88BD48AA494958CD33"/>
    <w:rsid w:val="00134190"/>
  </w:style>
  <w:style w:type="paragraph" w:customStyle="1" w:styleId="B1E3F85373BC44E6A5A7FD76945A0C5A">
    <w:name w:val="B1E3F85373BC44E6A5A7FD76945A0C5A"/>
    <w:rsid w:val="00134190"/>
  </w:style>
  <w:style w:type="paragraph" w:customStyle="1" w:styleId="DAAB4A9E9C6E4F1699A6E8A5CAC5B381">
    <w:name w:val="DAAB4A9E9C6E4F1699A6E8A5CAC5B381"/>
    <w:rsid w:val="00134190"/>
  </w:style>
  <w:style w:type="paragraph" w:customStyle="1" w:styleId="BB56DA1EA43847D48B8D551D5009736F">
    <w:name w:val="BB56DA1EA43847D48B8D551D5009736F"/>
    <w:rsid w:val="00134190"/>
  </w:style>
  <w:style w:type="paragraph" w:customStyle="1" w:styleId="0E4EA2A8BD38409BAD534D8DF12B6C7E">
    <w:name w:val="0E4EA2A8BD38409BAD534D8DF12B6C7E"/>
    <w:rsid w:val="00134190"/>
  </w:style>
  <w:style w:type="paragraph" w:customStyle="1" w:styleId="F7B2B5CADDCB4A6B9471CEF5D97A40DE">
    <w:name w:val="F7B2B5CADDCB4A6B9471CEF5D97A40DE"/>
    <w:rsid w:val="00134190"/>
  </w:style>
  <w:style w:type="paragraph" w:customStyle="1" w:styleId="A2DF4EF54CCA45B38C1170A47306CFFE1">
    <w:name w:val="A2DF4EF54CCA45B38C1170A47306CFFE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BB3DF074A3534913BF722859B8B985711">
    <w:name w:val="BB3DF074A3534913BF722859B8B98571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E1C359550A36497794E59FB73A0C489E1">
    <w:name w:val="E1C359550A36497794E59FB73A0C489E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8A54DC871CC4498CA298565A4D17B0601">
    <w:name w:val="8A54DC871CC4498CA298565A4D17B060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3BF65EC00C384C62BBC4A0AD44DE98961">
    <w:name w:val="3BF65EC00C384C62BBC4A0AD44DE9896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667DE3834612418D9D5E1502DDD988EB1">
    <w:name w:val="667DE3834612418D9D5E1502DDD988EB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81242CED97F84EB8B32F05502863AAD81">
    <w:name w:val="81242CED97F84EB8B32F05502863AAD8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2526C49996E5489C9710E0DE7C6ADBFA1">
    <w:name w:val="2526C49996E5489C9710E0DE7C6ADBFA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1F58E89521A64FC18DC6223085F41CB51">
    <w:name w:val="1F58E89521A64FC18DC6223085F41CB5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71832298973B4C6D9D0DFCCC752427B01">
    <w:name w:val="71832298973B4C6D9D0DFCCC752427B0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93DB17331A6A44C6B49B0CD5E173D5251">
    <w:name w:val="93DB17331A6A44C6B49B0CD5E173D525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74DD5850CBCB4BF1AC7399D342FD60151">
    <w:name w:val="74DD5850CBCB4BF1AC7399D342FD6015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6F040CFD1CD74A8D85AE3650692FAE3D1">
    <w:name w:val="6F040CFD1CD74A8D85AE3650692FAE3D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321229C677AA4D88BD48AA494958CD331">
    <w:name w:val="321229C677AA4D88BD48AA494958CD33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6C910D4F7B544A749A4D0002FC24C9161">
    <w:name w:val="6C910D4F7B544A749A4D0002FC24C916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998BFDAD5D9A42D3BF43AA26B1576C2C1">
    <w:name w:val="998BFDAD5D9A42D3BF43AA26B1576C2C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F379499D22A24650B565D7C5B570CE6D1">
    <w:name w:val="F379499D22A24650B565D7C5B570CE6D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BDF798384BA04043BDF8E5AB055F0E761">
    <w:name w:val="BDF798384BA04043BDF8E5AB055F0E76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A3F75F3462EE410799BB827D824960A21">
    <w:name w:val="A3F75F3462EE410799BB827D824960A2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D29294F096D4496F9558938234B9D3031">
    <w:name w:val="D29294F096D4496F9558938234B9D303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74D59497ACBD4AB186351E0947D307F71">
    <w:name w:val="74D59497ACBD4AB186351E0947D307F7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7AAFF71834BB41819AA90D11A7B3930E1">
    <w:name w:val="7AAFF71834BB41819AA90D11A7B3930E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F9FC621876A647108BC4B17DFC4A50F31">
    <w:name w:val="F9FC621876A647108BC4B17DFC4A50F3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A2C28E0E401C4FF5818F5DDD286A1D511">
    <w:name w:val="A2C28E0E401C4FF5818F5DDD286A1D51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22EB80C08AB84692B1A6CEF2FDC5537D1">
    <w:name w:val="22EB80C08AB84692B1A6CEF2FDC5537D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69C90BD78F9547A999ABE19A6B16B3051">
    <w:name w:val="69C90BD78F9547A999ABE19A6B16B305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6CAD422F28B84D058CBB6E401751D8371">
    <w:name w:val="6CAD422F28B84D058CBB6E401751D837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9C86135021BB4C0AA14DE4E8D076BBED1">
    <w:name w:val="9C86135021BB4C0AA14DE4E8D076BBED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757A1F43008C47D28BBA59A121E554401">
    <w:name w:val="757A1F43008C47D28BBA59A121E55440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0B2A9935530D4AC199F39EBCA12B10D81">
    <w:name w:val="0B2A9935530D4AC199F39EBCA12B10D8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12023105D9C24595BA3A7C130AED383F1">
    <w:name w:val="12023105D9C24595BA3A7C130AED383F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4631DCB85A644E8A8C62C73024D4B80A1">
    <w:name w:val="4631DCB85A644E8A8C62C73024D4B80A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A85678AB6DB745309205342078D864891">
    <w:name w:val="A85678AB6DB745309205342078D86489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65E666B9253B4134A3C0D406502E49721">
    <w:name w:val="65E666B9253B4134A3C0D406502E4972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97FDA3F9F6CB4E23955075FF7D2338401">
    <w:name w:val="97FDA3F9F6CB4E23955075FF7D233840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B307FCA9C6964D8197B2B1290797BAC71">
    <w:name w:val="B307FCA9C6964D8197B2B1290797BAC7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0E4EA2A8BD38409BAD534D8DF12B6C7E1">
    <w:name w:val="0E4EA2A8BD38409BAD534D8DF12B6C7E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F7B2B5CADDCB4A6B9471CEF5D97A40DE1">
    <w:name w:val="F7B2B5CADDCB4A6B9471CEF5D97A40DE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18810A38A5F242D5B9070645AD8C38971">
    <w:name w:val="18810A38A5F242D5B9070645AD8C3897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3CD1C0A4279D4F3091E80DED388D162F1">
    <w:name w:val="3CD1C0A4279D4F3091E80DED388D162F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1A80197BDFD34614945476EF087AFCBF1">
    <w:name w:val="1A80197BDFD34614945476EF087AFCBF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367B051CE99D49598F02FD8EF0D5A1DA1">
    <w:name w:val="367B051CE99D49598F02FD8EF0D5A1DA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5030E2007F6141E9A623DE170EAB9B291">
    <w:name w:val="5030E2007F6141E9A623DE170EAB9B29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FB98F4035C9E4710A7A5C3935D1490261">
    <w:name w:val="FB98F4035C9E4710A7A5C3935D149026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F936009CF18B49EFBEA331B4D229873B1">
    <w:name w:val="F936009CF18B49EFBEA331B4D229873B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235C8CBEA3C942249727F8C35B0DE0561">
    <w:name w:val="235C8CBEA3C942249727F8C35B0DE056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B1E3F85373BC44E6A5A7FD76945A0C5A1">
    <w:name w:val="B1E3F85373BC44E6A5A7FD76945A0C5A1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88DD477645FD4BDC96C4DD0D75957972">
    <w:name w:val="88DD477645FD4BDC96C4DD0D75957972"/>
    <w:rsid w:val="00134190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val="fr-CH" w:eastAsia="en-US"/>
    </w:rPr>
  </w:style>
  <w:style w:type="paragraph" w:customStyle="1" w:styleId="B4892B3B68724959AF6EC6F4765BB07F">
    <w:name w:val="B4892B3B68724959AF6EC6F4765BB07F"/>
    <w:rsid w:val="00134190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val="fr-CH" w:eastAsia="en-US"/>
    </w:rPr>
  </w:style>
  <w:style w:type="paragraph" w:customStyle="1" w:styleId="D17E53D0DF5F4997B582C6105C419793">
    <w:name w:val="D17E53D0DF5F4997B582C6105C419793"/>
    <w:rsid w:val="00134190"/>
    <w:pPr>
      <w:tabs>
        <w:tab w:val="left" w:pos="2268"/>
        <w:tab w:val="left" w:pos="5670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val="fr-CH" w:eastAsia="en-US"/>
    </w:rPr>
  </w:style>
  <w:style w:type="paragraph" w:customStyle="1" w:styleId="A2DF4EF54CCA45B38C1170A47306CFFE2">
    <w:name w:val="A2DF4EF54CCA45B38C1170A47306CFFE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BB3DF074A3534913BF722859B8B985712">
    <w:name w:val="BB3DF074A3534913BF722859B8B98571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E1C359550A36497794E59FB73A0C489E2">
    <w:name w:val="E1C359550A36497794E59FB73A0C489E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8A54DC871CC4498CA298565A4D17B0602">
    <w:name w:val="8A54DC871CC4498CA298565A4D17B060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3BF65EC00C384C62BBC4A0AD44DE98962">
    <w:name w:val="3BF65EC00C384C62BBC4A0AD44DE9896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667DE3834612418D9D5E1502DDD988EB2">
    <w:name w:val="667DE3834612418D9D5E1502DDD988EB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81242CED97F84EB8B32F05502863AAD82">
    <w:name w:val="81242CED97F84EB8B32F05502863AAD8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2526C49996E5489C9710E0DE7C6ADBFA2">
    <w:name w:val="2526C49996E5489C9710E0DE7C6ADBFA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1F58E89521A64FC18DC6223085F41CB52">
    <w:name w:val="1F58E89521A64FC18DC6223085F41CB5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71832298973B4C6D9D0DFCCC752427B02">
    <w:name w:val="71832298973B4C6D9D0DFCCC752427B0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93DB17331A6A44C6B49B0CD5E173D5252">
    <w:name w:val="93DB17331A6A44C6B49B0CD5E173D525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74DD5850CBCB4BF1AC7399D342FD60152">
    <w:name w:val="74DD5850CBCB4BF1AC7399D342FD6015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6F040CFD1CD74A8D85AE3650692FAE3D2">
    <w:name w:val="6F040CFD1CD74A8D85AE3650692FAE3D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321229C677AA4D88BD48AA494958CD332">
    <w:name w:val="321229C677AA4D88BD48AA494958CD33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6C910D4F7B544A749A4D0002FC24C9162">
    <w:name w:val="6C910D4F7B544A749A4D0002FC24C916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998BFDAD5D9A42D3BF43AA26B1576C2C2">
    <w:name w:val="998BFDAD5D9A42D3BF43AA26B1576C2C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F379499D22A24650B565D7C5B570CE6D2">
    <w:name w:val="F379499D22A24650B565D7C5B570CE6D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BDF798384BA04043BDF8E5AB055F0E762">
    <w:name w:val="BDF798384BA04043BDF8E5AB055F0E76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A3F75F3462EE410799BB827D824960A22">
    <w:name w:val="A3F75F3462EE410799BB827D824960A2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D29294F096D4496F9558938234B9D3032">
    <w:name w:val="D29294F096D4496F9558938234B9D303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74D59497ACBD4AB186351E0947D307F72">
    <w:name w:val="74D59497ACBD4AB186351E0947D307F7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7AAFF71834BB41819AA90D11A7B3930E2">
    <w:name w:val="7AAFF71834BB41819AA90D11A7B3930E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F9FC621876A647108BC4B17DFC4A50F32">
    <w:name w:val="F9FC621876A647108BC4B17DFC4A50F3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A2C28E0E401C4FF5818F5DDD286A1D512">
    <w:name w:val="A2C28E0E401C4FF5818F5DDD286A1D51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22EB80C08AB84692B1A6CEF2FDC5537D2">
    <w:name w:val="22EB80C08AB84692B1A6CEF2FDC5537D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69C90BD78F9547A999ABE19A6B16B3052">
    <w:name w:val="69C90BD78F9547A999ABE19A6B16B305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6CAD422F28B84D058CBB6E401751D8372">
    <w:name w:val="6CAD422F28B84D058CBB6E401751D837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9C86135021BB4C0AA14DE4E8D076BBED2">
    <w:name w:val="9C86135021BB4C0AA14DE4E8D076BBED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757A1F43008C47D28BBA59A121E554402">
    <w:name w:val="757A1F43008C47D28BBA59A121E55440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0B2A9935530D4AC199F39EBCA12B10D82">
    <w:name w:val="0B2A9935530D4AC199F39EBCA12B10D8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12023105D9C24595BA3A7C130AED383F2">
    <w:name w:val="12023105D9C24595BA3A7C130AED383F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4631DCB85A644E8A8C62C73024D4B80A2">
    <w:name w:val="4631DCB85A644E8A8C62C73024D4B80A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A85678AB6DB745309205342078D864892">
    <w:name w:val="A85678AB6DB745309205342078D86489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65E666B9253B4134A3C0D406502E49722">
    <w:name w:val="65E666B9253B4134A3C0D406502E4972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97FDA3F9F6CB4E23955075FF7D2338402">
    <w:name w:val="97FDA3F9F6CB4E23955075FF7D233840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B307FCA9C6964D8197B2B1290797BAC72">
    <w:name w:val="B307FCA9C6964D8197B2B1290797BAC7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0E4EA2A8BD38409BAD534D8DF12B6C7E2">
    <w:name w:val="0E4EA2A8BD38409BAD534D8DF12B6C7E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F7B2B5CADDCB4A6B9471CEF5D97A40DE2">
    <w:name w:val="F7B2B5CADDCB4A6B9471CEF5D97A40DE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18810A38A5F242D5B9070645AD8C38972">
    <w:name w:val="18810A38A5F242D5B9070645AD8C3897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3CD1C0A4279D4F3091E80DED388D162F2">
    <w:name w:val="3CD1C0A4279D4F3091E80DED388D162F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1A80197BDFD34614945476EF087AFCBF2">
    <w:name w:val="1A80197BDFD34614945476EF087AFCBF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367B051CE99D49598F02FD8EF0D5A1DA2">
    <w:name w:val="367B051CE99D49598F02FD8EF0D5A1DA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5030E2007F6141E9A623DE170EAB9B292">
    <w:name w:val="5030E2007F6141E9A623DE170EAB9B29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FB98F4035C9E4710A7A5C3935D1490262">
    <w:name w:val="FB98F4035C9E4710A7A5C3935D149026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F936009CF18B49EFBEA331B4D229873B2">
    <w:name w:val="F936009CF18B49EFBEA331B4D229873B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235C8CBEA3C942249727F8C35B0DE0562">
    <w:name w:val="235C8CBEA3C942249727F8C35B0DE056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B1E3F85373BC44E6A5A7FD76945A0C5A2">
    <w:name w:val="B1E3F85373BC44E6A5A7FD76945A0C5A2"/>
    <w:rsid w:val="00134190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88DD477645FD4BDC96C4DD0D759579721">
    <w:name w:val="88DD477645FD4BDC96C4DD0D759579721"/>
    <w:rsid w:val="00134190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val="fr-CH" w:eastAsia="en-US"/>
    </w:rPr>
  </w:style>
  <w:style w:type="paragraph" w:customStyle="1" w:styleId="B4892B3B68724959AF6EC6F4765BB07F1">
    <w:name w:val="B4892B3B68724959AF6EC6F4765BB07F1"/>
    <w:rsid w:val="00134190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val="fr-CH" w:eastAsia="en-US"/>
    </w:rPr>
  </w:style>
  <w:style w:type="paragraph" w:customStyle="1" w:styleId="D17E53D0DF5F4997B582C6105C4197931">
    <w:name w:val="D17E53D0DF5F4997B582C6105C4197931"/>
    <w:rsid w:val="00134190"/>
    <w:pPr>
      <w:tabs>
        <w:tab w:val="left" w:pos="2268"/>
        <w:tab w:val="left" w:pos="5670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val="fr-CH" w:eastAsia="en-US"/>
    </w:rPr>
  </w:style>
  <w:style w:type="paragraph" w:customStyle="1" w:styleId="7903CAA603FE45C39B1E32F366375839">
    <w:name w:val="7903CAA603FE45C39B1E32F366375839"/>
    <w:rsid w:val="00134190"/>
  </w:style>
  <w:style w:type="paragraph" w:customStyle="1" w:styleId="119A7EA881FE4BC1A3F94950BBC695B4">
    <w:name w:val="119A7EA881FE4BC1A3F94950BBC695B4"/>
    <w:rsid w:val="00134190"/>
  </w:style>
  <w:style w:type="paragraph" w:customStyle="1" w:styleId="32BD3396D2BA48AD99830463D91D5A06">
    <w:name w:val="32BD3396D2BA48AD99830463D91D5A06"/>
    <w:rsid w:val="00134190"/>
  </w:style>
  <w:style w:type="paragraph" w:customStyle="1" w:styleId="27B3EEF2DD764E529829378E25ABA75B">
    <w:name w:val="27B3EEF2DD764E529829378E25ABA75B"/>
    <w:rsid w:val="00134190"/>
  </w:style>
  <w:style w:type="paragraph" w:customStyle="1" w:styleId="06C6103790DA4AF8A3FC95435F012633">
    <w:name w:val="06C6103790DA4AF8A3FC95435F012633"/>
    <w:rsid w:val="00134190"/>
  </w:style>
  <w:style w:type="paragraph" w:customStyle="1" w:styleId="28A2C0FCAEDC482AB02B6CCA9AAFEB3E">
    <w:name w:val="28A2C0FCAEDC482AB02B6CCA9AAFEB3E"/>
    <w:rsid w:val="00134190"/>
  </w:style>
  <w:style w:type="paragraph" w:customStyle="1" w:styleId="75E230B1C55B46D4B33F643AE92582FE">
    <w:name w:val="75E230B1C55B46D4B33F643AE92582FE"/>
    <w:rsid w:val="00134190"/>
  </w:style>
  <w:style w:type="paragraph" w:customStyle="1" w:styleId="03C11CE4D3574898A7BDF6DFDB794F7D">
    <w:name w:val="03C11CE4D3574898A7BDF6DFDB794F7D"/>
    <w:rsid w:val="001341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</officeatwork>
</file>

<file path=customXml/item4.xml><?xml version="1.0" encoding="utf-8"?>
<officeatwork xmlns="http://schemas.officeatwork.com/Document">eNp7v3u/jUt+cmlual6JnU1wfk5pSWZ+nmeKnY0+MscnMS+9NDE91c7E0MDCRh/OtQnLTC0HqoVQAUCh4NSc1GSgUfooHLgVAFPAKLA=</officeatwork>
</file>

<file path=customXml/item5.xml><?xml version="1.0" encoding="utf-8"?>
<officeatwork xmlns="http://schemas.officeatwork.com/CustomXMLPart">
  <tab>	</tab>
  <Page>Pages</Page>
  <Classification/>
  <TOC>Table des matières</TOC>
  <DLaufnummer/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270E6598-299C-45C7-A313-47CD77375D0C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899D8642-269A-4E85-B068-CD9E37630433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53FB7BDD-1C03-41BA-9F85-E8C6E616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5671</Characters>
  <Application>Microsoft Office Word</Application>
  <DocSecurity>4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Müller</dc:creator>
  <cp:keywords/>
  <dc:description/>
  <cp:lastModifiedBy>Balsiger Judith, BKD-MBA-AWB</cp:lastModifiedBy>
  <cp:revision>2</cp:revision>
  <cp:lastPrinted>2007-07-31T16:59:00Z</cp:lastPrinted>
  <dcterms:created xsi:type="dcterms:W3CDTF">2022-12-01T10:45:00Z</dcterms:created>
  <dcterms:modified xsi:type="dcterms:W3CDTF">2022-12-01T10:45:00Z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Fabienne Müller</vt:lpwstr>
  </property>
  <property fmtid="{D5CDD505-2E9C-101B-9397-08002B2CF9AE}" pid="3" name="BM_Subject">
    <vt:lpwstr/>
  </property>
  <property fmtid="{D5CDD505-2E9C-101B-9397-08002B2CF9AE}" pid="4" name="CustomField.CopyTo">
    <vt:lpwstr/>
  </property>
  <property fmtid="{D5CDD505-2E9C-101B-9397-08002B2CF9AE}" pid="5" name="CustomField.Enclosures">
    <vt:lpwstr/>
  </property>
  <property fmtid="{D5CDD505-2E9C-101B-9397-08002B2CF9AE}" pid="6" name="CustomField.ShowDocumentName">
    <vt:lpwstr/>
  </property>
  <property fmtid="{D5CDD505-2E9C-101B-9397-08002B2CF9AE}" pid="7" name="Doc.CopyTo">
    <vt:lpwstr>Copies</vt:lpwstr>
  </property>
  <property fmtid="{D5CDD505-2E9C-101B-9397-08002B2CF9AE}" pid="8" name="Doc.H1">
    <vt:lpwstr>Titre 1 (Ctrl + Shift + Alt + 1)</vt:lpwstr>
  </property>
  <property fmtid="{D5CDD505-2E9C-101B-9397-08002B2CF9AE}" pid="9" name="Doc.H2">
    <vt:lpwstr>Titre 2 (Ctrl + Shift + Alt + 2)</vt:lpwstr>
  </property>
  <property fmtid="{D5CDD505-2E9C-101B-9397-08002B2CF9AE}" pid="10" name="Doc.H3">
    <vt:lpwstr>Titre 3 (Ctrl + Shift + Alt + 3)</vt:lpwstr>
  </property>
  <property fmtid="{D5CDD505-2E9C-101B-9397-08002B2CF9AE}" pid="11" name="Doc.H4">
    <vt:lpwstr>Titre 4 (Ctrl + Shift + Alt + 4)</vt:lpwstr>
  </property>
  <property fmtid="{D5CDD505-2E9C-101B-9397-08002B2CF9AE}" pid="12" name="Doc.H5">
    <vt:lpwstr>Titre 5 (Ctrl + Shift + Alt + 5)</vt:lpwstr>
  </property>
  <property fmtid="{D5CDD505-2E9C-101B-9397-08002B2CF9AE}" pid="13" name="Doc.Subject">
    <vt:lpwstr>[Concerne]</vt:lpwstr>
  </property>
  <property fmtid="{D5CDD505-2E9C-101B-9397-08002B2CF9AE}" pid="14" name="Doc.Subtitle">
    <vt:lpwstr>Sous-titres</vt:lpwstr>
  </property>
  <property fmtid="{D5CDD505-2E9C-101B-9397-08002B2CF9AE}" pid="15" name="Doc.Text">
    <vt:lpwstr>[Texte]</vt:lpwstr>
  </property>
  <property fmtid="{D5CDD505-2E9C-101B-9397-08002B2CF9AE}" pid="16" name="Doc.Title">
    <vt:lpwstr>Titre</vt:lpwstr>
  </property>
  <property fmtid="{D5CDD505-2E9C-101B-9397-08002B2CF9AE}" pid="17" name="Recipient.EMail">
    <vt:lpwstr/>
  </property>
  <property fmtid="{D5CDD505-2E9C-101B-9397-08002B2CF9AE}" pid="18" name="Text">
    <vt:lpwstr>[Text]</vt:lpwstr>
  </property>
</Properties>
</file>