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89749" w14:textId="2474D4E5" w:rsidR="005942A3" w:rsidRPr="00C45993" w:rsidRDefault="006275AA" w:rsidP="005942A3">
      <w:pPr>
        <w:pStyle w:val="1pt"/>
        <w:spacing w:line="20" w:lineRule="exact"/>
        <w:sectPr w:rsidR="005942A3" w:rsidRPr="00C45993" w:rsidSect="0024310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31C0CDE5" w14:textId="77777777" w:rsidR="00E10E6E" w:rsidRPr="00C45993" w:rsidRDefault="00E10E6E" w:rsidP="00E10E6E">
      <w:pPr>
        <w:tabs>
          <w:tab w:val="left" w:pos="567"/>
        </w:tabs>
        <w:rPr>
          <w:b/>
          <w:sz w:val="34"/>
          <w:szCs w:val="34"/>
        </w:rPr>
      </w:pPr>
      <w:r w:rsidRPr="00C45993">
        <w:rPr>
          <w:b/>
          <w:sz w:val="34"/>
          <w:szCs w:val="34"/>
        </w:rPr>
        <w:t xml:space="preserve">Demande </w:t>
      </w:r>
      <w:r w:rsidRPr="00C45993">
        <w:rPr>
          <w:b/>
          <w:sz w:val="34"/>
          <w:szCs w:val="34"/>
        </w:rPr>
        <w:br/>
      </w:r>
    </w:p>
    <w:p w14:paraId="4CA7A621" w14:textId="77777777" w:rsidR="00E10E6E" w:rsidRPr="00C45993" w:rsidRDefault="00E10E6E" w:rsidP="00E10E6E">
      <w:pPr>
        <w:tabs>
          <w:tab w:val="left" w:pos="567"/>
        </w:tabs>
        <w:rPr>
          <w:b/>
          <w:sz w:val="24"/>
          <w:szCs w:val="24"/>
        </w:rPr>
      </w:pPr>
      <w:r w:rsidRPr="00C45993">
        <w:rPr>
          <w:b/>
          <w:sz w:val="24"/>
          <w:szCs w:val="24"/>
        </w:rPr>
        <w:t>de soutien relative à une mesure de promotion des compétences de base sur le lieu de travail</w:t>
      </w:r>
    </w:p>
    <w:p w14:paraId="569D14F5" w14:textId="77777777" w:rsidR="0006394B" w:rsidRPr="00C45993" w:rsidRDefault="0006394B" w:rsidP="00E10E6E">
      <w:pPr>
        <w:tabs>
          <w:tab w:val="left" w:pos="567"/>
        </w:tabs>
        <w:rPr>
          <w:b/>
          <w:sz w:val="24"/>
          <w:szCs w:val="24"/>
        </w:rPr>
      </w:pPr>
    </w:p>
    <w:p w14:paraId="6339D418" w14:textId="77777777" w:rsidR="00E10E6E" w:rsidRPr="00C45993" w:rsidRDefault="00E10E6E" w:rsidP="00E10E6E">
      <w:pPr>
        <w:pStyle w:val="berschrift1"/>
        <w:numPr>
          <w:ilvl w:val="0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Informations sur la mesure</w:t>
      </w:r>
    </w:p>
    <w:p w14:paraId="3C8A756F" w14:textId="77777777" w:rsidR="00E10E6E" w:rsidRPr="00C45993" w:rsidRDefault="00E10E6E" w:rsidP="00E10E6E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Titre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E10E6E" w:rsidRPr="00C45993" w14:paraId="61A401CA" w14:textId="77777777" w:rsidTr="009277DA">
        <w:trPr>
          <w:trHeight w:val="397"/>
        </w:trPr>
        <w:sdt>
          <w:sdtPr>
            <w:rPr>
              <w:szCs w:val="21"/>
            </w:rPr>
            <w:id w:val="979119436"/>
            <w:placeholder>
              <w:docPart w:val="CDFAD4B0216A4C0783A15EE5A1B89253"/>
            </w:placeholder>
            <w:showingPlcHdr/>
            <w:text/>
          </w:sdtPr>
          <w:sdtEndPr/>
          <w:sdtContent>
            <w:tc>
              <w:tcPr>
                <w:tcW w:w="8932" w:type="dxa"/>
              </w:tcPr>
              <w:p w14:paraId="26C7FF90" w14:textId="08E0DD0E" w:rsidR="00E10E6E" w:rsidRPr="00C45993" w:rsidRDefault="00D455B7" w:rsidP="009277DA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6BE59159" w14:textId="2F21EE8A" w:rsidR="00E10E6E" w:rsidRPr="00C45993" w:rsidRDefault="00E10E6E" w:rsidP="00290C87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</w:pPr>
      <w:r w:rsidRPr="00C45993">
        <w:t>Description sommaire de la mesure</w:t>
      </w:r>
      <w:r w:rsidR="00290C87" w:rsidRPr="00C45993">
        <w:rPr>
          <w:noProof/>
          <w:lang w:val="de-CH" w:eastAsia="de-CH"/>
        </w:rPr>
        <w:drawing>
          <wp:anchor distT="0" distB="0" distL="114300" distR="114300" simplePos="0" relativeHeight="251658240" behindDoc="1" locked="1" layoutInCell="1" allowOverlap="1" wp14:anchorId="36234179" wp14:editId="0A1CF103">
            <wp:simplePos x="0" y="0"/>
            <wp:positionH relativeFrom="page">
              <wp:posOffset>4889500</wp:posOffset>
            </wp:positionH>
            <wp:positionV relativeFrom="page">
              <wp:posOffset>151130</wp:posOffset>
            </wp:positionV>
            <wp:extent cx="1699200" cy="1080000"/>
            <wp:effectExtent l="0" t="0" r="0" b="6350"/>
            <wp:wrapNone/>
            <wp:docPr id="7" name="Grafik 7" descr="Q:\MBA\AWB\Grundkompetenzen\Grundkompetenzen am Arbeitsplatz\Logo Einfach besser...am Arbeitsplatz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BA\AWB\Grundkompetenzen\Grundkompetenzen am Arbeitsplatz\Logo Einfach besser...am Arbeitsplatz-f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E10E6E" w:rsidRPr="00C45993" w14:paraId="3ED0CFCC" w14:textId="77777777" w:rsidTr="009277DA">
        <w:trPr>
          <w:trHeight w:val="1361"/>
        </w:trPr>
        <w:sdt>
          <w:sdtPr>
            <w:rPr>
              <w:szCs w:val="21"/>
            </w:rPr>
            <w:id w:val="138075227"/>
            <w:placeholder>
              <w:docPart w:val="8D9EFA1BF4664FC9B740DD5C934038F9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610603E8" w14:textId="016F0D65" w:rsidR="00E10E6E" w:rsidRPr="00C45993" w:rsidRDefault="00D455B7" w:rsidP="009277DA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6BC089E4" w14:textId="77777777" w:rsidR="00E10E6E" w:rsidRPr="00C45993" w:rsidRDefault="00E10E6E" w:rsidP="00E10E6E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Durée d</w:t>
      </w:r>
      <w:r w:rsidR="00854358" w:rsidRPr="00C45993">
        <w:t>’</w:t>
      </w:r>
      <w:r w:rsidRPr="00C45993">
        <w:t>exécution de la mesure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E10E6E" w:rsidRPr="00C45993" w14:paraId="34A6053E" w14:textId="77777777" w:rsidTr="009277DA">
        <w:tc>
          <w:tcPr>
            <w:tcW w:w="5954" w:type="dxa"/>
          </w:tcPr>
          <w:p w14:paraId="5476E64A" w14:textId="77777777" w:rsidR="00E10E6E" w:rsidRPr="00C45993" w:rsidRDefault="00E10E6E" w:rsidP="00FE7B67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Nombre de leçons par </w:t>
            </w:r>
            <w:r w:rsidR="00FE7B67" w:rsidRPr="00C45993">
              <w:rPr>
                <w:szCs w:val="21"/>
              </w:rPr>
              <w:t>cours</w:t>
            </w:r>
            <w:r w:rsidRPr="00C45993">
              <w:rPr>
                <w:szCs w:val="21"/>
              </w:rPr>
              <w:t xml:space="preserve"> : </w:t>
            </w:r>
          </w:p>
        </w:tc>
        <w:sdt>
          <w:sdtPr>
            <w:rPr>
              <w:szCs w:val="21"/>
            </w:rPr>
            <w:id w:val="2103825873"/>
            <w:placeholder>
              <w:docPart w:val="05A9D1E950D04A9687B172CB6A324C29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706D8576" w14:textId="0A037B03" w:rsidR="00E10E6E" w:rsidRPr="00C45993" w:rsidRDefault="0094426F" w:rsidP="009277DA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E10E6E" w:rsidRPr="00C45993" w14:paraId="57E0E9F1" w14:textId="77777777" w:rsidTr="009277DA">
        <w:tc>
          <w:tcPr>
            <w:tcW w:w="5954" w:type="dxa"/>
          </w:tcPr>
          <w:p w14:paraId="6023DB49" w14:textId="77777777" w:rsidR="00E10E6E" w:rsidRPr="00C45993" w:rsidRDefault="00E10E6E" w:rsidP="009277DA">
            <w:pPr>
              <w:spacing w:line="240" w:lineRule="auto"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>Durée d</w:t>
            </w:r>
            <w:r w:rsidR="00854358" w:rsidRPr="00C45993">
              <w:rPr>
                <w:szCs w:val="21"/>
              </w:rPr>
              <w:t>’</w:t>
            </w:r>
            <w:r w:rsidRPr="00C45993">
              <w:rPr>
                <w:szCs w:val="21"/>
              </w:rPr>
              <w:t xml:space="preserve">une leçon (en minutes, au moins 45) : </w:t>
            </w:r>
          </w:p>
        </w:tc>
        <w:sdt>
          <w:sdtPr>
            <w:rPr>
              <w:szCs w:val="21"/>
            </w:rPr>
            <w:id w:val="-421330871"/>
            <w:placeholder>
              <w:docPart w:val="BE65CD3B55D24D62941CBB70274D4B97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AA06F76" w14:textId="5584629B" w:rsidR="00E10E6E" w:rsidRPr="00C45993" w:rsidRDefault="0094426F" w:rsidP="009277DA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FE7B67" w:rsidRPr="00C45993" w14:paraId="3E0974A9" w14:textId="77777777" w:rsidTr="00FE7B67">
        <w:trPr>
          <w:trHeight w:val="80"/>
        </w:trPr>
        <w:tc>
          <w:tcPr>
            <w:tcW w:w="5954" w:type="dxa"/>
          </w:tcPr>
          <w:p w14:paraId="6A7BA7DA" w14:textId="77777777" w:rsidR="00FE7B67" w:rsidRPr="00C45993" w:rsidRDefault="00FE7B67" w:rsidP="009277DA">
            <w:pPr>
              <w:spacing w:line="240" w:lineRule="auto"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Nombre de cours : </w:t>
            </w:r>
          </w:p>
        </w:tc>
        <w:sdt>
          <w:sdtPr>
            <w:rPr>
              <w:szCs w:val="21"/>
            </w:rPr>
            <w:id w:val="-1166633729"/>
            <w:placeholder>
              <w:docPart w:val="46005E5049F943ED8896C1857D47B3CD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24E34637" w14:textId="614AE61C" w:rsidR="00FE7B67" w:rsidRPr="00C45993" w:rsidRDefault="0094426F" w:rsidP="009277DA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E10E6E" w:rsidRPr="00C45993" w14:paraId="2DBB2A45" w14:textId="77777777" w:rsidTr="00FE7B67">
        <w:trPr>
          <w:trHeight w:val="80"/>
        </w:trPr>
        <w:tc>
          <w:tcPr>
            <w:tcW w:w="5954" w:type="dxa"/>
          </w:tcPr>
          <w:p w14:paraId="0BCD5894" w14:textId="77777777" w:rsidR="00E10E6E" w:rsidRPr="00C45993" w:rsidRDefault="00E10E6E" w:rsidP="009277DA">
            <w:pPr>
              <w:spacing w:line="240" w:lineRule="auto"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Date de lancement prévue pour la mesure : </w:t>
            </w:r>
          </w:p>
        </w:tc>
        <w:sdt>
          <w:sdtPr>
            <w:rPr>
              <w:szCs w:val="21"/>
            </w:rPr>
            <w:id w:val="-471446749"/>
            <w:placeholder>
              <w:docPart w:val="27CADF0548BE4BB28FF347433457B97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41" w:type="dxa"/>
              </w:tcPr>
              <w:p w14:paraId="5FCBEFCB" w14:textId="426278E8" w:rsidR="00E10E6E" w:rsidRPr="00C45993" w:rsidRDefault="0094426F" w:rsidP="009277DA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</w:tbl>
    <w:p w14:paraId="005165A6" w14:textId="77777777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Lieu(x) d</w:t>
      </w:r>
      <w:r w:rsidR="00854358" w:rsidRPr="00C45993">
        <w:t>’</w:t>
      </w:r>
      <w:r w:rsidRPr="00C45993">
        <w:t>exécution de la mesure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E10E6E" w:rsidRPr="00C45993" w14:paraId="3C05D662" w14:textId="77777777" w:rsidTr="009277DA">
        <w:trPr>
          <w:trHeight w:val="227"/>
        </w:trPr>
        <w:sdt>
          <w:sdtPr>
            <w:rPr>
              <w:szCs w:val="21"/>
            </w:rPr>
            <w:id w:val="-282273287"/>
            <w:placeholder>
              <w:docPart w:val="46C9DF472DFA4E0383F9D1E3ABD3FA6F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4DB536D8" w14:textId="0DC10C3D" w:rsidR="00E10E6E" w:rsidRPr="00C45993" w:rsidRDefault="00D455B7" w:rsidP="009277DA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46FE54A1" w14:textId="77777777" w:rsidR="00E10E6E" w:rsidRPr="00C45993" w:rsidRDefault="00E10E6E" w:rsidP="00E10E6E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Nombre prévu de participants-leçons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E10E6E" w:rsidRPr="00C45993" w14:paraId="538F0C7E" w14:textId="77777777" w:rsidTr="009277DA">
        <w:tc>
          <w:tcPr>
            <w:tcW w:w="5954" w:type="dxa"/>
          </w:tcPr>
          <w:p w14:paraId="260174F7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Nombre de participant-e-s : </w:t>
            </w:r>
          </w:p>
        </w:tc>
        <w:sdt>
          <w:sdtPr>
            <w:rPr>
              <w:szCs w:val="21"/>
            </w:rPr>
            <w:id w:val="-344792750"/>
            <w:placeholder>
              <w:docPart w:val="86DBFCEF7B7E42789AD5632438C3E52D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20F0DE5B" w14:textId="3EEF379E" w:rsidR="00E10E6E" w:rsidRPr="00C45993" w:rsidRDefault="0094426F" w:rsidP="009277DA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  <w:tr w:rsidR="00E10E6E" w:rsidRPr="00C45993" w14:paraId="7CACED76" w14:textId="77777777" w:rsidTr="009277DA">
        <w:tc>
          <w:tcPr>
            <w:tcW w:w="5954" w:type="dxa"/>
          </w:tcPr>
          <w:p w14:paraId="31DF29E5" w14:textId="77777777" w:rsidR="00E10E6E" w:rsidRPr="00C45993" w:rsidRDefault="00E10E6E" w:rsidP="009277DA">
            <w:pPr>
              <w:spacing w:line="240" w:lineRule="auto"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Nombre prévu de participants-leçons </w:t>
            </w:r>
            <w:r w:rsidRPr="00C45993">
              <w:rPr>
                <w:i/>
                <w:szCs w:val="21"/>
              </w:rPr>
              <w:t>(nombre de participant</w:t>
            </w:r>
            <w:r w:rsidRPr="00C45993">
              <w:rPr>
                <w:i/>
                <w:szCs w:val="21"/>
              </w:rPr>
              <w:noBreakHyphen/>
              <w:t>e-s x nombre de leçons de la mesure) </w:t>
            </w:r>
            <w:r w:rsidRPr="00C45993">
              <w:rPr>
                <w:szCs w:val="21"/>
              </w:rPr>
              <w:t xml:space="preserve">: </w:t>
            </w:r>
          </w:p>
        </w:tc>
        <w:sdt>
          <w:sdtPr>
            <w:rPr>
              <w:szCs w:val="21"/>
            </w:rPr>
            <w:id w:val="1685094931"/>
            <w:placeholder>
              <w:docPart w:val="8B3BB87316A548DA9B099E03C0CC186A"/>
            </w:placeholder>
            <w:showingPlcHdr/>
            <w:text/>
          </w:sdtPr>
          <w:sdtEndPr/>
          <w:sdtContent>
            <w:tc>
              <w:tcPr>
                <w:tcW w:w="2941" w:type="dxa"/>
              </w:tcPr>
              <w:p w14:paraId="59571426" w14:textId="3D4CB942" w:rsidR="00E10E6E" w:rsidRPr="00C45993" w:rsidRDefault="0094426F" w:rsidP="009277DA">
                <w:pPr>
                  <w:spacing w:line="240" w:lineRule="auto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pour saisir du texte</w:t>
                </w:r>
              </w:p>
            </w:tc>
          </w:sdtContent>
        </w:sdt>
      </w:tr>
    </w:tbl>
    <w:p w14:paraId="111ECB25" w14:textId="77777777" w:rsidR="00E10E6E" w:rsidRPr="00C45993" w:rsidRDefault="00E10E6E" w:rsidP="00E10E6E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Public cible</w:t>
      </w:r>
    </w:p>
    <w:p w14:paraId="656406E8" w14:textId="77777777" w:rsidR="00E10E6E" w:rsidRPr="00C45993" w:rsidRDefault="00E10E6E" w:rsidP="00E10E6E">
      <w:pPr>
        <w:tabs>
          <w:tab w:val="left" w:pos="567"/>
        </w:tabs>
        <w:spacing w:line="240" w:lineRule="auto"/>
        <w:rPr>
          <w:i/>
          <w:szCs w:val="21"/>
        </w:rPr>
      </w:pPr>
      <w:r w:rsidRPr="00C45993">
        <w:rPr>
          <w:szCs w:val="21"/>
        </w:rPr>
        <w:tab/>
      </w:r>
      <w:r w:rsidRPr="00C45993">
        <w:rPr>
          <w:i/>
          <w:szCs w:val="21"/>
        </w:rPr>
        <w:t>(p. ex. collaborateurs/trices âgés dans le domaine de la production)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E10E6E" w:rsidRPr="00C45993" w14:paraId="7E240C43" w14:textId="77777777" w:rsidTr="009277DA">
        <w:trPr>
          <w:trHeight w:val="227"/>
        </w:trPr>
        <w:sdt>
          <w:sdtPr>
            <w:rPr>
              <w:szCs w:val="21"/>
            </w:rPr>
            <w:id w:val="1187874318"/>
            <w:placeholder>
              <w:docPart w:val="6C4BA5A47A8F485793D860FE2D2B3F71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4969E286" w14:textId="4DFED7CB" w:rsidR="00E10E6E" w:rsidRPr="00C45993" w:rsidRDefault="00D455B7" w:rsidP="009277DA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47F76186" w14:textId="77777777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Caractéristiques de la mesure</w:t>
      </w:r>
    </w:p>
    <w:p w14:paraId="78651CD4" w14:textId="77777777" w:rsidR="00E10E6E" w:rsidRPr="00C45993" w:rsidRDefault="00E10E6E" w:rsidP="00E10E6E">
      <w:pPr>
        <w:tabs>
          <w:tab w:val="left" w:pos="567"/>
        </w:tabs>
        <w:spacing w:line="240" w:lineRule="auto"/>
        <w:ind w:left="567"/>
        <w:rPr>
          <w:i/>
          <w:szCs w:val="21"/>
        </w:rPr>
      </w:pPr>
      <w:r w:rsidRPr="00C45993">
        <w:rPr>
          <w:szCs w:val="21"/>
        </w:rPr>
        <w:t>La mesure permet d</w:t>
      </w:r>
      <w:r w:rsidR="00854358" w:rsidRPr="00C45993">
        <w:rPr>
          <w:szCs w:val="21"/>
        </w:rPr>
        <w:t>’</w:t>
      </w:r>
      <w:r w:rsidRPr="00C45993">
        <w:rPr>
          <w:szCs w:val="21"/>
        </w:rPr>
        <w:t xml:space="preserve">acquérir les compétences suivantes : </w:t>
      </w:r>
      <w:r w:rsidRPr="00C45993">
        <w:rPr>
          <w:szCs w:val="21"/>
        </w:rPr>
        <w:br/>
      </w:r>
      <w:r w:rsidRPr="00C45993">
        <w:rPr>
          <w:i/>
          <w:szCs w:val="21"/>
        </w:rPr>
        <w:t>(domaine des compétences de base, thématique visée, énumération détaillée ; p. ex. mathématiques élémentaires pour les maçons : les participant-e-s savent mesurer et découper des films protecteurs selon les dimensions indiquées ; ils savent calculer leurs besoins en matériel pour effectuer leurs tâches.)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E10E6E" w:rsidRPr="00C45993" w14:paraId="31B6D6E1" w14:textId="77777777" w:rsidTr="009277DA">
        <w:trPr>
          <w:trHeight w:val="1361"/>
        </w:trPr>
        <w:sdt>
          <w:sdtPr>
            <w:rPr>
              <w:szCs w:val="21"/>
            </w:rPr>
            <w:id w:val="1774891768"/>
            <w:placeholder>
              <w:docPart w:val="9E13F529A07D47248BC8C5ADAA9F2425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5A0FF856" w14:textId="741DA83A" w:rsidR="00E10E6E" w:rsidRPr="00C45993" w:rsidRDefault="00D455B7" w:rsidP="009277DA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4E5E5532" w14:textId="4035D713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Comment le</w:t>
      </w:r>
      <w:r w:rsidR="00F95027" w:rsidRPr="00C45993">
        <w:t>s</w:t>
      </w:r>
      <w:r w:rsidRPr="00C45993">
        <w:t xml:space="preserve"> besoin</w:t>
      </w:r>
      <w:r w:rsidR="00F95027" w:rsidRPr="00C45993">
        <w:t>s en matière</w:t>
      </w:r>
      <w:r w:rsidRPr="00C45993">
        <w:t xml:space="preserve"> de formation </w:t>
      </w:r>
      <w:r w:rsidR="00F95027" w:rsidRPr="00C45993">
        <w:t>ont</w:t>
      </w:r>
      <w:r w:rsidRPr="00C45993">
        <w:t>-t-il été identifié</w:t>
      </w:r>
      <w:r w:rsidR="00F95027" w:rsidRPr="00C45993">
        <w:t>s</w:t>
      </w:r>
      <w:r w:rsidRPr="00C45993">
        <w:t> 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E10E6E" w:rsidRPr="00C45993" w14:paraId="10AE51E1" w14:textId="77777777" w:rsidTr="009277DA">
        <w:trPr>
          <w:trHeight w:val="1134"/>
        </w:trPr>
        <w:sdt>
          <w:sdtPr>
            <w:rPr>
              <w:szCs w:val="21"/>
            </w:rPr>
            <w:id w:val="1128439483"/>
            <w:placeholder>
              <w:docPart w:val="FDDC5433B9E64C35B8D4705D98D06CD3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13F748BE" w14:textId="4FEDD151" w:rsidR="00E10E6E" w:rsidRPr="00C45993" w:rsidRDefault="00D455B7" w:rsidP="00D455B7">
                <w:pPr>
                  <w:tabs>
                    <w:tab w:val="left" w:pos="567"/>
                  </w:tabs>
                  <w:jc w:val="both"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0A87E8B4" w14:textId="77777777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lastRenderedPageBreak/>
        <w:t>Comment le transfert des connaissances est-il assuré dans l</w:t>
      </w:r>
      <w:r w:rsidR="00854358" w:rsidRPr="00C45993">
        <w:t>’</w:t>
      </w:r>
      <w:r w:rsidRPr="00C45993">
        <w:t>entreprise ?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932"/>
      </w:tblGrid>
      <w:tr w:rsidR="00E10E6E" w:rsidRPr="00C45993" w14:paraId="0DA9EB02" w14:textId="77777777" w:rsidTr="009277DA">
        <w:trPr>
          <w:trHeight w:val="1134"/>
        </w:trPr>
        <w:sdt>
          <w:sdtPr>
            <w:rPr>
              <w:szCs w:val="21"/>
            </w:rPr>
            <w:id w:val="-991936951"/>
            <w:placeholder>
              <w:docPart w:val="608A7B6EA31647448A72388822604AD0"/>
            </w:placeholder>
            <w:showingPlcHdr/>
            <w:text w:multiLine="1"/>
          </w:sdtPr>
          <w:sdtEndPr/>
          <w:sdtContent>
            <w:tc>
              <w:tcPr>
                <w:tcW w:w="8932" w:type="dxa"/>
              </w:tcPr>
              <w:p w14:paraId="1AF6EB34" w14:textId="731EE90E" w:rsidR="00E10E6E" w:rsidRPr="00C45993" w:rsidRDefault="00D455B7" w:rsidP="009277DA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4AA95948" w14:textId="77777777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Qualification de l</w:t>
      </w:r>
      <w:r w:rsidR="00854358" w:rsidRPr="00C45993">
        <w:t>’</w:t>
      </w:r>
      <w:r w:rsidRPr="00C45993">
        <w:t>enseignant-e / des enseignant-e-s</w:t>
      </w:r>
    </w:p>
    <w:p w14:paraId="5DD309C7" w14:textId="77777777" w:rsidR="00E10E6E" w:rsidRPr="00C45993" w:rsidRDefault="00E10E6E" w:rsidP="00E10E6E">
      <w:pPr>
        <w:tabs>
          <w:tab w:val="left" w:pos="567"/>
        </w:tabs>
        <w:spacing w:line="240" w:lineRule="auto"/>
        <w:rPr>
          <w:i/>
          <w:szCs w:val="21"/>
        </w:rPr>
      </w:pPr>
      <w:r w:rsidRPr="00C45993">
        <w:rPr>
          <w:szCs w:val="21"/>
        </w:rPr>
        <w:tab/>
      </w:r>
      <w:r w:rsidRPr="00C45993">
        <w:rPr>
          <w:i/>
          <w:szCs w:val="21"/>
        </w:rPr>
        <w:t>(p. ex. FESA 1 ; diplôme d</w:t>
      </w:r>
      <w:r w:rsidR="00854358" w:rsidRPr="00C45993">
        <w:rPr>
          <w:i/>
          <w:szCs w:val="21"/>
        </w:rPr>
        <w:t>’</w:t>
      </w:r>
      <w:r w:rsidRPr="00C45993">
        <w:rPr>
          <w:i/>
          <w:szCs w:val="21"/>
        </w:rPr>
        <w:t>enseignement ; responsable de cours expérimenté)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8792"/>
      </w:tblGrid>
      <w:tr w:rsidR="00E10E6E" w:rsidRPr="00C45993" w14:paraId="012BF79A" w14:textId="77777777" w:rsidTr="009277DA">
        <w:trPr>
          <w:trHeight w:val="567"/>
        </w:trPr>
        <w:sdt>
          <w:sdtPr>
            <w:rPr>
              <w:szCs w:val="21"/>
            </w:rPr>
            <w:id w:val="-1441222258"/>
            <w:placeholder>
              <w:docPart w:val="FDC3F5FAC35C451281AF4F367F6EB36A"/>
            </w:placeholder>
            <w:showingPlcHdr/>
            <w:text w:multiLine="1"/>
          </w:sdtPr>
          <w:sdtEndPr/>
          <w:sdtContent>
            <w:tc>
              <w:tcPr>
                <w:tcW w:w="8792" w:type="dxa"/>
              </w:tcPr>
              <w:p w14:paraId="042B0358" w14:textId="2F061074" w:rsidR="00E10E6E" w:rsidRPr="00C45993" w:rsidRDefault="00D455B7" w:rsidP="009277DA">
                <w:pPr>
                  <w:tabs>
                    <w:tab w:val="left" w:pos="567"/>
                  </w:tabs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0EC67E01" w14:textId="77777777" w:rsidR="00E10E6E" w:rsidRPr="00C45993" w:rsidRDefault="00E10E6E" w:rsidP="00E10E6E">
      <w:pPr>
        <w:pStyle w:val="berschrift1"/>
        <w:tabs>
          <w:tab w:val="left" w:pos="567"/>
        </w:tabs>
        <w:ind w:left="567" w:hanging="567"/>
      </w:pPr>
    </w:p>
    <w:p w14:paraId="6FDCA289" w14:textId="77777777" w:rsidR="00E10E6E" w:rsidRPr="00C45993" w:rsidRDefault="00E10E6E" w:rsidP="00E10E6E">
      <w:pPr>
        <w:pStyle w:val="berschrift1"/>
        <w:numPr>
          <w:ilvl w:val="0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Coordonnées</w:t>
      </w:r>
    </w:p>
    <w:p w14:paraId="7E54539F" w14:textId="77777777" w:rsidR="00E10E6E" w:rsidRPr="00C45993" w:rsidRDefault="00E10E6E" w:rsidP="00E10E6E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Requérant-e</w:t>
      </w:r>
    </w:p>
    <w:p w14:paraId="0418E7F0" w14:textId="77777777" w:rsidR="00E10E6E" w:rsidRPr="00C45993" w:rsidRDefault="00E10E6E" w:rsidP="00E10E6E">
      <w:pPr>
        <w:tabs>
          <w:tab w:val="left" w:pos="567"/>
        </w:tabs>
        <w:rPr>
          <w:szCs w:val="21"/>
        </w:rPr>
      </w:pPr>
      <w:r w:rsidRPr="00C45993">
        <w:rPr>
          <w:szCs w:val="21"/>
        </w:rPr>
        <w:tab/>
      </w:r>
      <w:sdt>
        <w:sdtPr>
          <w:rPr>
            <w:szCs w:val="21"/>
          </w:rPr>
          <w:id w:val="207300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Pr="00C45993">
        <w:rPr>
          <w:szCs w:val="21"/>
        </w:rPr>
        <w:t xml:space="preserve"> Organisation où la mesure est exécutée</w:t>
      </w:r>
      <w:r w:rsidRPr="00C45993" w:rsidDel="00F12E42">
        <w:rPr>
          <w:szCs w:val="21"/>
        </w:rPr>
        <w:t xml:space="preserve"> </w:t>
      </w:r>
      <w:r w:rsidRPr="00C45993">
        <w:rPr>
          <w:szCs w:val="21"/>
        </w:rPr>
        <w:br/>
      </w:r>
      <w:r w:rsidRPr="00C45993">
        <w:rPr>
          <w:szCs w:val="21"/>
        </w:rPr>
        <w:tab/>
      </w:r>
      <w:sdt>
        <w:sdtPr>
          <w:rPr>
            <w:szCs w:val="21"/>
          </w:rPr>
          <w:id w:val="-3766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Pr="00C45993">
        <w:rPr>
          <w:szCs w:val="21"/>
        </w:rPr>
        <w:t xml:space="preserve"> Institution de formation externe qui exécute la mesure</w:t>
      </w:r>
    </w:p>
    <w:p w14:paraId="4A868853" w14:textId="77777777" w:rsidR="00E10E6E" w:rsidRPr="00C45993" w:rsidRDefault="00E10E6E" w:rsidP="00E10E6E">
      <w:pPr>
        <w:pStyle w:val="berschrift2"/>
        <w:tabs>
          <w:tab w:val="left" w:pos="567"/>
        </w:tabs>
      </w:pPr>
      <w:r w:rsidRPr="00C45993">
        <w:tab/>
        <w:t>Personne de contact</w:t>
      </w:r>
    </w:p>
    <w:tbl>
      <w:tblPr>
        <w:tblStyle w:val="HelleListe-Akzent1"/>
        <w:tblW w:w="88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019"/>
        <w:gridCol w:w="6804"/>
      </w:tblGrid>
      <w:tr w:rsidR="00E10E6E" w:rsidRPr="00C45993" w14:paraId="77C933D3" w14:textId="77777777" w:rsidTr="0092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28C374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Nom : </w:t>
            </w:r>
          </w:p>
        </w:tc>
        <w:sdt>
          <w:sdtPr>
            <w:rPr>
              <w:szCs w:val="21"/>
            </w:rPr>
            <w:id w:val="858625043"/>
            <w:placeholder>
              <w:docPart w:val="1F10874414FB476DA8E6AA95E45AD18D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4DEF0D1" w14:textId="4AA3D66D" w:rsidR="00E10E6E" w:rsidRPr="00C45993" w:rsidRDefault="00D455B7" w:rsidP="009277DA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E10E6E" w:rsidRPr="00C45993" w14:paraId="71790A4C" w14:textId="77777777" w:rsidTr="009277DA">
        <w:trPr>
          <w:trHeight w:hRule="exact" w:val="284"/>
        </w:trPr>
        <w:tc>
          <w:tcPr>
            <w:tcW w:w="2019" w:type="dxa"/>
          </w:tcPr>
          <w:p w14:paraId="7CD624CD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Fonction : </w:t>
            </w:r>
          </w:p>
        </w:tc>
        <w:sdt>
          <w:sdtPr>
            <w:rPr>
              <w:szCs w:val="21"/>
            </w:rPr>
            <w:id w:val="250020167"/>
            <w:placeholder>
              <w:docPart w:val="1F10874414FB476DA8E6AA95E45AD18D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3E4ED61E" w14:textId="0EA6A870" w:rsidR="00E10E6E" w:rsidRPr="00C45993" w:rsidRDefault="0094426F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E10E6E" w:rsidRPr="00C45993" w14:paraId="1D9953A2" w14:textId="77777777" w:rsidTr="0092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8CF7CD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Institution : </w:t>
            </w:r>
          </w:p>
        </w:tc>
        <w:sdt>
          <w:sdtPr>
            <w:rPr>
              <w:szCs w:val="21"/>
            </w:rPr>
            <w:id w:val="1414666745"/>
            <w:placeholder>
              <w:docPart w:val="1F10874414FB476DA8E6AA95E45AD18D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A0B466A" w14:textId="3A970AF7" w:rsidR="00E10E6E" w:rsidRPr="00C45993" w:rsidRDefault="0094426F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E10E6E" w:rsidRPr="00C45993" w14:paraId="1C690AD9" w14:textId="77777777" w:rsidTr="009277DA">
        <w:trPr>
          <w:trHeight w:hRule="exact" w:val="284"/>
        </w:trPr>
        <w:tc>
          <w:tcPr>
            <w:tcW w:w="2019" w:type="dxa"/>
          </w:tcPr>
          <w:p w14:paraId="1E2A42E6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Adresse : </w:t>
            </w:r>
          </w:p>
        </w:tc>
        <w:sdt>
          <w:sdtPr>
            <w:rPr>
              <w:szCs w:val="21"/>
            </w:rPr>
            <w:id w:val="-1164230543"/>
            <w:placeholder>
              <w:docPart w:val="1F10874414FB476DA8E6AA95E45AD18D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56552B40" w14:textId="5A3DCA46" w:rsidR="00E10E6E" w:rsidRPr="00C45993" w:rsidRDefault="0094426F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E10E6E" w:rsidRPr="00C45993" w14:paraId="68E395DB" w14:textId="77777777" w:rsidTr="0092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D1DD16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Téléphone : </w:t>
            </w:r>
          </w:p>
        </w:tc>
        <w:sdt>
          <w:sdtPr>
            <w:rPr>
              <w:szCs w:val="21"/>
            </w:rPr>
            <w:id w:val="-2051519246"/>
            <w:placeholder>
              <w:docPart w:val="1F10874414FB476DA8E6AA95E45AD18D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21B3597" w14:textId="1885F937" w:rsidR="00E10E6E" w:rsidRPr="00C45993" w:rsidRDefault="0094426F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E10E6E" w:rsidRPr="00C45993" w14:paraId="5AE1380D" w14:textId="77777777" w:rsidTr="009277DA">
        <w:trPr>
          <w:trHeight w:hRule="exact" w:val="284"/>
        </w:trPr>
        <w:tc>
          <w:tcPr>
            <w:tcW w:w="2019" w:type="dxa"/>
          </w:tcPr>
          <w:p w14:paraId="7DF8CEA5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Courriel : </w:t>
            </w:r>
          </w:p>
        </w:tc>
        <w:sdt>
          <w:sdtPr>
            <w:rPr>
              <w:szCs w:val="21"/>
            </w:rPr>
            <w:id w:val="728586108"/>
            <w:placeholder>
              <w:docPart w:val="1F10874414FB476DA8E6AA95E45AD18D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4D1C89D9" w14:textId="7FD5B90B" w:rsidR="00E10E6E" w:rsidRPr="00C45993" w:rsidRDefault="0094426F" w:rsidP="009277DA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0D302BFC" w14:textId="77777777" w:rsidR="00E10E6E" w:rsidRPr="00C45993" w:rsidRDefault="00E10E6E" w:rsidP="00E10E6E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Organisation où la mesure est exécutée</w:t>
      </w:r>
      <w:r w:rsidRPr="00C45993" w:rsidDel="00F12E42">
        <w:t xml:space="preserve"> </w:t>
      </w:r>
      <w:r w:rsidRPr="00C45993">
        <w:t>:</w:t>
      </w:r>
    </w:p>
    <w:tbl>
      <w:tblPr>
        <w:tblStyle w:val="HelleListe-Akzent1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60"/>
        <w:gridCol w:w="2268"/>
        <w:gridCol w:w="6804"/>
      </w:tblGrid>
      <w:tr w:rsidR="00D455B7" w:rsidRPr="00C45993" w14:paraId="5DE1767C" w14:textId="77777777" w:rsidTr="0092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7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140D2F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Société / OrTra / Fonds : </w:t>
            </w:r>
          </w:p>
        </w:tc>
        <w:sdt>
          <w:sdtPr>
            <w:rPr>
              <w:szCs w:val="21"/>
            </w:rPr>
            <w:id w:val="-621616353"/>
            <w:placeholder>
              <w:docPart w:val="C463BDE6C4EF48EDB224DE2C5FA12159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84A851C" w14:textId="795FDF8A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5958537D" w14:textId="77777777" w:rsidTr="009277DA">
        <w:trPr>
          <w:gridBefore w:val="1"/>
          <w:wBefore w:w="460" w:type="dxa"/>
          <w:trHeight w:hRule="exact" w:val="284"/>
        </w:trPr>
        <w:tc>
          <w:tcPr>
            <w:tcW w:w="2268" w:type="dxa"/>
          </w:tcPr>
          <w:p w14:paraId="2D8B61DE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Nom : </w:t>
            </w:r>
          </w:p>
        </w:tc>
        <w:sdt>
          <w:sdtPr>
            <w:rPr>
              <w:szCs w:val="21"/>
            </w:rPr>
            <w:id w:val="579415812"/>
            <w:placeholder>
              <w:docPart w:val="E522911695B94DBD92A9C818EE476B1A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57364DED" w14:textId="113B8A2D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68EC04F5" w14:textId="77777777" w:rsidTr="009277D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60" w:type="dxa"/>
          <w:trHeight w:hRule="exact" w:val="284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87CCCF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Adresse : </w:t>
            </w:r>
          </w:p>
        </w:tc>
        <w:sdt>
          <w:sdtPr>
            <w:rPr>
              <w:szCs w:val="21"/>
            </w:rPr>
            <w:id w:val="842362333"/>
            <w:placeholder>
              <w:docPart w:val="496ED821C6A04DC39E1E801AB007F673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0C8F857" w14:textId="354B33EE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5598D25C" w14:textId="77777777" w:rsidTr="009277DA">
        <w:trPr>
          <w:gridBefore w:val="1"/>
          <w:wBefore w:w="460" w:type="dxa"/>
          <w:trHeight w:hRule="exact" w:val="284"/>
        </w:trPr>
        <w:tc>
          <w:tcPr>
            <w:tcW w:w="2268" w:type="dxa"/>
          </w:tcPr>
          <w:p w14:paraId="418725D0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Téléphone : </w:t>
            </w:r>
          </w:p>
        </w:tc>
        <w:sdt>
          <w:sdtPr>
            <w:rPr>
              <w:szCs w:val="21"/>
            </w:rPr>
            <w:id w:val="-725690943"/>
            <w:placeholder>
              <w:docPart w:val="70367DBE4F31491EA0F82798A6D5B95B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78C26B3C" w14:textId="2310AB2D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2FC379B3" w14:textId="77777777" w:rsidTr="009277D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460" w:type="dxa"/>
          <w:trHeight w:hRule="exact" w:val="284"/>
        </w:trPr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CAED1C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Courriel : </w:t>
            </w:r>
          </w:p>
        </w:tc>
        <w:sdt>
          <w:sdtPr>
            <w:rPr>
              <w:szCs w:val="21"/>
            </w:rPr>
            <w:id w:val="-157999956"/>
            <w:placeholder>
              <w:docPart w:val="048D964F04F949B4A5C85534612378C4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DF73546" w14:textId="743DFCC8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0F344A4C" w14:textId="77777777" w:rsidTr="009277DA">
        <w:trPr>
          <w:gridBefore w:val="1"/>
          <w:wBefore w:w="460" w:type="dxa"/>
          <w:trHeight w:hRule="exact" w:val="284"/>
        </w:trPr>
        <w:tc>
          <w:tcPr>
            <w:tcW w:w="2268" w:type="dxa"/>
          </w:tcPr>
          <w:p w14:paraId="79209580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Site Internet : </w:t>
            </w:r>
          </w:p>
        </w:tc>
        <w:sdt>
          <w:sdtPr>
            <w:rPr>
              <w:szCs w:val="21"/>
            </w:rPr>
            <w:id w:val="70935943"/>
            <w:placeholder>
              <w:docPart w:val="11339A5BC5794AD2A4757AE456D596CF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721448A8" w14:textId="725AE326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6413036C" w14:textId="77777777" w:rsidR="00E10E6E" w:rsidRPr="00C45993" w:rsidRDefault="00E10E6E" w:rsidP="00E10E6E">
      <w:pPr>
        <w:pStyle w:val="berschrift2"/>
        <w:numPr>
          <w:ilvl w:val="1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t>Qui exécute la mesure ?</w:t>
      </w:r>
    </w:p>
    <w:p w14:paraId="487740D1" w14:textId="77777777" w:rsidR="00E10E6E" w:rsidRPr="00C45993" w:rsidRDefault="00E10E6E" w:rsidP="00E10E6E">
      <w:pPr>
        <w:tabs>
          <w:tab w:val="left" w:pos="567"/>
        </w:tabs>
        <w:rPr>
          <w:szCs w:val="21"/>
        </w:rPr>
      </w:pPr>
      <w:r w:rsidRPr="00C45993">
        <w:rPr>
          <w:szCs w:val="21"/>
        </w:rPr>
        <w:tab/>
      </w:r>
      <w:sdt>
        <w:sdtPr>
          <w:rPr>
            <w:szCs w:val="21"/>
          </w:rPr>
          <w:id w:val="-20633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Pr="00C45993">
        <w:rPr>
          <w:szCs w:val="21"/>
        </w:rPr>
        <w:t xml:space="preserve"> Service interne en charge des formations</w:t>
      </w:r>
      <w:r w:rsidRPr="00C45993">
        <w:rPr>
          <w:szCs w:val="21"/>
        </w:rPr>
        <w:br/>
      </w:r>
      <w:r w:rsidRPr="00C45993">
        <w:rPr>
          <w:szCs w:val="21"/>
        </w:rPr>
        <w:tab/>
      </w:r>
      <w:sdt>
        <w:sdtPr>
          <w:rPr>
            <w:szCs w:val="21"/>
          </w:rPr>
          <w:id w:val="-19584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Pr="00C45993">
        <w:rPr>
          <w:szCs w:val="21"/>
        </w:rPr>
        <w:t xml:space="preserve"> Prestataire de formation externe</w:t>
      </w:r>
    </w:p>
    <w:tbl>
      <w:tblPr>
        <w:tblStyle w:val="HelleListe-Akzent1"/>
        <w:tblW w:w="88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019"/>
        <w:gridCol w:w="6804"/>
      </w:tblGrid>
      <w:tr w:rsidR="00D455B7" w:rsidRPr="00C45993" w14:paraId="467D9C95" w14:textId="77777777" w:rsidTr="0092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FE7210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Institution : </w:t>
            </w:r>
          </w:p>
        </w:tc>
        <w:sdt>
          <w:sdtPr>
            <w:rPr>
              <w:szCs w:val="21"/>
            </w:rPr>
            <w:id w:val="-594780470"/>
            <w:placeholder>
              <w:docPart w:val="D9358429C0BD43FD87CF62FFA5D98BA0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96A8503" w14:textId="7622E27D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71CF9D99" w14:textId="77777777" w:rsidTr="009277DA">
        <w:trPr>
          <w:trHeight w:hRule="exact" w:val="284"/>
        </w:trPr>
        <w:tc>
          <w:tcPr>
            <w:tcW w:w="2019" w:type="dxa"/>
          </w:tcPr>
          <w:p w14:paraId="5BECC776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Nom : </w:t>
            </w:r>
          </w:p>
        </w:tc>
        <w:sdt>
          <w:sdtPr>
            <w:rPr>
              <w:szCs w:val="21"/>
            </w:rPr>
            <w:id w:val="-763752889"/>
            <w:placeholder>
              <w:docPart w:val="BE4CDDBC324649B280A0E123E9F82974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25ACD0B6" w14:textId="61A26603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2B9C3194" w14:textId="77777777" w:rsidTr="0092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DDDB5C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Adresse : </w:t>
            </w:r>
          </w:p>
        </w:tc>
        <w:sdt>
          <w:sdtPr>
            <w:rPr>
              <w:szCs w:val="21"/>
            </w:rPr>
            <w:id w:val="-386716824"/>
            <w:placeholder>
              <w:docPart w:val="DEBC6B9CE9DC43D58D815DDE9B5DE0B5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E353E1A" w14:textId="403869E9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6A2038B2" w14:textId="77777777" w:rsidTr="009277DA">
        <w:trPr>
          <w:trHeight w:hRule="exact" w:val="284"/>
        </w:trPr>
        <w:tc>
          <w:tcPr>
            <w:tcW w:w="2019" w:type="dxa"/>
          </w:tcPr>
          <w:p w14:paraId="2226D535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Téléphone : </w:t>
            </w:r>
          </w:p>
        </w:tc>
        <w:sdt>
          <w:sdtPr>
            <w:rPr>
              <w:szCs w:val="21"/>
            </w:rPr>
            <w:id w:val="-1362508156"/>
            <w:placeholder>
              <w:docPart w:val="11E862C5B4C94DEF8593F27C2C8D1C9C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46CE0EF2" w14:textId="243441AD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1EFCB3D4" w14:textId="77777777" w:rsidTr="00927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20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2BFC3F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Courriel : </w:t>
            </w:r>
          </w:p>
        </w:tc>
        <w:sdt>
          <w:sdtPr>
            <w:rPr>
              <w:szCs w:val="21"/>
            </w:rPr>
            <w:id w:val="1760475584"/>
            <w:placeholder>
              <w:docPart w:val="E30237643E2C4526B0CACD0F0D938781"/>
            </w:placeholder>
            <w:showingPlcHdr/>
            <w:text/>
          </w:sdtPr>
          <w:sdtEndPr/>
          <w:sdtContent>
            <w:tc>
              <w:tcPr>
                <w:tcW w:w="6804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F78F931" w14:textId="3E47E8E5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  <w:tr w:rsidR="00D455B7" w:rsidRPr="00C45993" w14:paraId="4568AA5E" w14:textId="77777777" w:rsidTr="009277DA">
        <w:trPr>
          <w:trHeight w:hRule="exact" w:val="284"/>
        </w:trPr>
        <w:tc>
          <w:tcPr>
            <w:tcW w:w="2019" w:type="dxa"/>
          </w:tcPr>
          <w:p w14:paraId="5F8B9C7D" w14:textId="77777777" w:rsidR="00D455B7" w:rsidRPr="00C45993" w:rsidRDefault="00D455B7" w:rsidP="00D455B7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Site Internet : </w:t>
            </w:r>
          </w:p>
        </w:tc>
        <w:sdt>
          <w:sdtPr>
            <w:rPr>
              <w:szCs w:val="21"/>
            </w:rPr>
            <w:id w:val="-980142933"/>
            <w:placeholder>
              <w:docPart w:val="401A7F9016624FF69BD6D5200671E08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14:paraId="28B86789" w14:textId="3A9A5578" w:rsidR="00D455B7" w:rsidRPr="00C45993" w:rsidRDefault="00D455B7" w:rsidP="00D455B7">
                <w:pPr>
                  <w:tabs>
                    <w:tab w:val="left" w:pos="567"/>
                  </w:tabs>
                  <w:spacing w:line="240" w:lineRule="auto"/>
                  <w:contextualSpacing/>
                  <w:rPr>
                    <w:szCs w:val="21"/>
                  </w:rPr>
                </w:pPr>
                <w:r w:rsidRPr="00293871">
                  <w:rPr>
                    <w:color w:val="808080"/>
                    <w:szCs w:val="21"/>
                  </w:rPr>
                  <w:t>Cliquez ou écrivez pour saisir du texte.</w:t>
                </w:r>
              </w:p>
            </w:tc>
          </w:sdtContent>
        </w:sdt>
      </w:tr>
    </w:tbl>
    <w:p w14:paraId="5B5CA972" w14:textId="77777777" w:rsidR="00E10E6E" w:rsidRPr="00C45993" w:rsidRDefault="00E10E6E">
      <w:pPr>
        <w:spacing w:line="240" w:lineRule="auto"/>
        <w:rPr>
          <w:rFonts w:asciiTheme="majorHAnsi" w:eastAsiaTheme="majorEastAsia" w:hAnsiTheme="majorHAnsi" w:cstheme="majorBidi"/>
          <w:b/>
          <w:bCs w:val="0"/>
          <w:szCs w:val="21"/>
          <w:highlight w:val="lightGray"/>
        </w:rPr>
      </w:pPr>
      <w:r w:rsidRPr="00C45993">
        <w:rPr>
          <w:szCs w:val="21"/>
          <w:highlight w:val="lightGray"/>
        </w:rPr>
        <w:br w:type="page"/>
      </w:r>
    </w:p>
    <w:p w14:paraId="0CDD5754" w14:textId="77777777" w:rsidR="00E10E6E" w:rsidRPr="00C45993" w:rsidRDefault="00E10E6E" w:rsidP="00E10E6E">
      <w:pPr>
        <w:pStyle w:val="berschrift1"/>
        <w:numPr>
          <w:ilvl w:val="0"/>
          <w:numId w:val="17"/>
        </w:numPr>
        <w:tabs>
          <w:tab w:val="left" w:pos="567"/>
        </w:tabs>
        <w:spacing w:before="120" w:after="60" w:line="280" w:lineRule="atLeast"/>
        <w:ind w:left="1009" w:hanging="1009"/>
      </w:pPr>
      <w:r w:rsidRPr="00C45993">
        <w:lastRenderedPageBreak/>
        <w:t>Respect des conditions liées à la mesure</w:t>
      </w:r>
    </w:p>
    <w:p w14:paraId="226BEDFC" w14:textId="37F0895D" w:rsidR="00854358" w:rsidRPr="00C45993" w:rsidRDefault="00E10E6E" w:rsidP="00E10E6E">
      <w:pPr>
        <w:tabs>
          <w:tab w:val="left" w:pos="567"/>
        </w:tabs>
        <w:spacing w:after="120" w:line="240" w:lineRule="auto"/>
        <w:ind w:left="567"/>
        <w:rPr>
          <w:i/>
          <w:sz w:val="20"/>
          <w:highlight w:val="yellow"/>
        </w:rPr>
      </w:pPr>
      <w:r w:rsidRPr="00C45993">
        <w:rPr>
          <w:i/>
          <w:szCs w:val="21"/>
        </w:rPr>
        <w:t>Afin de bénéficier de soutien dans l</w:t>
      </w:r>
      <w:r w:rsidR="00854358" w:rsidRPr="00C45993">
        <w:rPr>
          <w:i/>
          <w:szCs w:val="21"/>
        </w:rPr>
        <w:t>’</w:t>
      </w:r>
      <w:r w:rsidRPr="00C45993">
        <w:rPr>
          <w:i/>
          <w:szCs w:val="21"/>
        </w:rPr>
        <w:t xml:space="preserve">exécution de votre mesure, vous devez satisfaire à plusieurs conditions. </w:t>
      </w:r>
      <w:r w:rsidR="00854358" w:rsidRPr="00C45993">
        <w:rPr>
          <w:i/>
          <w:sz w:val="20"/>
        </w:rPr>
        <w:t>Si vous remplissez les conditions générales</w:t>
      </w:r>
      <w:r w:rsidR="00FE7B67" w:rsidRPr="00C45993">
        <w:rPr>
          <w:i/>
          <w:sz w:val="20"/>
        </w:rPr>
        <w:t xml:space="preserve">, </w:t>
      </w:r>
      <w:r w:rsidR="00854358" w:rsidRPr="00C45993">
        <w:rPr>
          <w:i/>
          <w:sz w:val="20"/>
        </w:rPr>
        <w:t xml:space="preserve">le canton peut contribuer au maximum à 50 pour cent des coûts externes (coûts facturés par le prestataire de formation). Si vous remplissez aussi les conditions </w:t>
      </w:r>
      <w:r w:rsidR="006C0227" w:rsidRPr="00C45993">
        <w:rPr>
          <w:i/>
          <w:sz w:val="20"/>
        </w:rPr>
        <w:t>de la Confédération</w:t>
      </w:r>
      <w:r w:rsidR="00854358" w:rsidRPr="00C45993">
        <w:rPr>
          <w:i/>
          <w:sz w:val="20"/>
        </w:rPr>
        <w:t>, votre mesure peut être soutenue à l’</w:t>
      </w:r>
      <w:r w:rsidR="00993741" w:rsidRPr="00C45993">
        <w:rPr>
          <w:i/>
          <w:sz w:val="20"/>
        </w:rPr>
        <w:t>aide de forfaits</w:t>
      </w:r>
      <w:r w:rsidR="00ED1606" w:rsidRPr="00C45993">
        <w:rPr>
          <w:i/>
          <w:sz w:val="20"/>
        </w:rPr>
        <w:t xml:space="preserve"> couvrant</w:t>
      </w:r>
      <w:r w:rsidR="00854358" w:rsidRPr="00C45993">
        <w:rPr>
          <w:i/>
          <w:sz w:val="20"/>
        </w:rPr>
        <w:t xml:space="preserve"> jusqu’à 100 pour cent des coûts externes.</w:t>
      </w:r>
    </w:p>
    <w:p w14:paraId="2195A66E" w14:textId="77777777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Conditions générales</w:t>
      </w:r>
    </w:p>
    <w:p w14:paraId="051E8130" w14:textId="77777777" w:rsidR="00E10E6E" w:rsidRPr="00C45993" w:rsidRDefault="006275AA" w:rsidP="00FE7B67">
      <w:pPr>
        <w:spacing w:after="120" w:line="240" w:lineRule="auto"/>
        <w:ind w:left="851" w:hanging="283"/>
        <w:rPr>
          <w:szCs w:val="21"/>
        </w:rPr>
      </w:pPr>
      <w:sdt>
        <w:sdtPr>
          <w:rPr>
            <w:szCs w:val="21"/>
          </w:rPr>
          <w:id w:val="-121958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E"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="00E10E6E" w:rsidRPr="00C45993">
        <w:rPr>
          <w:szCs w:val="21"/>
        </w:rPr>
        <w:t xml:space="preserve"> La mesure porte sur des contenus relevant des compétences de base sur le lieu de travail.</w:t>
      </w:r>
      <w:r w:rsidR="00E10E6E" w:rsidRPr="00C45993">
        <w:rPr>
          <w:szCs w:val="21"/>
        </w:rPr>
        <w:br/>
      </w:r>
      <w:r w:rsidR="00E10E6E" w:rsidRPr="00C45993">
        <w:rPr>
          <w:i/>
          <w:szCs w:val="21"/>
        </w:rPr>
        <w:t xml:space="preserve">Les compétences de base sur le lieu de travail portent sur les domaines suivants: lecture, écriture, expression orale dans </w:t>
      </w:r>
      <w:r w:rsidR="00CB7E41" w:rsidRPr="00C45993">
        <w:rPr>
          <w:i/>
          <w:szCs w:val="21"/>
        </w:rPr>
        <w:t>la langue</w:t>
      </w:r>
      <w:r w:rsidR="00E10E6E" w:rsidRPr="00C45993">
        <w:rPr>
          <w:i/>
          <w:szCs w:val="21"/>
        </w:rPr>
        <w:t xml:space="preserve"> nationale</w:t>
      </w:r>
      <w:r w:rsidR="00CB7E41" w:rsidRPr="00C45993">
        <w:rPr>
          <w:i/>
          <w:szCs w:val="21"/>
        </w:rPr>
        <w:t xml:space="preserve"> locale</w:t>
      </w:r>
      <w:r w:rsidR="00E10E6E" w:rsidRPr="00C45993">
        <w:rPr>
          <w:i/>
          <w:szCs w:val="21"/>
        </w:rPr>
        <w:t xml:space="preserve"> du pays, mathématiques élémentaires ainsi que notions de base dans l</w:t>
      </w:r>
      <w:r w:rsidR="00854358" w:rsidRPr="00C45993">
        <w:rPr>
          <w:i/>
          <w:szCs w:val="21"/>
        </w:rPr>
        <w:t>’</w:t>
      </w:r>
      <w:r w:rsidR="00E10E6E" w:rsidRPr="00C45993">
        <w:rPr>
          <w:i/>
          <w:szCs w:val="21"/>
        </w:rPr>
        <w:t>usage des technologies de l</w:t>
      </w:r>
      <w:r w:rsidR="00854358" w:rsidRPr="00C45993">
        <w:rPr>
          <w:i/>
          <w:szCs w:val="21"/>
        </w:rPr>
        <w:t>’</w:t>
      </w:r>
      <w:r w:rsidR="00E10E6E" w:rsidRPr="00C45993">
        <w:rPr>
          <w:i/>
          <w:szCs w:val="21"/>
        </w:rPr>
        <w:t>information et de la communication (TIC).</w:t>
      </w:r>
    </w:p>
    <w:p w14:paraId="7E4EBCE4" w14:textId="77777777" w:rsidR="00E10E6E" w:rsidRPr="00C45993" w:rsidRDefault="006275AA" w:rsidP="00E10E6E">
      <w:pPr>
        <w:spacing w:after="120" w:line="240" w:lineRule="auto"/>
        <w:ind w:left="851" w:hanging="283"/>
        <w:rPr>
          <w:szCs w:val="21"/>
        </w:rPr>
      </w:pPr>
      <w:sdt>
        <w:sdtPr>
          <w:rPr>
            <w:szCs w:val="21"/>
          </w:rPr>
          <w:id w:val="-204589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E"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="00E10E6E" w:rsidRPr="00C45993">
        <w:rPr>
          <w:szCs w:val="21"/>
        </w:rPr>
        <w:t xml:space="preserve"> La mesure s</w:t>
      </w:r>
      <w:r w:rsidR="00854358" w:rsidRPr="00C45993">
        <w:rPr>
          <w:szCs w:val="21"/>
        </w:rPr>
        <w:t>’</w:t>
      </w:r>
      <w:r w:rsidR="00E10E6E" w:rsidRPr="00C45993">
        <w:rPr>
          <w:szCs w:val="21"/>
        </w:rPr>
        <w:t>adresse aux collaborateurs/trices ayant besoin de consolider leurs compétences de base.</w:t>
      </w:r>
    </w:p>
    <w:p w14:paraId="2DB16859" w14:textId="77777777" w:rsidR="00E10E6E" w:rsidRPr="00C45993" w:rsidRDefault="006275AA" w:rsidP="00E10E6E">
      <w:pPr>
        <w:spacing w:after="120" w:line="240" w:lineRule="auto"/>
        <w:ind w:left="851" w:hanging="283"/>
        <w:rPr>
          <w:szCs w:val="21"/>
        </w:rPr>
      </w:pPr>
      <w:sdt>
        <w:sdtPr>
          <w:rPr>
            <w:szCs w:val="21"/>
          </w:rPr>
          <w:id w:val="174937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E"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="00E10E6E" w:rsidRPr="00C45993">
        <w:rPr>
          <w:szCs w:val="21"/>
        </w:rPr>
        <w:t xml:space="preserve"> La mesure s</w:t>
      </w:r>
      <w:r w:rsidR="00854358" w:rsidRPr="00C45993">
        <w:rPr>
          <w:szCs w:val="21"/>
        </w:rPr>
        <w:t>’</w:t>
      </w:r>
      <w:r w:rsidR="00E10E6E" w:rsidRPr="00C45993">
        <w:rPr>
          <w:szCs w:val="21"/>
        </w:rPr>
        <w:t>achève par une attestation de participation qui renseigne sur les compétences transmises dans le cadre de son exécution.</w:t>
      </w:r>
    </w:p>
    <w:p w14:paraId="09FCD901" w14:textId="77777777" w:rsidR="00E10E6E" w:rsidRPr="00C45993" w:rsidRDefault="006275AA" w:rsidP="00E10E6E">
      <w:pPr>
        <w:spacing w:after="120" w:line="240" w:lineRule="auto"/>
        <w:ind w:left="851" w:hanging="283"/>
        <w:rPr>
          <w:szCs w:val="21"/>
        </w:rPr>
      </w:pPr>
      <w:sdt>
        <w:sdtPr>
          <w:rPr>
            <w:szCs w:val="21"/>
          </w:rPr>
          <w:id w:val="-130400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E"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="00E10E6E" w:rsidRPr="00C45993">
        <w:rPr>
          <w:szCs w:val="21"/>
        </w:rPr>
        <w:t xml:space="preserve"> La mesure est gratuite pour les participant-e-s.</w:t>
      </w:r>
    </w:p>
    <w:p w14:paraId="441DB775" w14:textId="77777777" w:rsidR="00E10E6E" w:rsidRPr="00C45993" w:rsidRDefault="006275AA" w:rsidP="00E10E6E">
      <w:pPr>
        <w:spacing w:after="120" w:line="240" w:lineRule="auto"/>
        <w:ind w:left="851" w:hanging="283"/>
        <w:rPr>
          <w:szCs w:val="21"/>
        </w:rPr>
      </w:pPr>
      <w:sdt>
        <w:sdtPr>
          <w:rPr>
            <w:szCs w:val="21"/>
          </w:rPr>
          <w:id w:val="134050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E"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="00FE7B67" w:rsidRPr="00C45993">
        <w:rPr>
          <w:szCs w:val="21"/>
        </w:rPr>
        <w:t xml:space="preserve"> Les cours comptent au moins 3</w:t>
      </w:r>
      <w:r w:rsidR="00E10E6E" w:rsidRPr="00C45993">
        <w:rPr>
          <w:szCs w:val="21"/>
        </w:rPr>
        <w:t xml:space="preserve"> participant-e-s chacun.</w:t>
      </w:r>
    </w:p>
    <w:p w14:paraId="4313D0E8" w14:textId="77777777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Conditions fédérales</w:t>
      </w:r>
    </w:p>
    <w:p w14:paraId="6A42201B" w14:textId="77777777" w:rsidR="00E10E6E" w:rsidRPr="00C45993" w:rsidRDefault="006275AA" w:rsidP="00E10E6E">
      <w:pPr>
        <w:spacing w:after="120" w:line="240" w:lineRule="auto"/>
        <w:ind w:left="851" w:hanging="283"/>
        <w:rPr>
          <w:szCs w:val="21"/>
        </w:rPr>
      </w:pPr>
      <w:sdt>
        <w:sdtPr>
          <w:rPr>
            <w:szCs w:val="21"/>
          </w:rPr>
          <w:id w:val="44065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E"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="00E10E6E" w:rsidRPr="00C45993">
        <w:rPr>
          <w:szCs w:val="21"/>
        </w:rPr>
        <w:t xml:space="preserve"> La mesure s</w:t>
      </w:r>
      <w:r w:rsidR="00854358" w:rsidRPr="00C45993">
        <w:rPr>
          <w:szCs w:val="21"/>
        </w:rPr>
        <w:t>’</w:t>
      </w:r>
      <w:r w:rsidR="00E10E6E" w:rsidRPr="00C45993">
        <w:rPr>
          <w:szCs w:val="21"/>
        </w:rPr>
        <w:t>adresse à des collaborateurs/trices dans des rapports de travail non résiliés. Elle est ouverte aux collaborateurs/trices de tout âge, mais vise en particulier les collaborateurs/trices âgés.</w:t>
      </w:r>
    </w:p>
    <w:p w14:paraId="05D6A51F" w14:textId="77777777" w:rsidR="00E10E6E" w:rsidRPr="00C45993" w:rsidRDefault="006275AA" w:rsidP="00E10E6E">
      <w:pPr>
        <w:spacing w:after="120" w:line="240" w:lineRule="auto"/>
        <w:ind w:left="851" w:hanging="283"/>
        <w:rPr>
          <w:szCs w:val="21"/>
        </w:rPr>
      </w:pPr>
      <w:sdt>
        <w:sdtPr>
          <w:rPr>
            <w:szCs w:val="21"/>
          </w:rPr>
          <w:id w:val="179339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E"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="00E10E6E" w:rsidRPr="00C45993">
        <w:rPr>
          <w:szCs w:val="21"/>
        </w:rPr>
        <w:t xml:space="preserve"> </w:t>
      </w:r>
      <w:r w:rsidR="00CB7E41" w:rsidRPr="00C45993">
        <w:t>La mesure est comptabilisée comme temps de travail.</w:t>
      </w:r>
    </w:p>
    <w:p w14:paraId="16894CAA" w14:textId="77777777" w:rsidR="00E10E6E" w:rsidRPr="00C45993" w:rsidRDefault="006275AA" w:rsidP="00E10E6E">
      <w:pPr>
        <w:spacing w:after="120"/>
        <w:ind w:left="851" w:hanging="283"/>
        <w:rPr>
          <w:szCs w:val="21"/>
        </w:rPr>
      </w:pPr>
      <w:sdt>
        <w:sdtPr>
          <w:rPr>
            <w:szCs w:val="21"/>
          </w:rPr>
          <w:id w:val="-183954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6E" w:rsidRPr="00C45993">
            <w:rPr>
              <w:rFonts w:ascii="MS Gothic" w:eastAsia="MS Gothic" w:hAnsi="MS Gothic"/>
              <w:szCs w:val="21"/>
            </w:rPr>
            <w:t>☐</w:t>
          </w:r>
        </w:sdtContent>
      </w:sdt>
      <w:r w:rsidR="00E10E6E" w:rsidRPr="00C45993">
        <w:rPr>
          <w:szCs w:val="21"/>
        </w:rPr>
        <w:t xml:space="preserve"> La mesure comprend 20 à 40 leçons, avec un maximum de </w:t>
      </w:r>
      <w:r w:rsidR="00FE7B67" w:rsidRPr="00C45993">
        <w:rPr>
          <w:szCs w:val="21"/>
        </w:rPr>
        <w:t>4</w:t>
      </w:r>
      <w:r w:rsidR="00E10E6E" w:rsidRPr="00C45993">
        <w:rPr>
          <w:szCs w:val="21"/>
        </w:rPr>
        <w:t xml:space="preserve"> leçons par jour ; les cours comptent au maximum 12 participant-e-s chacun.</w:t>
      </w:r>
    </w:p>
    <w:p w14:paraId="2C4EC44A" w14:textId="77777777" w:rsidR="00E10E6E" w:rsidRPr="00C45993" w:rsidRDefault="00E10E6E" w:rsidP="00E10E6E">
      <w:pPr>
        <w:tabs>
          <w:tab w:val="left" w:pos="567"/>
        </w:tabs>
        <w:spacing w:after="120"/>
        <w:rPr>
          <w:szCs w:val="21"/>
        </w:rPr>
      </w:pPr>
    </w:p>
    <w:p w14:paraId="64CD1D01" w14:textId="77777777" w:rsidR="00E10E6E" w:rsidRPr="00C45993" w:rsidRDefault="00E10E6E" w:rsidP="00E10E6E">
      <w:pPr>
        <w:pStyle w:val="berschrift1"/>
        <w:numPr>
          <w:ilvl w:val="0"/>
          <w:numId w:val="17"/>
        </w:numPr>
        <w:spacing w:before="120" w:after="60" w:line="280" w:lineRule="atLeast"/>
        <w:ind w:left="567" w:hanging="567"/>
      </w:pPr>
      <w:r w:rsidRPr="00C45993">
        <w:t>Budget de la mesure de formation (coûts pour le prestataire)</w:t>
      </w:r>
    </w:p>
    <w:p w14:paraId="2BDE8C33" w14:textId="77777777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Coûts (budget)</w:t>
      </w:r>
    </w:p>
    <w:tbl>
      <w:tblPr>
        <w:tblStyle w:val="HelleListe-Akzent1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686"/>
        <w:gridCol w:w="2086"/>
      </w:tblGrid>
      <w:tr w:rsidR="003B30AA" w:rsidRPr="00C45993" w14:paraId="167F11BB" w14:textId="77777777" w:rsidTr="0060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B55C64" w14:textId="77777777" w:rsidR="003B30AA" w:rsidRPr="00C45993" w:rsidRDefault="003B30AA" w:rsidP="003B30A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b/>
              </w:rPr>
              <w:t>Coûts du prestataire de la formation</w:t>
            </w:r>
            <w:r w:rsidRPr="00C45993">
              <w:rPr>
                <w:b/>
                <w:highlight w:val="yellow"/>
              </w:rPr>
              <w:br/>
            </w:r>
            <w:r w:rsidRPr="00C45993">
              <w:rPr>
                <w:i/>
                <w:sz w:val="20"/>
              </w:rPr>
              <w:t>(coûts facturés par le prestataire de formation)</w:t>
            </w:r>
          </w:p>
        </w:tc>
        <w:sdt>
          <w:sdtPr>
            <w:rPr>
              <w:b/>
            </w:rPr>
            <w:id w:val="916973220"/>
            <w:placeholder>
              <w:docPart w:val="7B5729D5948C4734A83F4D43F49B3648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double" w:sz="4" w:space="0" w:color="auto"/>
                  <w:right w:val="none" w:sz="0" w:space="0" w:color="auto"/>
                </w:tcBorders>
                <w:vAlign w:val="center"/>
              </w:tcPr>
              <w:p w14:paraId="2FA63654" w14:textId="16C24FC4" w:rsidR="003B30AA" w:rsidRPr="00C45993" w:rsidRDefault="003B30AA" w:rsidP="003B30AA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C45993">
                  <w:rPr>
                    <w:color w:val="808080"/>
                    <w:szCs w:val="21"/>
                  </w:rPr>
                  <w:t>Saisir ici</w:t>
                </w:r>
              </w:p>
            </w:tc>
          </w:sdtContent>
        </w:sdt>
      </w:tr>
    </w:tbl>
    <w:p w14:paraId="23D7E4EA" w14:textId="77777777" w:rsidR="00E10E6E" w:rsidRPr="00C45993" w:rsidRDefault="00E10E6E" w:rsidP="00E10E6E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Forfait (déterminant si les conditions fédérales sont remplies)</w:t>
      </w:r>
    </w:p>
    <w:tbl>
      <w:tblPr>
        <w:tblStyle w:val="HelleListe-Akzent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946"/>
        <w:gridCol w:w="2086"/>
      </w:tblGrid>
      <w:tr w:rsidR="00E10E6E" w:rsidRPr="00C45993" w14:paraId="47FB7F98" w14:textId="77777777" w:rsidTr="0060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759E68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Contribution aux leçons </w:t>
            </w:r>
            <w:r w:rsidRPr="00C45993">
              <w:rPr>
                <w:szCs w:val="21"/>
              </w:rPr>
              <w:br/>
            </w:r>
            <w:r w:rsidRPr="00C45993">
              <w:rPr>
                <w:i/>
                <w:szCs w:val="21"/>
              </w:rPr>
              <w:t>(nombre prévu de participants-leçons x CHF 15)</w:t>
            </w:r>
          </w:p>
        </w:tc>
        <w:sdt>
          <w:sdtPr>
            <w:rPr>
              <w:szCs w:val="21"/>
            </w:rPr>
            <w:id w:val="-200323299"/>
            <w:placeholder>
              <w:docPart w:val="101305E3EBCB4179931FC64D023933C8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74AB481" w14:textId="77777777" w:rsidR="00E10E6E" w:rsidRPr="00C45993" w:rsidRDefault="00E10E6E" w:rsidP="009277DA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C45993">
                  <w:rPr>
                    <w:color w:val="808080"/>
                    <w:szCs w:val="21"/>
                  </w:rPr>
                  <w:t>Saisir ici</w:t>
                </w:r>
              </w:p>
            </w:tc>
          </w:sdtContent>
        </w:sdt>
      </w:tr>
      <w:tr w:rsidR="00E10E6E" w:rsidRPr="00C45993" w14:paraId="5A0BD569" w14:textId="77777777" w:rsidTr="006066F3">
        <w:tc>
          <w:tcPr>
            <w:tcW w:w="6946" w:type="dxa"/>
          </w:tcPr>
          <w:p w14:paraId="165AD60B" w14:textId="77777777" w:rsidR="00E10E6E" w:rsidRPr="00C45993" w:rsidRDefault="00E10E6E" w:rsidP="00FE7B67">
            <w:pPr>
              <w:tabs>
                <w:tab w:val="left" w:pos="567"/>
              </w:tabs>
              <w:spacing w:line="240" w:lineRule="auto"/>
              <w:ind w:left="-219"/>
              <w:contextualSpacing/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>Forfaits pour l</w:t>
            </w:r>
            <w:r w:rsidR="00854358" w:rsidRPr="00C45993">
              <w:rPr>
                <w:szCs w:val="21"/>
              </w:rPr>
              <w:t>’</w:t>
            </w:r>
            <w:r w:rsidRPr="00C45993">
              <w:rPr>
                <w:szCs w:val="21"/>
              </w:rPr>
              <w:t>élaboration d</w:t>
            </w:r>
            <w:r w:rsidR="00854358" w:rsidRPr="00C45993">
              <w:rPr>
                <w:szCs w:val="21"/>
              </w:rPr>
              <w:t>’</w:t>
            </w:r>
            <w:r w:rsidRPr="00C45993">
              <w:rPr>
                <w:szCs w:val="21"/>
              </w:rPr>
              <w:t xml:space="preserve">une nouvelle mesure </w:t>
            </w:r>
            <w:r w:rsidRPr="00C45993">
              <w:rPr>
                <w:szCs w:val="21"/>
              </w:rPr>
              <w:br/>
            </w:r>
            <w:r w:rsidRPr="00C45993">
              <w:rPr>
                <w:i/>
                <w:szCs w:val="21"/>
              </w:rPr>
              <w:t>(Un forfait de 3000 francs est applicable pour le développement de nouvelles mesures de formation, indépendamment de la durée de celles-ci.)</w:t>
            </w:r>
          </w:p>
        </w:tc>
        <w:sdt>
          <w:sdtPr>
            <w:rPr>
              <w:szCs w:val="21"/>
            </w:rPr>
            <w:id w:val="279301198"/>
            <w:placeholder>
              <w:docPart w:val="3E93E1F3986C4A368A6A692BB3075BC6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bottom w:val="single" w:sz="4" w:space="0" w:color="auto"/>
                </w:tcBorders>
                <w:vAlign w:val="center"/>
              </w:tcPr>
              <w:p w14:paraId="35D22615" w14:textId="77777777" w:rsidR="00E10E6E" w:rsidRPr="00C45993" w:rsidRDefault="00E10E6E" w:rsidP="009277DA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C45993">
                  <w:rPr>
                    <w:color w:val="808080"/>
                    <w:szCs w:val="21"/>
                  </w:rPr>
                  <w:t>Saisir ici</w:t>
                </w:r>
              </w:p>
            </w:tc>
          </w:sdtContent>
        </w:sdt>
      </w:tr>
      <w:tr w:rsidR="003B30AA" w:rsidRPr="00C45993" w14:paraId="286F3470" w14:textId="77777777" w:rsidTr="00606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94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06F88F" w14:textId="77777777" w:rsidR="003B30AA" w:rsidRPr="00C45993" w:rsidRDefault="003B30AA" w:rsidP="003B30AA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C45993">
              <w:rPr>
                <w:b/>
                <w:szCs w:val="21"/>
              </w:rPr>
              <w:t>Total</w:t>
            </w:r>
          </w:p>
        </w:tc>
        <w:sdt>
          <w:sdtPr>
            <w:rPr>
              <w:b/>
            </w:rPr>
            <w:id w:val="-2063935219"/>
            <w:placeholder>
              <w:docPart w:val="5F94E0E46B754F3CAE072FE5C3E45E45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single" w:sz="4" w:space="0" w:color="auto"/>
                  <w:bottom w:val="double" w:sz="4" w:space="0" w:color="auto"/>
                  <w:right w:val="none" w:sz="0" w:space="0" w:color="auto"/>
                </w:tcBorders>
                <w:vAlign w:val="center"/>
              </w:tcPr>
              <w:p w14:paraId="0D7A5082" w14:textId="340DDC64" w:rsidR="003B30AA" w:rsidRPr="00C45993" w:rsidRDefault="003B30AA" w:rsidP="003B30AA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C45993">
                  <w:rPr>
                    <w:color w:val="808080"/>
                    <w:szCs w:val="21"/>
                  </w:rPr>
                  <w:t>Saisir ici</w:t>
                </w:r>
              </w:p>
            </w:tc>
          </w:sdtContent>
        </w:sdt>
      </w:tr>
    </w:tbl>
    <w:p w14:paraId="4D3B82C8" w14:textId="0ED80E89" w:rsidR="00E10E6E" w:rsidRPr="00C45993" w:rsidRDefault="00E10E6E" w:rsidP="00854358">
      <w:pPr>
        <w:pStyle w:val="berschrift2"/>
        <w:numPr>
          <w:ilvl w:val="1"/>
          <w:numId w:val="17"/>
        </w:numPr>
        <w:spacing w:before="120" w:after="60" w:line="280" w:lineRule="atLeast"/>
      </w:pPr>
      <w:r w:rsidRPr="00C45993">
        <w:t>Subvention demandée</w:t>
      </w:r>
      <w:r w:rsidR="00FE7B67" w:rsidRPr="00C45993">
        <w:br/>
      </w:r>
      <w:r w:rsidR="00FE7B67" w:rsidRPr="00C45993">
        <w:rPr>
          <w:rFonts w:ascii="Arial" w:eastAsiaTheme="minorHAnsi" w:hAnsi="Arial" w:cstheme="minorBidi"/>
          <w:b w:val="0"/>
          <w:i/>
          <w:sz w:val="20"/>
          <w:szCs w:val="22"/>
        </w:rPr>
        <w:t>(max. 50</w:t>
      </w:r>
      <w:r w:rsidR="00854358" w:rsidRPr="00C45993">
        <w:rPr>
          <w:rFonts w:ascii="Arial" w:eastAsiaTheme="minorHAnsi" w:hAnsi="Arial" w:cstheme="minorBidi"/>
          <w:b w:val="0"/>
          <w:i/>
          <w:sz w:val="20"/>
          <w:szCs w:val="22"/>
        </w:rPr>
        <w:t> </w:t>
      </w:r>
      <w:r w:rsidR="00FE7B67" w:rsidRPr="00C4599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% </w:t>
      </w:r>
      <w:r w:rsidR="00854358" w:rsidRPr="00C45993">
        <w:rPr>
          <w:rFonts w:ascii="Arial" w:eastAsiaTheme="minorHAnsi" w:hAnsi="Arial" w:cstheme="minorBidi"/>
          <w:b w:val="0"/>
          <w:i/>
          <w:sz w:val="20"/>
          <w:szCs w:val="22"/>
        </w:rPr>
        <w:t>des coûts facturés par le prestataire de formation, si</w:t>
      </w:r>
      <w:r w:rsidR="00FE7B67" w:rsidRPr="00C4599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 </w:t>
      </w:r>
      <w:r w:rsidR="00854358" w:rsidRPr="00C45993">
        <w:rPr>
          <w:rFonts w:ascii="Arial" w:eastAsiaTheme="minorHAnsi" w:hAnsi="Arial" w:cstheme="minorBidi"/>
          <w:b w:val="0"/>
          <w:i/>
          <w:sz w:val="20"/>
          <w:szCs w:val="22"/>
        </w:rPr>
        <w:t>seules les conditions générales sont remplies</w:t>
      </w:r>
      <w:r w:rsidR="00FE7B67" w:rsidRPr="00C45993">
        <w:rPr>
          <w:rFonts w:ascii="Arial" w:eastAsiaTheme="minorHAnsi" w:hAnsi="Arial" w:cstheme="minorBidi"/>
          <w:b w:val="0"/>
          <w:i/>
          <w:sz w:val="20"/>
          <w:szCs w:val="22"/>
        </w:rPr>
        <w:t>.</w:t>
      </w:r>
      <w:r w:rsidR="00FE7B67" w:rsidRPr="00C45993">
        <w:rPr>
          <w:rFonts w:ascii="Arial" w:eastAsiaTheme="minorHAnsi" w:hAnsi="Arial" w:cstheme="minorBidi"/>
          <w:b w:val="0"/>
          <w:i/>
          <w:sz w:val="20"/>
          <w:szCs w:val="22"/>
        </w:rPr>
        <w:br/>
      </w:r>
      <w:r w:rsidR="00854358" w:rsidRPr="00C45993">
        <w:rPr>
          <w:rFonts w:ascii="Arial" w:eastAsiaTheme="minorHAnsi" w:hAnsi="Arial" w:cstheme="minorBidi"/>
          <w:b w:val="0"/>
          <w:i/>
          <w:sz w:val="20"/>
          <w:szCs w:val="22"/>
        </w:rPr>
        <w:t>Forfaits</w:t>
      </w:r>
      <w:r w:rsidR="00FE7B67" w:rsidRPr="00C4599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, </w:t>
      </w:r>
      <w:r w:rsidR="00854358" w:rsidRPr="00C4599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mais </w:t>
      </w:r>
      <w:r w:rsidR="00ED1606" w:rsidRPr="00C4599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couvrant </w:t>
      </w:r>
      <w:r w:rsidR="00854358" w:rsidRPr="00C45993">
        <w:rPr>
          <w:rFonts w:ascii="Arial" w:eastAsiaTheme="minorHAnsi" w:hAnsi="Arial" w:cstheme="minorBidi"/>
          <w:b w:val="0"/>
          <w:i/>
          <w:sz w:val="20"/>
          <w:szCs w:val="22"/>
        </w:rPr>
        <w:t>au maximum 100 % des coûts facturés par le prestataire de formation</w:t>
      </w:r>
      <w:r w:rsidR="00FE7B67" w:rsidRPr="00C4599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, </w:t>
      </w:r>
      <w:r w:rsidR="00854358" w:rsidRPr="00C4599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si les conditions </w:t>
      </w:r>
      <w:r w:rsidR="006C0227" w:rsidRPr="00C45993">
        <w:rPr>
          <w:rFonts w:ascii="Arial" w:eastAsiaTheme="minorHAnsi" w:hAnsi="Arial" w:cstheme="minorBidi"/>
          <w:b w:val="0"/>
          <w:i/>
          <w:sz w:val="20"/>
          <w:szCs w:val="22"/>
        </w:rPr>
        <w:t xml:space="preserve">de la Confédération </w:t>
      </w:r>
      <w:r w:rsidR="00854358" w:rsidRPr="00C45993">
        <w:rPr>
          <w:rFonts w:ascii="Arial" w:eastAsiaTheme="minorHAnsi" w:hAnsi="Arial" w:cstheme="minorBidi"/>
          <w:b w:val="0"/>
          <w:i/>
          <w:sz w:val="20"/>
          <w:szCs w:val="22"/>
        </w:rPr>
        <w:t>sont aussi remplies.</w:t>
      </w:r>
      <w:r w:rsidR="00FE7B67" w:rsidRPr="00C45993">
        <w:rPr>
          <w:rFonts w:ascii="Arial" w:eastAsiaTheme="minorHAnsi" w:hAnsi="Arial" w:cstheme="minorBidi"/>
          <w:b w:val="0"/>
          <w:i/>
          <w:sz w:val="20"/>
          <w:szCs w:val="22"/>
        </w:rPr>
        <w:t>)</w:t>
      </w:r>
    </w:p>
    <w:tbl>
      <w:tblPr>
        <w:tblStyle w:val="HelleListe-Akzent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6686"/>
        <w:gridCol w:w="2086"/>
      </w:tblGrid>
      <w:tr w:rsidR="00C45993" w:rsidRPr="00C45993" w14:paraId="69CDAA2C" w14:textId="77777777" w:rsidTr="00546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15012D" w14:textId="77777777" w:rsidR="00C45993" w:rsidRPr="00C45993" w:rsidRDefault="00C45993" w:rsidP="00C45993">
            <w:pPr>
              <w:tabs>
                <w:tab w:val="left" w:pos="567"/>
              </w:tabs>
              <w:spacing w:line="240" w:lineRule="auto"/>
              <w:contextualSpacing/>
              <w:jc w:val="right"/>
              <w:rPr>
                <w:b/>
                <w:szCs w:val="21"/>
              </w:rPr>
            </w:pPr>
            <w:r w:rsidRPr="00C45993">
              <w:rPr>
                <w:b/>
                <w:szCs w:val="21"/>
              </w:rPr>
              <w:t>Subvention demandée</w:t>
            </w:r>
          </w:p>
        </w:tc>
        <w:sdt>
          <w:sdtPr>
            <w:rPr>
              <w:b/>
            </w:rPr>
            <w:id w:val="-232703251"/>
            <w:placeholder>
              <w:docPart w:val="95EA0B4CA3D04F80816DE141D17B7DD3"/>
            </w:placeholder>
            <w:showingPlcHdr/>
            <w:text/>
          </w:sdtPr>
          <w:sdtEndPr/>
          <w:sdtContent>
            <w:tc>
              <w:tcPr>
                <w:tcW w:w="2086" w:type="dxa"/>
                <w:tcBorders>
                  <w:top w:val="none" w:sz="0" w:space="0" w:color="auto"/>
                  <w:bottom w:val="double" w:sz="4" w:space="0" w:color="auto"/>
                  <w:right w:val="none" w:sz="0" w:space="0" w:color="auto"/>
                </w:tcBorders>
                <w:vAlign w:val="center"/>
              </w:tcPr>
              <w:p w14:paraId="63DB2956" w14:textId="53849729" w:rsidR="00C45993" w:rsidRPr="00C45993" w:rsidRDefault="00C45993" w:rsidP="00C45993">
                <w:pPr>
                  <w:tabs>
                    <w:tab w:val="left" w:pos="567"/>
                  </w:tabs>
                  <w:spacing w:line="240" w:lineRule="auto"/>
                  <w:contextualSpacing/>
                  <w:jc w:val="right"/>
                  <w:rPr>
                    <w:szCs w:val="21"/>
                  </w:rPr>
                </w:pPr>
                <w:r w:rsidRPr="00C45993">
                  <w:rPr>
                    <w:color w:val="808080"/>
                    <w:szCs w:val="21"/>
                  </w:rPr>
                  <w:t>Saisir ici</w:t>
                </w:r>
              </w:p>
            </w:tc>
          </w:sdtContent>
        </w:sdt>
      </w:tr>
    </w:tbl>
    <w:p w14:paraId="12064356" w14:textId="77777777" w:rsidR="00E10E6E" w:rsidRPr="00C45993" w:rsidRDefault="00E10E6E" w:rsidP="00E10E6E">
      <w:pPr>
        <w:pStyle w:val="berschrift1"/>
        <w:numPr>
          <w:ilvl w:val="0"/>
          <w:numId w:val="17"/>
        </w:numPr>
        <w:spacing w:before="120" w:after="60" w:line="280" w:lineRule="atLeast"/>
        <w:ind w:left="567" w:hanging="567"/>
      </w:pPr>
      <w:r w:rsidRPr="00C45993">
        <w:t>Reporting</w:t>
      </w:r>
    </w:p>
    <w:p w14:paraId="1551FC8F" w14:textId="77777777" w:rsidR="00E10E6E" w:rsidRPr="00C45993" w:rsidRDefault="00E10E6E" w:rsidP="00E10E6E">
      <w:pPr>
        <w:tabs>
          <w:tab w:val="left" w:pos="567"/>
        </w:tabs>
        <w:rPr>
          <w:szCs w:val="21"/>
        </w:rPr>
      </w:pPr>
      <w:r w:rsidRPr="00C45993">
        <w:rPr>
          <w:szCs w:val="21"/>
        </w:rPr>
        <w:t>Par sa signature, le requérant/la requérante confirme qu</w:t>
      </w:r>
      <w:r w:rsidR="00854358" w:rsidRPr="00C45993">
        <w:rPr>
          <w:szCs w:val="21"/>
        </w:rPr>
        <w:t>’</w:t>
      </w:r>
      <w:r w:rsidRPr="00C45993">
        <w:rPr>
          <w:szCs w:val="21"/>
        </w:rPr>
        <w:t xml:space="preserve">il ou elle a pris connaissance des données à transmettre à la Section de la formation continue </w:t>
      </w:r>
      <w:r w:rsidR="00FE7B67" w:rsidRPr="00C45993">
        <w:rPr>
          <w:szCs w:val="21"/>
        </w:rPr>
        <w:t xml:space="preserve">et de la formation professionnelle supérieure </w:t>
      </w:r>
      <w:r w:rsidRPr="00C45993">
        <w:rPr>
          <w:szCs w:val="21"/>
        </w:rPr>
        <w:t>de la Direction de l</w:t>
      </w:r>
      <w:r w:rsidR="00854358" w:rsidRPr="00C45993">
        <w:rPr>
          <w:szCs w:val="21"/>
        </w:rPr>
        <w:t>’</w:t>
      </w:r>
      <w:r w:rsidRPr="00C45993">
        <w:rPr>
          <w:szCs w:val="21"/>
        </w:rPr>
        <w:t xml:space="preserve">instruction publique </w:t>
      </w:r>
      <w:r w:rsidR="00FE7B67" w:rsidRPr="00C45993">
        <w:rPr>
          <w:szCs w:val="21"/>
        </w:rPr>
        <w:t xml:space="preserve">et de la culture </w:t>
      </w:r>
      <w:r w:rsidRPr="00C45993">
        <w:rPr>
          <w:szCs w:val="21"/>
        </w:rPr>
        <w:t>du canton de Berne après l</w:t>
      </w:r>
      <w:r w:rsidR="00854358" w:rsidRPr="00C45993">
        <w:rPr>
          <w:szCs w:val="21"/>
        </w:rPr>
        <w:t>’</w:t>
      </w:r>
      <w:r w:rsidRPr="00C45993">
        <w:rPr>
          <w:szCs w:val="21"/>
        </w:rPr>
        <w:t>exécution de la mesure (cf. formulaire de reporting).</w:t>
      </w:r>
    </w:p>
    <w:p w14:paraId="0552A3EA" w14:textId="77777777" w:rsidR="00E10E6E" w:rsidRPr="00C45993" w:rsidRDefault="00E10E6E" w:rsidP="00E10E6E">
      <w:pPr>
        <w:tabs>
          <w:tab w:val="left" w:pos="567"/>
        </w:tabs>
        <w:rPr>
          <w:szCs w:val="21"/>
        </w:rPr>
      </w:pPr>
      <w:r w:rsidRPr="00C45993">
        <w:rPr>
          <w:szCs w:val="21"/>
        </w:rPr>
        <w:t xml:space="preserve">La Section de la formation continue </w:t>
      </w:r>
      <w:r w:rsidR="00FE7B67" w:rsidRPr="00C45993">
        <w:rPr>
          <w:szCs w:val="21"/>
        </w:rPr>
        <w:t xml:space="preserve">et de la formation professionnelle supérieure </w:t>
      </w:r>
      <w:r w:rsidRPr="00C45993">
        <w:rPr>
          <w:szCs w:val="21"/>
        </w:rPr>
        <w:t>informe le Secrétariat d</w:t>
      </w:r>
      <w:r w:rsidR="00854358" w:rsidRPr="00C45993">
        <w:rPr>
          <w:szCs w:val="21"/>
        </w:rPr>
        <w:t>’</w:t>
      </w:r>
      <w:r w:rsidRPr="00C45993">
        <w:rPr>
          <w:szCs w:val="21"/>
        </w:rPr>
        <w:t>Etat à la formation, à la recherche et à l</w:t>
      </w:r>
      <w:r w:rsidR="00854358" w:rsidRPr="00C45993">
        <w:rPr>
          <w:szCs w:val="21"/>
        </w:rPr>
        <w:t>’</w:t>
      </w:r>
      <w:r w:rsidRPr="00C45993">
        <w:rPr>
          <w:szCs w:val="21"/>
        </w:rPr>
        <w:t>innovation (SEFRI) au sujet de la mesure.</w:t>
      </w:r>
    </w:p>
    <w:p w14:paraId="4E66F0B1" w14:textId="77777777" w:rsidR="0006394B" w:rsidRPr="00C45993" w:rsidRDefault="0006394B" w:rsidP="0006394B">
      <w:pPr>
        <w:pStyle w:val="berschrift1"/>
        <w:spacing w:before="120" w:after="60" w:line="280" w:lineRule="atLeast"/>
      </w:pPr>
    </w:p>
    <w:p w14:paraId="5E2CA857" w14:textId="77777777" w:rsidR="00E10E6E" w:rsidRPr="00C45993" w:rsidRDefault="00E10E6E" w:rsidP="00E10E6E">
      <w:pPr>
        <w:pStyle w:val="berschrift1"/>
        <w:numPr>
          <w:ilvl w:val="0"/>
          <w:numId w:val="17"/>
        </w:numPr>
        <w:spacing w:before="120" w:after="60" w:line="280" w:lineRule="atLeast"/>
        <w:ind w:left="567" w:hanging="567"/>
      </w:pPr>
      <w:r w:rsidRPr="00C45993">
        <w:t>Lieu, date, signature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4"/>
      </w:tblGrid>
      <w:tr w:rsidR="00E10E6E" w:rsidRPr="00C45993" w14:paraId="44243446" w14:textId="77777777" w:rsidTr="009277DA">
        <w:tc>
          <w:tcPr>
            <w:tcW w:w="1843" w:type="dxa"/>
            <w:vAlign w:val="bottom"/>
          </w:tcPr>
          <w:p w14:paraId="7242FCFA" w14:textId="77777777" w:rsidR="00E10E6E" w:rsidRPr="00C45993" w:rsidRDefault="00E10E6E" w:rsidP="009277DA">
            <w:pPr>
              <w:tabs>
                <w:tab w:val="left" w:pos="567"/>
              </w:tabs>
              <w:jc w:val="right"/>
              <w:rPr>
                <w:szCs w:val="21"/>
              </w:rPr>
            </w:pPr>
          </w:p>
          <w:p w14:paraId="0EEFE7D4" w14:textId="77777777" w:rsidR="00E10E6E" w:rsidRPr="00C45993" w:rsidRDefault="00E10E6E" w:rsidP="009277DA">
            <w:pPr>
              <w:tabs>
                <w:tab w:val="left" w:pos="567"/>
              </w:tabs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>Lieu et date :</w:t>
            </w:r>
          </w:p>
        </w:tc>
        <w:tc>
          <w:tcPr>
            <w:tcW w:w="7624" w:type="dxa"/>
            <w:tcBorders>
              <w:bottom w:val="single" w:sz="4" w:space="0" w:color="auto"/>
            </w:tcBorders>
          </w:tcPr>
          <w:p w14:paraId="249D5DCC" w14:textId="77777777" w:rsidR="00E10E6E" w:rsidRPr="00C45993" w:rsidRDefault="00E10E6E" w:rsidP="009277DA">
            <w:pPr>
              <w:tabs>
                <w:tab w:val="left" w:pos="567"/>
              </w:tabs>
              <w:rPr>
                <w:szCs w:val="21"/>
              </w:rPr>
            </w:pPr>
          </w:p>
        </w:tc>
      </w:tr>
      <w:tr w:rsidR="00E10E6E" w:rsidRPr="00C45993" w14:paraId="7769BBD6" w14:textId="77777777" w:rsidTr="009277DA">
        <w:tc>
          <w:tcPr>
            <w:tcW w:w="1843" w:type="dxa"/>
            <w:vAlign w:val="bottom"/>
          </w:tcPr>
          <w:p w14:paraId="3BF6411D" w14:textId="77777777" w:rsidR="00E10E6E" w:rsidRPr="00C45993" w:rsidRDefault="00E10E6E" w:rsidP="009277DA">
            <w:pPr>
              <w:tabs>
                <w:tab w:val="left" w:pos="567"/>
              </w:tabs>
              <w:jc w:val="right"/>
              <w:rPr>
                <w:szCs w:val="21"/>
              </w:rPr>
            </w:pPr>
          </w:p>
          <w:p w14:paraId="712CCDA6" w14:textId="77777777" w:rsidR="00E10E6E" w:rsidRPr="00C45993" w:rsidRDefault="00E10E6E" w:rsidP="009277DA">
            <w:pPr>
              <w:tabs>
                <w:tab w:val="left" w:pos="567"/>
              </w:tabs>
              <w:jc w:val="right"/>
              <w:rPr>
                <w:szCs w:val="21"/>
              </w:rPr>
            </w:pPr>
            <w:r w:rsidRPr="00C45993">
              <w:rPr>
                <w:szCs w:val="21"/>
              </w:rPr>
              <w:t xml:space="preserve">Signature : </w:t>
            </w:r>
          </w:p>
        </w:tc>
        <w:tc>
          <w:tcPr>
            <w:tcW w:w="7624" w:type="dxa"/>
            <w:tcBorders>
              <w:top w:val="single" w:sz="4" w:space="0" w:color="auto"/>
              <w:bottom w:val="single" w:sz="4" w:space="0" w:color="auto"/>
            </w:tcBorders>
          </w:tcPr>
          <w:p w14:paraId="5EDA4A85" w14:textId="77777777" w:rsidR="00E10E6E" w:rsidRPr="00C45993" w:rsidRDefault="00E10E6E" w:rsidP="009277DA">
            <w:pPr>
              <w:tabs>
                <w:tab w:val="left" w:pos="567"/>
              </w:tabs>
              <w:rPr>
                <w:szCs w:val="21"/>
              </w:rPr>
            </w:pPr>
          </w:p>
        </w:tc>
      </w:tr>
    </w:tbl>
    <w:p w14:paraId="2E57F3AF" w14:textId="77777777" w:rsidR="00E10E6E" w:rsidRPr="00C45993" w:rsidRDefault="00E10E6E" w:rsidP="00E10E6E">
      <w:pPr>
        <w:tabs>
          <w:tab w:val="left" w:pos="567"/>
        </w:tabs>
        <w:spacing w:after="120"/>
        <w:rPr>
          <w:szCs w:val="21"/>
        </w:rPr>
      </w:pPr>
    </w:p>
    <w:p w14:paraId="7F2C4C9F" w14:textId="77777777" w:rsidR="00E10E6E" w:rsidRPr="00C45993" w:rsidRDefault="00E10E6E" w:rsidP="00E10E6E">
      <w:pPr>
        <w:tabs>
          <w:tab w:val="left" w:pos="567"/>
        </w:tabs>
        <w:spacing w:after="120"/>
        <w:rPr>
          <w:szCs w:val="21"/>
        </w:rPr>
      </w:pPr>
    </w:p>
    <w:p w14:paraId="61847DF9" w14:textId="77777777" w:rsidR="00E30ACC" w:rsidRPr="00C45993" w:rsidRDefault="00E30ACC" w:rsidP="00E10E6E">
      <w:pPr>
        <w:tabs>
          <w:tab w:val="left" w:pos="567"/>
        </w:tabs>
        <w:spacing w:after="120"/>
        <w:rPr>
          <w:szCs w:val="21"/>
        </w:rPr>
      </w:pPr>
    </w:p>
    <w:p w14:paraId="32E1B05F" w14:textId="77777777" w:rsidR="00025656" w:rsidRPr="00C45993" w:rsidRDefault="00025656" w:rsidP="00E30ACC">
      <w:pPr>
        <w:tabs>
          <w:tab w:val="right" w:pos="9467"/>
        </w:tabs>
        <w:spacing w:after="120" w:line="240" w:lineRule="auto"/>
        <w:rPr>
          <w:szCs w:val="21"/>
        </w:rPr>
      </w:pPr>
      <w:r w:rsidRPr="00C45993">
        <w:rPr>
          <w:szCs w:val="21"/>
        </w:rPr>
        <w:t xml:space="preserve">Prière de soumettre la demande à temps (au moins une semaine avant le début du cours) par voie électronique à : </w:t>
      </w:r>
    </w:p>
    <w:p w14:paraId="1737EA1B" w14:textId="0CF97C7B" w:rsidR="00E10E6E" w:rsidRPr="00C45993" w:rsidRDefault="00025656" w:rsidP="00E30ACC">
      <w:pPr>
        <w:tabs>
          <w:tab w:val="right" w:pos="9467"/>
        </w:tabs>
        <w:spacing w:after="120" w:line="240" w:lineRule="auto"/>
        <w:rPr>
          <w:szCs w:val="21"/>
        </w:rPr>
      </w:pPr>
      <w:r w:rsidRPr="00C45993">
        <w:rPr>
          <w:szCs w:val="21"/>
        </w:rPr>
        <w:br/>
      </w:r>
      <w:r w:rsidR="00E30ACC" w:rsidRPr="00C45993">
        <w:rPr>
          <w:szCs w:val="21"/>
        </w:rPr>
        <w:t>Direction de l</w:t>
      </w:r>
      <w:r w:rsidR="00854358" w:rsidRPr="00C45993">
        <w:rPr>
          <w:szCs w:val="21"/>
        </w:rPr>
        <w:t>’</w:t>
      </w:r>
      <w:r w:rsidR="00E30ACC" w:rsidRPr="00C45993">
        <w:rPr>
          <w:szCs w:val="21"/>
        </w:rPr>
        <w:t>instruction publique et de la culture</w:t>
      </w:r>
      <w:r w:rsidR="00B767A2" w:rsidRPr="00C45993">
        <w:rPr>
          <w:szCs w:val="21"/>
        </w:rPr>
        <w:t xml:space="preserve"> du canton de Berne</w:t>
      </w:r>
      <w:r w:rsidR="00E30ACC" w:rsidRPr="00C45993">
        <w:rPr>
          <w:szCs w:val="21"/>
        </w:rPr>
        <w:br/>
        <w:t xml:space="preserve">Section </w:t>
      </w:r>
      <w:r w:rsidR="00FE7B67" w:rsidRPr="00C45993">
        <w:rPr>
          <w:szCs w:val="21"/>
        </w:rPr>
        <w:t>de la formation continue et de la f</w:t>
      </w:r>
      <w:r w:rsidR="00E30ACC" w:rsidRPr="00C45993">
        <w:rPr>
          <w:szCs w:val="21"/>
        </w:rPr>
        <w:t>ormation professionnelle supérieure</w:t>
      </w:r>
      <w:r w:rsidR="00E30ACC" w:rsidRPr="00C45993">
        <w:rPr>
          <w:szCs w:val="21"/>
        </w:rPr>
        <w:br/>
        <w:t>Kasernenstrasse 27</w:t>
      </w:r>
      <w:r w:rsidR="00E30ACC" w:rsidRPr="00C45993">
        <w:rPr>
          <w:szCs w:val="21"/>
        </w:rPr>
        <w:br/>
        <w:t>30</w:t>
      </w:r>
      <w:r w:rsidR="00C74E70" w:rsidRPr="00C45993">
        <w:rPr>
          <w:szCs w:val="21"/>
        </w:rPr>
        <w:t>13 Berne</w:t>
      </w:r>
      <w:r w:rsidR="00E10E6E" w:rsidRPr="00C45993">
        <w:rPr>
          <w:rFonts w:cs="Arial"/>
          <w:color w:val="161616"/>
          <w:szCs w:val="21"/>
        </w:rPr>
        <w:br/>
      </w:r>
      <w:r w:rsidR="00E10E6E" w:rsidRPr="00C45993">
        <w:rPr>
          <w:szCs w:val="21"/>
        </w:rPr>
        <w:t xml:space="preserve">Courriel : </w:t>
      </w:r>
      <w:hyperlink r:id="rId18" w:history="1">
        <w:r w:rsidR="00C27C17" w:rsidRPr="00C45993">
          <w:rPr>
            <w:rStyle w:val="Hyperlink"/>
            <w:szCs w:val="21"/>
          </w:rPr>
          <w:t>weiterbildung.mba@be.ch</w:t>
        </w:r>
      </w:hyperlink>
    </w:p>
    <w:p w14:paraId="571CCD1F" w14:textId="77777777" w:rsidR="00E10E6E" w:rsidRPr="00C45993" w:rsidRDefault="00E10E6E" w:rsidP="00E10E6E">
      <w:pPr>
        <w:tabs>
          <w:tab w:val="right" w:pos="9467"/>
        </w:tabs>
        <w:spacing w:after="120" w:line="240" w:lineRule="auto"/>
        <w:rPr>
          <w:szCs w:val="21"/>
        </w:rPr>
      </w:pPr>
    </w:p>
    <w:p w14:paraId="06F60AC3" w14:textId="77777777" w:rsidR="00E30ACC" w:rsidRPr="00C45993" w:rsidRDefault="00E30ACC" w:rsidP="00E10E6E">
      <w:pPr>
        <w:tabs>
          <w:tab w:val="right" w:pos="9467"/>
        </w:tabs>
        <w:spacing w:after="120" w:line="240" w:lineRule="auto"/>
        <w:rPr>
          <w:szCs w:val="21"/>
        </w:rPr>
      </w:pPr>
    </w:p>
    <w:p w14:paraId="28078EEB" w14:textId="77777777" w:rsidR="00E10E6E" w:rsidRPr="00C45993" w:rsidRDefault="00E10E6E" w:rsidP="00E10E6E">
      <w:pPr>
        <w:tabs>
          <w:tab w:val="right" w:pos="9467"/>
        </w:tabs>
        <w:spacing w:after="120" w:line="240" w:lineRule="auto"/>
        <w:rPr>
          <w:szCs w:val="21"/>
        </w:rPr>
      </w:pPr>
      <w:r w:rsidRPr="00C45993">
        <w:rPr>
          <w:szCs w:val="21"/>
        </w:rPr>
        <w:t>Renseignements :</w:t>
      </w:r>
      <w:r w:rsidRPr="00C45993">
        <w:rPr>
          <w:szCs w:val="21"/>
        </w:rPr>
        <w:br/>
        <w:t>André Kaiser Huber</w:t>
      </w:r>
      <w:r w:rsidRPr="00C45993">
        <w:rPr>
          <w:szCs w:val="21"/>
        </w:rPr>
        <w:br/>
        <w:t xml:space="preserve">Courriel : </w:t>
      </w:r>
      <w:hyperlink r:id="rId19" w:history="1">
        <w:r w:rsidR="00E30ACC" w:rsidRPr="00C45993">
          <w:rPr>
            <w:rStyle w:val="Hyperlink"/>
            <w:szCs w:val="21"/>
          </w:rPr>
          <w:t>andre.kaiser@be.ch</w:t>
        </w:r>
      </w:hyperlink>
      <w:r w:rsidRPr="00C45993">
        <w:rPr>
          <w:szCs w:val="21"/>
        </w:rPr>
        <w:br/>
        <w:t>Tél. : 031 633 86 44</w:t>
      </w:r>
    </w:p>
    <w:p w14:paraId="45028A10" w14:textId="77777777" w:rsidR="00E10E6E" w:rsidRPr="00C45993" w:rsidRDefault="00E10E6E" w:rsidP="00E10E6E">
      <w:pPr>
        <w:pBdr>
          <w:bottom w:val="single" w:sz="4" w:space="1" w:color="auto"/>
        </w:pBdr>
        <w:tabs>
          <w:tab w:val="right" w:pos="9467"/>
        </w:tabs>
        <w:spacing w:after="120" w:line="240" w:lineRule="auto"/>
        <w:rPr>
          <w:szCs w:val="21"/>
        </w:rPr>
      </w:pPr>
    </w:p>
    <w:p w14:paraId="0D77669A" w14:textId="77777777" w:rsidR="00E30ACC" w:rsidRPr="00C45993" w:rsidRDefault="00E30ACC" w:rsidP="00E10E6E">
      <w:pPr>
        <w:pBdr>
          <w:bottom w:val="single" w:sz="4" w:space="1" w:color="auto"/>
        </w:pBdr>
        <w:tabs>
          <w:tab w:val="right" w:pos="9467"/>
        </w:tabs>
        <w:spacing w:after="120" w:line="240" w:lineRule="auto"/>
        <w:rPr>
          <w:szCs w:val="21"/>
        </w:rPr>
      </w:pPr>
    </w:p>
    <w:p w14:paraId="38A7CCCE" w14:textId="77777777" w:rsidR="00E10E6E" w:rsidRPr="00C45993" w:rsidRDefault="00E10E6E" w:rsidP="00E10E6E">
      <w:pPr>
        <w:tabs>
          <w:tab w:val="right" w:pos="9467"/>
        </w:tabs>
        <w:spacing w:after="120" w:line="240" w:lineRule="auto"/>
        <w:rPr>
          <w:b/>
          <w:i/>
          <w:color w:val="7F7F7F" w:themeColor="text1" w:themeTint="80"/>
          <w:szCs w:val="21"/>
        </w:rPr>
      </w:pPr>
      <w:r w:rsidRPr="00C45993">
        <w:rPr>
          <w:b/>
          <w:i/>
          <w:color w:val="7F7F7F" w:themeColor="text1" w:themeTint="80"/>
          <w:szCs w:val="21"/>
        </w:rPr>
        <w:t>A remplir par la Section de la formation continue et de la</w:t>
      </w:r>
      <w:r w:rsidR="00E30ACC" w:rsidRPr="00C45993">
        <w:rPr>
          <w:b/>
          <w:i/>
          <w:color w:val="7F7F7F" w:themeColor="text1" w:themeTint="80"/>
          <w:szCs w:val="21"/>
        </w:rPr>
        <w:t xml:space="preserve"> formation professionnelle supé</w:t>
      </w:r>
      <w:r w:rsidRPr="00C45993">
        <w:rPr>
          <w:b/>
          <w:i/>
          <w:color w:val="7F7F7F" w:themeColor="text1" w:themeTint="80"/>
          <w:szCs w:val="21"/>
        </w:rPr>
        <w:t>rieure :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941"/>
      </w:tblGrid>
      <w:tr w:rsidR="00E10E6E" w:rsidRPr="00C45993" w14:paraId="0CECBF65" w14:textId="77777777" w:rsidTr="009277DA">
        <w:tc>
          <w:tcPr>
            <w:tcW w:w="5954" w:type="dxa"/>
          </w:tcPr>
          <w:p w14:paraId="1868D0C8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jc w:val="right"/>
              <w:rPr>
                <w:i/>
                <w:color w:val="7F7F7F" w:themeColor="text1" w:themeTint="80"/>
                <w:szCs w:val="21"/>
              </w:rPr>
            </w:pPr>
            <w:r w:rsidRPr="00C45993">
              <w:rPr>
                <w:i/>
                <w:color w:val="7F7F7F" w:themeColor="text1" w:themeTint="80"/>
                <w:szCs w:val="21"/>
              </w:rPr>
              <w:t>Nombre d</w:t>
            </w:r>
            <w:r w:rsidR="00854358" w:rsidRPr="00C45993">
              <w:rPr>
                <w:i/>
                <w:color w:val="7F7F7F" w:themeColor="text1" w:themeTint="80"/>
                <w:szCs w:val="21"/>
              </w:rPr>
              <w:t>’</w:t>
            </w:r>
            <w:r w:rsidRPr="00C45993">
              <w:rPr>
                <w:i/>
                <w:color w:val="7F7F7F" w:themeColor="text1" w:themeTint="80"/>
                <w:szCs w:val="21"/>
              </w:rPr>
              <w:t>heures d</w:t>
            </w:r>
            <w:r w:rsidR="00854358" w:rsidRPr="00C45993">
              <w:rPr>
                <w:i/>
                <w:color w:val="7F7F7F" w:themeColor="text1" w:themeTint="80"/>
                <w:szCs w:val="21"/>
              </w:rPr>
              <w:t>’</w:t>
            </w:r>
            <w:r w:rsidRPr="00C45993">
              <w:rPr>
                <w:i/>
                <w:color w:val="7F7F7F" w:themeColor="text1" w:themeTint="80"/>
                <w:szCs w:val="21"/>
              </w:rPr>
              <w:t xml:space="preserve">enseignement (en heure) :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081E4940" w14:textId="77777777" w:rsidR="00E10E6E" w:rsidRPr="00C45993" w:rsidRDefault="00E10E6E" w:rsidP="009277DA">
            <w:pPr>
              <w:spacing w:line="240" w:lineRule="auto"/>
              <w:rPr>
                <w:i/>
                <w:color w:val="7F7F7F" w:themeColor="text1" w:themeTint="80"/>
                <w:szCs w:val="21"/>
              </w:rPr>
            </w:pPr>
          </w:p>
        </w:tc>
      </w:tr>
      <w:tr w:rsidR="00E10E6E" w:rsidRPr="00C45993" w14:paraId="38684E1B" w14:textId="77777777" w:rsidTr="009277DA">
        <w:tc>
          <w:tcPr>
            <w:tcW w:w="5954" w:type="dxa"/>
          </w:tcPr>
          <w:p w14:paraId="7177406F" w14:textId="77777777" w:rsidR="00E10E6E" w:rsidRPr="00C45993" w:rsidRDefault="00E10E6E" w:rsidP="009277DA">
            <w:pPr>
              <w:spacing w:line="240" w:lineRule="auto"/>
              <w:jc w:val="right"/>
              <w:rPr>
                <w:i/>
                <w:color w:val="7F7F7F" w:themeColor="text1" w:themeTint="80"/>
                <w:szCs w:val="21"/>
              </w:rPr>
            </w:pPr>
            <w:r w:rsidRPr="00C45993">
              <w:rPr>
                <w:i/>
                <w:color w:val="7F7F7F" w:themeColor="text1" w:themeTint="80"/>
                <w:szCs w:val="21"/>
              </w:rPr>
              <w:t>Coûts par heure d</w:t>
            </w:r>
            <w:r w:rsidR="00854358" w:rsidRPr="00C45993">
              <w:rPr>
                <w:i/>
                <w:color w:val="7F7F7F" w:themeColor="text1" w:themeTint="80"/>
                <w:szCs w:val="21"/>
              </w:rPr>
              <w:t>’</w:t>
            </w:r>
            <w:r w:rsidRPr="00C45993">
              <w:rPr>
                <w:i/>
                <w:color w:val="7F7F7F" w:themeColor="text1" w:themeTint="80"/>
                <w:szCs w:val="21"/>
              </w:rPr>
              <w:t xml:space="preserve">enseignement : 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14:paraId="06EFCBC1" w14:textId="77777777" w:rsidR="00E10E6E" w:rsidRPr="00C45993" w:rsidRDefault="00E10E6E" w:rsidP="009277DA">
            <w:pPr>
              <w:spacing w:line="240" w:lineRule="auto"/>
              <w:rPr>
                <w:i/>
                <w:color w:val="7F7F7F" w:themeColor="text1" w:themeTint="80"/>
                <w:szCs w:val="21"/>
              </w:rPr>
            </w:pPr>
          </w:p>
        </w:tc>
      </w:tr>
      <w:tr w:rsidR="00E10E6E" w:rsidRPr="00C45993" w14:paraId="2EFD1FF1" w14:textId="77777777" w:rsidTr="009277DA">
        <w:tc>
          <w:tcPr>
            <w:tcW w:w="5954" w:type="dxa"/>
          </w:tcPr>
          <w:p w14:paraId="148934FB" w14:textId="77777777" w:rsidR="00E10E6E" w:rsidRPr="00C45993" w:rsidRDefault="00E10E6E" w:rsidP="009277DA">
            <w:pPr>
              <w:tabs>
                <w:tab w:val="left" w:pos="567"/>
              </w:tabs>
              <w:spacing w:line="240" w:lineRule="auto"/>
              <w:jc w:val="right"/>
              <w:rPr>
                <w:i/>
                <w:color w:val="7F7F7F" w:themeColor="text1" w:themeTint="80"/>
                <w:szCs w:val="21"/>
              </w:rPr>
            </w:pPr>
            <w:r w:rsidRPr="00C45993">
              <w:rPr>
                <w:i/>
                <w:color w:val="7F7F7F" w:themeColor="text1" w:themeTint="80"/>
                <w:szCs w:val="21"/>
              </w:rPr>
              <w:t xml:space="preserve">Programme de soutien </w:t>
            </w:r>
            <w:r w:rsidRPr="00C45993">
              <w:rPr>
                <w:rFonts w:ascii="Segoe UI Symbol" w:hAnsi="Segoe UI Symbol" w:cs="Segoe UI Symbol"/>
                <w:color w:val="7F7F7F" w:themeColor="text1" w:themeTint="80"/>
                <w:szCs w:val="21"/>
              </w:rPr>
              <w:t>☐</w:t>
            </w:r>
            <w:r w:rsidRPr="00C45993">
              <w:rPr>
                <w:i/>
                <w:color w:val="7F7F7F" w:themeColor="text1" w:themeTint="80"/>
                <w:szCs w:val="21"/>
              </w:rPr>
              <w:t xml:space="preserve"> canton</w:t>
            </w:r>
            <w:r w:rsidRPr="00C45993">
              <w:rPr>
                <w:i/>
                <w:color w:val="7F7F7F" w:themeColor="text1" w:themeTint="80"/>
                <w:szCs w:val="21"/>
              </w:rPr>
              <w:tab/>
            </w:r>
            <w:r w:rsidRPr="00C45993">
              <w:rPr>
                <w:rFonts w:ascii="Segoe UI Symbol" w:hAnsi="Segoe UI Symbol" w:cs="Segoe UI Symbol"/>
                <w:color w:val="7F7F7F" w:themeColor="text1" w:themeTint="80"/>
                <w:szCs w:val="21"/>
              </w:rPr>
              <w:t>☐</w:t>
            </w:r>
            <w:r w:rsidRPr="00C45993">
              <w:rPr>
                <w:i/>
                <w:color w:val="7F7F7F" w:themeColor="text1" w:themeTint="80"/>
                <w:szCs w:val="21"/>
              </w:rPr>
              <w:t xml:space="preserve"> Confédération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14:paraId="6EC24C7C" w14:textId="77777777" w:rsidR="00E10E6E" w:rsidRPr="00C45993" w:rsidRDefault="00E10E6E" w:rsidP="009277DA">
            <w:pPr>
              <w:spacing w:line="240" w:lineRule="auto"/>
              <w:rPr>
                <w:i/>
                <w:color w:val="7F7F7F" w:themeColor="text1" w:themeTint="80"/>
                <w:szCs w:val="21"/>
              </w:rPr>
            </w:pPr>
          </w:p>
        </w:tc>
      </w:tr>
      <w:tr w:rsidR="00E10E6E" w:rsidRPr="00C45993" w14:paraId="2D7CD303" w14:textId="77777777" w:rsidTr="009277DA">
        <w:tc>
          <w:tcPr>
            <w:tcW w:w="5954" w:type="dxa"/>
          </w:tcPr>
          <w:p w14:paraId="3FBF33CC" w14:textId="77777777" w:rsidR="00E10E6E" w:rsidRPr="00C45993" w:rsidRDefault="00E10E6E" w:rsidP="009277DA">
            <w:pPr>
              <w:spacing w:line="240" w:lineRule="auto"/>
              <w:jc w:val="right"/>
              <w:rPr>
                <w:i/>
                <w:color w:val="7F7F7F" w:themeColor="text1" w:themeTint="80"/>
                <w:szCs w:val="21"/>
              </w:rPr>
            </w:pPr>
            <w:r w:rsidRPr="00C45993">
              <w:rPr>
                <w:i/>
                <w:color w:val="7F7F7F" w:themeColor="text1" w:themeTint="80"/>
                <w:szCs w:val="21"/>
              </w:rPr>
              <w:t xml:space="preserve">Subvention prévue :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14:paraId="2532EB62" w14:textId="77777777" w:rsidR="00E10E6E" w:rsidRPr="00C45993" w:rsidRDefault="00E10E6E" w:rsidP="009277DA">
            <w:pPr>
              <w:spacing w:line="240" w:lineRule="auto"/>
              <w:rPr>
                <w:i/>
                <w:color w:val="7F7F7F" w:themeColor="text1" w:themeTint="80"/>
                <w:szCs w:val="21"/>
              </w:rPr>
            </w:pPr>
          </w:p>
        </w:tc>
      </w:tr>
    </w:tbl>
    <w:p w14:paraId="28B7EDB6" w14:textId="77777777" w:rsidR="00DB670D" w:rsidRPr="00C45993" w:rsidRDefault="006275AA" w:rsidP="00E10E6E">
      <w:pPr>
        <w:pStyle w:val="Titel"/>
        <w:spacing w:before="40"/>
        <w:rPr>
          <w:sz w:val="21"/>
          <w:szCs w:val="21"/>
        </w:rPr>
      </w:pPr>
    </w:p>
    <w:sectPr w:rsidR="00DB670D" w:rsidRPr="00C45993" w:rsidSect="00243101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50E8" w14:textId="77777777" w:rsidR="008D1C73" w:rsidRPr="00C45993" w:rsidRDefault="00FF1C65">
      <w:pPr>
        <w:spacing w:line="240" w:lineRule="auto"/>
      </w:pPr>
      <w:r w:rsidRPr="00C45993">
        <w:separator/>
      </w:r>
    </w:p>
  </w:endnote>
  <w:endnote w:type="continuationSeparator" w:id="0">
    <w:p w14:paraId="31E0BD8C" w14:textId="77777777" w:rsidR="008D1C73" w:rsidRPr="00C45993" w:rsidRDefault="00FF1C65">
      <w:pPr>
        <w:spacing w:line="240" w:lineRule="auto"/>
      </w:pPr>
      <w:r w:rsidRPr="00C4599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0593" w14:textId="10F463DC" w:rsidR="005942A3" w:rsidRPr="00C45993" w:rsidRDefault="006275AA">
    <w:pPr>
      <w:pStyle w:val="Fuzeile"/>
    </w:pPr>
    <w:sdt>
      <w:sdtPr>
        <w:tag w:val="Classification"/>
        <w:id w:val="19051965"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031A87" w:rsidRPr="00C45993">
          <w:t>2021.BKD.15628 / 752226</w:t>
        </w:r>
      </w:sdtContent>
    </w:sdt>
    <w:r w:rsidR="00FF1C65" w:rsidRPr="00C4599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12B8CCD" wp14:editId="5EC5808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4B8ED0" w14:textId="02C454BA" w:rsidR="00DB670D" w:rsidRPr="005C6148" w:rsidRDefault="00FF1C65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75AA" w:rsidRPr="006275A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75A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12B8CC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694B8ED0" w14:textId="02C454BA" w:rsidR="00DB670D" w:rsidRPr="005C6148" w:rsidRDefault="00FF1C65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75AA" w:rsidRPr="006275A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75A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F1C65" w:rsidRPr="00C45993">
      <w:tab/>
    </w:r>
    <w:sdt>
      <w:sdtPr>
        <w:tag w:val="DLaufnummer"/>
        <w:id w:val="1715698295"/>
        <w:placeholder>
          <w:docPart w:val="72B45AE319104BF5B0FA09F6403825E4"/>
        </w:placeholder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FF1C65" w:rsidRPr="00C45993">
          <w:rPr>
            <w:rStyle w:val="Platzhaltertext"/>
            <w:rFonts w:cstheme="minorHAnsi"/>
          </w:rPr>
          <w:t>​</w:t>
        </w:r>
      </w:sdtContent>
    </w:sdt>
    <w:r w:rsidR="00FF1C65" w:rsidRPr="00C45993">
      <w:tab/>
    </w:r>
    <w:r w:rsidR="00FF1C65" w:rsidRPr="00C45993">
      <w:tab/>
    </w:r>
    <w:r w:rsidR="00FF1C65" w:rsidRPr="00C4599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E05C4F" wp14:editId="0F42356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E2CC52" w14:textId="100BAED2" w:rsidR="005942A3" w:rsidRPr="005C6148" w:rsidRDefault="00FF1C65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75AA" w:rsidRPr="006275AA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75A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59E05C4F" id="Textfeld 1" o:spid="_x0000_s1027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6EE2CC52" w14:textId="100BAED2" w:rsidR="005942A3" w:rsidRPr="005C6148" w:rsidRDefault="00FF1C65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75AA" w:rsidRPr="006275AA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75A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CE62" w14:textId="3A807A14" w:rsidR="002E4A58" w:rsidRPr="00C45993" w:rsidRDefault="00031A87" w:rsidP="0042069B">
    <w:pPr>
      <w:pStyle w:val="Vorlagenbezeichnung"/>
    </w:pPr>
    <w:r w:rsidRPr="00C45993">
      <w:t>2021</w:t>
    </w:r>
    <w:r w:rsidR="00FB26DA" w:rsidRPr="00C45993">
      <w:t>.</w:t>
    </w:r>
    <w:r w:rsidRPr="00C45993">
      <w:t>BKD</w:t>
    </w:r>
    <w:r w:rsidR="00FB26DA" w:rsidRPr="00C45993">
      <w:t>.</w:t>
    </w:r>
    <w:r w:rsidRPr="00C45993">
      <w:t xml:space="preserve">15628 </w:t>
    </w:r>
    <w:r w:rsidR="00FB26DA" w:rsidRPr="00C45993">
      <w:t xml:space="preserve">/ </w:t>
    </w:r>
    <w:r w:rsidRPr="00C45993">
      <w:t>752226</w:t>
    </w:r>
    <w:sdt>
      <w:sdtPr>
        <w:tag w:val="Classification"/>
        <w:id w:val="-1036200309"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Pr="00C45993">
          <w:t>2021.BKD.15628 / 752226</w:t>
        </w:r>
      </w:sdtContent>
    </w:sdt>
    <w:r w:rsidR="00FF1C65" w:rsidRPr="00C4599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D799DB1" wp14:editId="0DA34FB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2BE6EF" w14:textId="711D4FD1" w:rsidR="0042069B" w:rsidRPr="005C6148" w:rsidRDefault="00FF1C65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75AA" w:rsidRPr="006275A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75A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D799DB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336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IR5Vt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672BE6EF" w14:textId="711D4FD1" w:rsidR="0042069B" w:rsidRPr="005C6148" w:rsidRDefault="00FF1C65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75AA" w:rsidRPr="006275A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75AA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F1C65" w:rsidRPr="00C45993">
      <w:tab/>
    </w:r>
    <w:r w:rsidR="00FF1C65" w:rsidRPr="00C45993">
      <w:tab/>
    </w:r>
    <w:r w:rsidR="00FF1C65" w:rsidRPr="00C45993">
      <w:tab/>
    </w:r>
    <w:bookmarkStart w:id="0" w:name="Vorlagenbezeichnung"/>
    <w:r w:rsidR="00FF1C65" w:rsidRPr="00C45993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2295A" w14:textId="77777777" w:rsidR="008D1C73" w:rsidRPr="00C45993" w:rsidRDefault="00FF1C65">
      <w:pPr>
        <w:spacing w:line="240" w:lineRule="auto"/>
      </w:pPr>
      <w:r w:rsidRPr="00C45993">
        <w:separator/>
      </w:r>
    </w:p>
  </w:footnote>
  <w:footnote w:type="continuationSeparator" w:id="0">
    <w:p w14:paraId="590E7054" w14:textId="77777777" w:rsidR="008D1C73" w:rsidRPr="00C45993" w:rsidRDefault="00FF1C65">
      <w:pPr>
        <w:spacing w:line="240" w:lineRule="auto"/>
      </w:pPr>
      <w:r w:rsidRPr="00C4599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2257" w14:textId="77777777" w:rsidR="00DA6BED" w:rsidRPr="00C45993" w:rsidRDefault="00FF1C65" w:rsidP="00F64BCA">
    <w:r w:rsidRPr="00C45993">
      <w:rPr>
        <w:noProof/>
        <w:lang w:val="de-CH" w:eastAsia="de-CH"/>
      </w:rPr>
      <w:drawing>
        <wp:anchor distT="0" distB="0" distL="114300" distR="114300" simplePos="0" relativeHeight="251658240" behindDoc="1" locked="1" layoutInCell="1" hidden="1" allowOverlap="1" wp14:anchorId="6D917EF8" wp14:editId="01C0EC0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968CC" w14:textId="77777777" w:rsidR="002E4A58" w:rsidRPr="00C45993" w:rsidRDefault="00FF1C65" w:rsidP="00243101">
    <w:pPr>
      <w:pStyle w:val="Kopfzeile"/>
    </w:pPr>
    <w:r w:rsidRPr="00C45993">
      <w:rPr>
        <w:lang w:val="de-CH"/>
      </w:rPr>
      <w:drawing>
        <wp:anchor distT="0" distB="0" distL="114300" distR="114300" simplePos="0" relativeHeight="251665408" behindDoc="1" locked="1" layoutInCell="1" allowOverlap="1" wp14:anchorId="7A0800DE" wp14:editId="20162A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5FF49B62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E0E1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E22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8C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62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E6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C7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C9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AC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E1Bk6wSxyVyZmSZIr2mFPoJGF3qmsG8Wdw41B0t0o1ljOt70AzJCZVBPMHYmDWQacLeTZoVMNt5+cBUHNxA9Ew==" w:salt="YL1NGUAmpjJfLOG3W+ew6A=="/>
  <w:defaultTabStop w:val="851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4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71509183139426520&quot; PrimaryUID=&quot;ClientSuite&quot; Active=&quot;true&quot;&gt;&lt;Field Name=&quot;UID&quot; Value=&quot;202007150918313942652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111315004809069027&quot; PrimaryUID=&quot;ClientSuite&quot; Active=&quot;true&quot;&gt;&lt;Field Name=&quot;UID&quot; Value=&quot;2019111315004809069027&quot;/&gt;&lt;Field Name=&quot;IDName&quot; Value=&quot;MBA-AWB: Weiterbildung und Höhere Berufsbildung&quot;/&gt;&lt;Field Name=&quot;Kurzname&quot; Value=&quot;MBA-AWB&quot;/&gt;&lt;Field Name=&quot;Amt&quot; Value=&quot;Office des écoles moyennes et de la formation professionnelle&quot;/&gt;&lt;Field Name=&quot;Direktion&quot; Value=&quot;Direction de l'instruction publique et de la culture&quot;/&gt;&lt;Field Name=&quot;Address1&quot; Value=&quot;Section de la formation continue et de la formation professionnelle supérieure&quot;/&gt;&lt;Field Name=&quot;Address2&quot; Value=&quot;&quot;/&gt;&lt;Field Name=&quot;Address3&quot; Value=&quot;Kasernenstrasse 27&quot;/&gt;&lt;Field Name=&quot;Address4&quot; Value=&quot;Case postale&quot;/&gt;&lt;Field Name=&quot;Address5&quot; Value=&quot;3000 Berne 22&quot;/&gt;&lt;Field Name=&quot;Zusatz1&quot; Value=&quot;&quot;/&gt;&lt;Field Name=&quot;Zusatz2&quot; Value=&quot;&quot;/&gt;&lt;Field Name=&quot;AddressSingleLine&quot; Value=&quot;Direction de l'instruction publique et de la culture, Kasernenstrasse 27, Case postale, 3000 Berne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e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Address1&quot;/&gt;&lt;Field Name=&quot;Field_UID&quot; Value=&quot;20030218192839312933770742&quot;/&gt;&lt;Field Name=&quot;ML_LCID&quot; Value=&quot;4108&quot;/&gt;&lt;Field Name=&quot;ML_Value&quot; Value=&quot;Section de la formation continue et de la formation professionnelle supérieure&quot;/&gt;&lt;Field Name=&quot;SelectedUID&quot; Value=&quot;2004123010144120300001&quot;/&gt;&lt;/DocProp&gt;&lt;DocProp UID=&quot;2006040509495284662868&quot; EntryUID=&quot;107161655100240174791362001341332051072747&quot; PrimaryUID=&quot;ClientSuite&quot; Active=&quot;true&quot;&gt;&lt;Field Name=&quot;UID&quot; Value=&quot;107161655100240174791362001341332051072747&quot;/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2262091719211920910866145303823113312120963&quot; PrimaryUID=&quot;ClientSuite&quot; Active=&quot;true&quot;&gt;&lt;Field Name=&quot;UID&quot; Value=&quot;2262091719211920910866145303823113312120963&quot;/&gt;&lt;Field Name=&quot;IDName&quot; Value=&quot;Kaiser Huber André, BKD-MBA-AWB&quot;/&gt;&lt;Field Name=&quot;Name&quot; Value=&quot;André Kaiser Huber&quot;/&gt;&lt;Field Name=&quot;DirectPhone&quot; Value=&quot;+41 31 633 86 44&quot;/&gt;&lt;Field Name=&quot;EMail&quot; Value=&quot;andre.kaiser@be.ch&quot;/&gt;&lt;Field Name=&quot;Data_UID&quot; Value=&quot;2262091719211920910866145303823113312120963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2010583847234010578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9082513331568340343&quot; EntryUID=&quot;&quot; PrimaryUID=&quot;ClientSuite&quot; Active=&quot;true&quot;&gt;&lt;Field Name=&quot;UID&quot; Value=&quot;&quot;/&gt;&lt;/DocProp&gt;&lt;DocProp UID=&quot;2010020409223900652065&quot; EntryUID=&quot;&quot; PrimaryUID=&quot;ClientSuite&quot; Active=&quot;true&quot;&gt;&lt;Field Name=&quot;UID&quot; Value=&quot;&quot;/&gt;&lt;Field Name=&quot;Dok_Titel&quot; Value=&quot;NEU_Gesuchsformular - Einfach besser am Arbeitsplatz - Version Kanton Bern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Antrag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5.07.2020&quot;/&gt;&lt;Field Name=&quot;Dok_DatumMMMM&quot; Value=&quot;15. Juli 2020&quot;/&gt;&lt;Field Name=&quot;G_BeginnMM&quot; Value=&quot;31.10.2019&quot;/&gt;&lt;Field Name=&quot;G_BeginnMMMM&quot; Value=&quot;31. Oktober 2019&quot;/&gt;&lt;Field Name=&quot;G_Titel&quot; Value=&quot;SBFI WB 2017 - 2020&quot;/&gt;&lt;Field Name=&quot;G_Bemerkung&quot; Value=&quot;ERZ2DB: MBA-AWB||ERZ-alle&quot;/&gt;&lt;Field Name=&quot;G_Eigner&quot; Value=&quot;MBA: Mittelschul- und Berufsbildungsamt&quot;/&gt;&lt;Field Name=&quot;G_Laufnummer&quot; Value=&quot;2019.ERZ.11280&quot;/&gt;&lt;Field Name=&quot;G_Signatur&quot; Value=&quot;2019.ERZ.11280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/DocProps&gt;_x000d_"/>
    <w:docVar w:name="OawDocumentLanguageID" w:val="4108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7150918313942652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Adresszusatz&gt;&lt;/Adresszusatz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10E6E"/>
    <w:rsid w:val="00025656"/>
    <w:rsid w:val="00031A87"/>
    <w:rsid w:val="0006394B"/>
    <w:rsid w:val="000B3CD3"/>
    <w:rsid w:val="0015314B"/>
    <w:rsid w:val="0016509B"/>
    <w:rsid w:val="00195522"/>
    <w:rsid w:val="00290C87"/>
    <w:rsid w:val="003B30AA"/>
    <w:rsid w:val="0047581F"/>
    <w:rsid w:val="00546EDA"/>
    <w:rsid w:val="006066F3"/>
    <w:rsid w:val="006275AA"/>
    <w:rsid w:val="006C0227"/>
    <w:rsid w:val="00766A9F"/>
    <w:rsid w:val="00854358"/>
    <w:rsid w:val="008D1C73"/>
    <w:rsid w:val="0094426F"/>
    <w:rsid w:val="00993741"/>
    <w:rsid w:val="00B767A2"/>
    <w:rsid w:val="00C27C17"/>
    <w:rsid w:val="00C45993"/>
    <w:rsid w:val="00C63FBE"/>
    <w:rsid w:val="00C74E70"/>
    <w:rsid w:val="00CB7E41"/>
    <w:rsid w:val="00D455B7"/>
    <w:rsid w:val="00E10E6E"/>
    <w:rsid w:val="00E30ACC"/>
    <w:rsid w:val="00ED1606"/>
    <w:rsid w:val="00F95027"/>
    <w:rsid w:val="00FB26DA"/>
    <w:rsid w:val="00FE7B67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333B323"/>
  <w15:docId w15:val="{3ED8B5F3-7BA1-409C-B47E-416E7A4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/>
      <w:lang w:val="fr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fr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fr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fr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fr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fr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fr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/>
      <w:lang w:val="fr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fr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character" w:styleId="HTMLDefinition">
    <w:name w:val="HTML Definition"/>
    <w:basedOn w:val="Absatz-Standardschriftart"/>
    <w:rsid w:val="00730FCB"/>
    <w:rPr>
      <w:iCs/>
      <w:lang w:val="fr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fr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fr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fr-CH"/>
    </w:rPr>
  </w:style>
  <w:style w:type="character" w:styleId="HTMLVariable">
    <w:name w:val="HTML Variable"/>
    <w:basedOn w:val="Absatz-Standardschriftart"/>
    <w:rsid w:val="00730FCB"/>
    <w:rPr>
      <w:iCs/>
      <w:lang w:val="fr-CH"/>
    </w:rPr>
  </w:style>
  <w:style w:type="character" w:styleId="Zeilennummer">
    <w:name w:val="line number"/>
    <w:basedOn w:val="Absatz-Standardschriftart"/>
    <w:rsid w:val="00730FCB"/>
    <w:rPr>
      <w:lang w:val="fr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fr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fr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fr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fr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table" w:styleId="HelleListe-Akzent1">
    <w:name w:val="Light List Accent 1"/>
    <w:aliases w:val="Kanton_Tab"/>
    <w:basedOn w:val="NormaleTabelle"/>
    <w:uiPriority w:val="61"/>
    <w:rsid w:val="00E10E6E"/>
    <w:rPr>
      <w:rFonts w:asciiTheme="minorHAnsi" w:eastAsiaTheme="minorHAnsi" w:hAnsiTheme="minorHAnsi" w:cstheme="minorBidi"/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weiterbildung.mba@be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andre.kaiser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9EFA1BF4664FC9B740DD5C93403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0D830-CF39-4A58-99D6-5E7F7654DEDF}"/>
      </w:docPartPr>
      <w:docPartBody>
        <w:p w:rsidR="00FA1F8D" w:rsidRDefault="004718B7" w:rsidP="004718B7">
          <w:pPr>
            <w:pStyle w:val="8D9EFA1BF4664FC9B740DD5C934038F95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BE65CD3B55D24D62941CBB70274D4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CF8E1-E7A3-498D-8C49-D78C9BEDBD91}"/>
      </w:docPartPr>
      <w:docPartBody>
        <w:p w:rsidR="00FA1F8D" w:rsidRDefault="004718B7" w:rsidP="004718B7">
          <w:pPr>
            <w:pStyle w:val="BE65CD3B55D24D62941CBB70274D4B975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27CADF0548BE4BB28FF347433457B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9892A-CF9C-497D-941F-5EAD5C6055FA}"/>
      </w:docPartPr>
      <w:docPartBody>
        <w:p w:rsidR="00FA1F8D" w:rsidRDefault="004718B7" w:rsidP="004718B7">
          <w:pPr>
            <w:pStyle w:val="27CADF0548BE4BB28FF347433457B9725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46C9DF472DFA4E0383F9D1E3ABD3F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0A078-E3DA-4F3D-BBFC-703160854BC0}"/>
      </w:docPartPr>
      <w:docPartBody>
        <w:p w:rsidR="00FA1F8D" w:rsidRDefault="004718B7" w:rsidP="004718B7">
          <w:pPr>
            <w:pStyle w:val="46C9DF472DFA4E0383F9D1E3ABD3FA6F5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86DBFCEF7B7E42789AD5632438C3E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ADECD-0408-46CB-8635-15C8A2AE0105}"/>
      </w:docPartPr>
      <w:docPartBody>
        <w:p w:rsidR="00FA1F8D" w:rsidRDefault="004718B7" w:rsidP="004718B7">
          <w:pPr>
            <w:pStyle w:val="86DBFCEF7B7E42789AD5632438C3E52D5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8B3BB87316A548DA9B099E03C0CC1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E4720-FD16-463F-AB93-B2BEBAB7C309}"/>
      </w:docPartPr>
      <w:docPartBody>
        <w:p w:rsidR="00FA1F8D" w:rsidRDefault="004718B7" w:rsidP="004718B7">
          <w:pPr>
            <w:pStyle w:val="8B3BB87316A548DA9B099E03C0CC186A5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6C4BA5A47A8F485793D860FE2D2B3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3CF63-1AE8-48B9-B718-2B1FED093731}"/>
      </w:docPartPr>
      <w:docPartBody>
        <w:p w:rsidR="00FA1F8D" w:rsidRDefault="004718B7" w:rsidP="004718B7">
          <w:pPr>
            <w:pStyle w:val="6C4BA5A47A8F485793D860FE2D2B3F715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9E13F529A07D47248BC8C5ADAA9F2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BF48C-5C94-440B-8231-BC9E98480AB7}"/>
      </w:docPartPr>
      <w:docPartBody>
        <w:p w:rsidR="00FA1F8D" w:rsidRDefault="004718B7" w:rsidP="004718B7">
          <w:pPr>
            <w:pStyle w:val="9E13F529A07D47248BC8C5ADAA9F24255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FDDC5433B9E64C35B8D4705D98D06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F7C22-E216-40EF-877C-EE48B858D789}"/>
      </w:docPartPr>
      <w:docPartBody>
        <w:p w:rsidR="00FA1F8D" w:rsidRDefault="004718B7" w:rsidP="004718B7">
          <w:pPr>
            <w:pStyle w:val="FDDC5433B9E64C35B8D4705D98D06CD35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608A7B6EA31647448A7238882260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224F6-38D8-4A13-BF10-316361EC6E04}"/>
      </w:docPartPr>
      <w:docPartBody>
        <w:p w:rsidR="00FA1F8D" w:rsidRDefault="004718B7" w:rsidP="004718B7">
          <w:pPr>
            <w:pStyle w:val="608A7B6EA31647448A72388822604AD05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FDC3F5FAC35C451281AF4F367F6EB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2D0D1-1024-4C5A-8410-21D7F5277EAC}"/>
      </w:docPartPr>
      <w:docPartBody>
        <w:p w:rsidR="00FA1F8D" w:rsidRDefault="004718B7" w:rsidP="004718B7">
          <w:pPr>
            <w:pStyle w:val="FDC3F5FAC35C451281AF4F367F6EB36A5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1F10874414FB476DA8E6AA95E45AD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C911B-6524-4AB2-A4DE-79F22D6875A4}"/>
      </w:docPartPr>
      <w:docPartBody>
        <w:p w:rsidR="00FA1F8D" w:rsidRDefault="004718B7" w:rsidP="004718B7">
          <w:pPr>
            <w:pStyle w:val="1F10874414FB476DA8E6AA95E45AD18D5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101305E3EBCB4179931FC64D02393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5D888-DE92-40DD-9542-8A5E9D3195D3}"/>
      </w:docPartPr>
      <w:docPartBody>
        <w:p w:rsidR="00FA1F8D" w:rsidRDefault="004718B7" w:rsidP="004718B7">
          <w:pPr>
            <w:pStyle w:val="101305E3EBCB4179931FC64D023933C85"/>
          </w:pPr>
          <w:r w:rsidRPr="00C45993">
            <w:rPr>
              <w:color w:val="808080"/>
              <w:szCs w:val="21"/>
            </w:rPr>
            <w:t>Saisir ici</w:t>
          </w:r>
        </w:p>
      </w:docPartBody>
    </w:docPart>
    <w:docPart>
      <w:docPartPr>
        <w:name w:val="3E93E1F3986C4A368A6A692BB3075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14A7D-3F18-4FFA-9162-CD4A12A4E063}"/>
      </w:docPartPr>
      <w:docPartBody>
        <w:p w:rsidR="00FA1F8D" w:rsidRDefault="004718B7" w:rsidP="004718B7">
          <w:pPr>
            <w:pStyle w:val="3E93E1F3986C4A368A6A692BB3075BC65"/>
          </w:pPr>
          <w:r w:rsidRPr="00C45993">
            <w:rPr>
              <w:color w:val="808080"/>
              <w:szCs w:val="21"/>
            </w:rPr>
            <w:t>Saisir ici</w:t>
          </w:r>
        </w:p>
      </w:docPartBody>
    </w:docPart>
    <w:docPart>
      <w:docPartPr>
        <w:name w:val="46005E5049F943ED8896C1857D47B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A2D9E-65F8-4E7F-A74B-26ACEEB93DDA}"/>
      </w:docPartPr>
      <w:docPartBody>
        <w:p w:rsidR="00997D9A" w:rsidRDefault="004718B7" w:rsidP="004718B7">
          <w:pPr>
            <w:pStyle w:val="46005E5049F943ED8896C1857D47B3CD5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  <w:docPart>
      <w:docPartPr>
        <w:name w:val="5F94E0E46B754F3CAE072FE5C3E45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B127A-1F34-497E-AEC8-DD2AA94029DB}"/>
      </w:docPartPr>
      <w:docPartBody>
        <w:p w:rsidR="00782644" w:rsidRDefault="004718B7" w:rsidP="004718B7">
          <w:pPr>
            <w:pStyle w:val="5F94E0E46B754F3CAE072FE5C3E45E455"/>
          </w:pPr>
          <w:r w:rsidRPr="00C45993">
            <w:rPr>
              <w:color w:val="808080"/>
              <w:szCs w:val="21"/>
            </w:rPr>
            <w:t>Saisir ici</w:t>
          </w:r>
        </w:p>
      </w:docPartBody>
    </w:docPart>
    <w:docPart>
      <w:docPartPr>
        <w:name w:val="72B45AE319104BF5B0FA09F640382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8F631-FAC3-4762-A6CD-EAA9FEFC4EC0}"/>
      </w:docPartPr>
      <w:docPartBody>
        <w:p w:rsidR="00782644" w:rsidRDefault="004718B7" w:rsidP="004718B7">
          <w:pPr>
            <w:pStyle w:val="72B45AE319104BF5B0FA09F6403825E44"/>
          </w:pPr>
          <w:r w:rsidRPr="00C45993">
            <w:rPr>
              <w:rStyle w:val="Platzhaltertext"/>
              <w:rFonts w:cstheme="minorHAnsi"/>
            </w:rPr>
            <w:t>​</w:t>
          </w:r>
        </w:p>
      </w:docPartBody>
    </w:docPart>
    <w:docPart>
      <w:docPartPr>
        <w:name w:val="7B5729D5948C4734A83F4D43F49B3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222E5-197E-4BCC-981B-51492F659C14}"/>
      </w:docPartPr>
      <w:docPartBody>
        <w:p w:rsidR="00782644" w:rsidRDefault="004718B7" w:rsidP="004718B7">
          <w:pPr>
            <w:pStyle w:val="7B5729D5948C4734A83F4D43F49B36484"/>
          </w:pPr>
          <w:r w:rsidRPr="00C45993">
            <w:rPr>
              <w:color w:val="808080"/>
              <w:szCs w:val="21"/>
            </w:rPr>
            <w:t>Saisir ici</w:t>
          </w:r>
        </w:p>
      </w:docPartBody>
    </w:docPart>
    <w:docPart>
      <w:docPartPr>
        <w:name w:val="95EA0B4CA3D04F80816DE141D17B7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52CBB-72C6-417E-837F-D6657ED59468}"/>
      </w:docPartPr>
      <w:docPartBody>
        <w:p w:rsidR="00782644" w:rsidRDefault="004718B7" w:rsidP="004718B7">
          <w:pPr>
            <w:pStyle w:val="95EA0B4CA3D04F80816DE141D17B7DD33"/>
          </w:pPr>
          <w:r w:rsidRPr="00C45993">
            <w:rPr>
              <w:color w:val="808080"/>
              <w:szCs w:val="21"/>
            </w:rPr>
            <w:t>Saisir ici</w:t>
          </w:r>
        </w:p>
      </w:docPartBody>
    </w:docPart>
    <w:docPart>
      <w:docPartPr>
        <w:name w:val="CDFAD4B0216A4C0783A15EE5A1B89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3BF47-95F8-4384-A4D0-109BF00461B7}"/>
      </w:docPartPr>
      <w:docPartBody>
        <w:p w:rsidR="004718B7" w:rsidRDefault="004718B7" w:rsidP="004718B7">
          <w:pPr>
            <w:pStyle w:val="CDFAD4B0216A4C0783A15EE5A1B89253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C463BDE6C4EF48EDB224DE2C5FA1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33ECA-D01D-44D7-97F5-336A95CF379D}"/>
      </w:docPartPr>
      <w:docPartBody>
        <w:p w:rsidR="004718B7" w:rsidRDefault="004718B7" w:rsidP="004718B7">
          <w:pPr>
            <w:pStyle w:val="C463BDE6C4EF48EDB224DE2C5FA12159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E522911695B94DBD92A9C818EE476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F99EDE-8860-4255-A57E-D8DE01EEBDEF}"/>
      </w:docPartPr>
      <w:docPartBody>
        <w:p w:rsidR="004718B7" w:rsidRDefault="004718B7" w:rsidP="004718B7">
          <w:pPr>
            <w:pStyle w:val="E522911695B94DBD92A9C818EE476B1A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496ED821C6A04DC39E1E801AB007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C3F17-5791-4360-8D8C-AD71B083E53F}"/>
      </w:docPartPr>
      <w:docPartBody>
        <w:p w:rsidR="004718B7" w:rsidRDefault="004718B7" w:rsidP="004718B7">
          <w:pPr>
            <w:pStyle w:val="496ED821C6A04DC39E1E801AB007F673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70367DBE4F31491EA0F82798A6D5B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36156-477E-4442-A610-26337AAA1967}"/>
      </w:docPartPr>
      <w:docPartBody>
        <w:p w:rsidR="004718B7" w:rsidRDefault="004718B7" w:rsidP="004718B7">
          <w:pPr>
            <w:pStyle w:val="70367DBE4F31491EA0F82798A6D5B95B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048D964F04F949B4A5C8553461237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CE862-B843-41F4-B3AD-CF5D3840660D}"/>
      </w:docPartPr>
      <w:docPartBody>
        <w:p w:rsidR="004718B7" w:rsidRDefault="004718B7" w:rsidP="004718B7">
          <w:pPr>
            <w:pStyle w:val="048D964F04F949B4A5C85534612378C4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11339A5BC5794AD2A4757AE456D5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33552-3021-488F-B3C8-BBEAC142FDD9}"/>
      </w:docPartPr>
      <w:docPartBody>
        <w:p w:rsidR="004718B7" w:rsidRDefault="004718B7" w:rsidP="004718B7">
          <w:pPr>
            <w:pStyle w:val="11339A5BC5794AD2A4757AE456D596CF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D9358429C0BD43FD87CF62FFA5D9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B9A17A-6B1B-489C-BAB7-C12A02042E71}"/>
      </w:docPartPr>
      <w:docPartBody>
        <w:p w:rsidR="004718B7" w:rsidRDefault="004718B7" w:rsidP="004718B7">
          <w:pPr>
            <w:pStyle w:val="D9358429C0BD43FD87CF62FFA5D98BA0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BE4CDDBC324649B280A0E123E9F82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5454C-FF00-4538-9D42-6E21192A1EEE}"/>
      </w:docPartPr>
      <w:docPartBody>
        <w:p w:rsidR="004718B7" w:rsidRDefault="004718B7" w:rsidP="004718B7">
          <w:pPr>
            <w:pStyle w:val="BE4CDDBC324649B280A0E123E9F82974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DEBC6B9CE9DC43D58D815DDE9B5DE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B8CFE-6DF6-4E14-A4E8-F737E4DF6CBA}"/>
      </w:docPartPr>
      <w:docPartBody>
        <w:p w:rsidR="004718B7" w:rsidRDefault="004718B7" w:rsidP="004718B7">
          <w:pPr>
            <w:pStyle w:val="DEBC6B9CE9DC43D58D815DDE9B5DE0B5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11E862C5B4C94DEF8593F27C2C8D1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ABB1-DE08-403A-AE7A-D126FE6F0F32}"/>
      </w:docPartPr>
      <w:docPartBody>
        <w:p w:rsidR="004718B7" w:rsidRDefault="004718B7" w:rsidP="004718B7">
          <w:pPr>
            <w:pStyle w:val="11E862C5B4C94DEF8593F27C2C8D1C9C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E30237643E2C4526B0CACD0F0D938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34CAC-4353-4176-AA73-AB13E3F2879D}"/>
      </w:docPartPr>
      <w:docPartBody>
        <w:p w:rsidR="004718B7" w:rsidRDefault="004718B7" w:rsidP="004718B7">
          <w:pPr>
            <w:pStyle w:val="E30237643E2C4526B0CACD0F0D938781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401A7F9016624FF69BD6D5200671E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1BC5B-DCFC-4D7F-A36A-F510475D5C49}"/>
      </w:docPartPr>
      <w:docPartBody>
        <w:p w:rsidR="004718B7" w:rsidRDefault="004718B7" w:rsidP="004718B7">
          <w:pPr>
            <w:pStyle w:val="401A7F9016624FF69BD6D5200671E0851"/>
          </w:pPr>
          <w:r w:rsidRPr="00293871">
            <w:rPr>
              <w:color w:val="808080"/>
              <w:szCs w:val="21"/>
            </w:rPr>
            <w:t>Cliquez ou écrivez pour saisir du texte.</w:t>
          </w:r>
        </w:p>
      </w:docPartBody>
    </w:docPart>
    <w:docPart>
      <w:docPartPr>
        <w:name w:val="05A9D1E950D04A9687B172CB6A324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1A8FC-4D21-43CA-AFCB-F884EAB4A0BB}"/>
      </w:docPartPr>
      <w:docPartBody>
        <w:p w:rsidR="00DC720D" w:rsidRDefault="004718B7" w:rsidP="004718B7">
          <w:pPr>
            <w:pStyle w:val="05A9D1E950D04A9687B172CB6A324C29"/>
          </w:pPr>
          <w:r w:rsidRPr="00293871">
            <w:rPr>
              <w:color w:val="808080"/>
              <w:szCs w:val="21"/>
            </w:rPr>
            <w:t>Cliquez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7A"/>
    <w:rsid w:val="004718B7"/>
    <w:rsid w:val="004E6B95"/>
    <w:rsid w:val="00782644"/>
    <w:rsid w:val="007C4E94"/>
    <w:rsid w:val="00997D9A"/>
    <w:rsid w:val="00A81F7A"/>
    <w:rsid w:val="00DC720D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18B7"/>
    <w:rPr>
      <w:vanish/>
      <w:color w:val="9CC2E5" w:themeColor="accent1" w:themeTint="99"/>
      <w:lang w:val="fr-CH"/>
    </w:rPr>
  </w:style>
  <w:style w:type="paragraph" w:customStyle="1" w:styleId="86149942774A497EA193742FD834410B">
    <w:name w:val="86149942774A497EA193742FD834410B"/>
    <w:rsid w:val="00A81F7A"/>
  </w:style>
  <w:style w:type="paragraph" w:customStyle="1" w:styleId="8D9EFA1BF4664FC9B740DD5C934038F9">
    <w:name w:val="8D9EFA1BF4664FC9B740DD5C934038F9"/>
    <w:rsid w:val="00A81F7A"/>
  </w:style>
  <w:style w:type="paragraph" w:customStyle="1" w:styleId="C0012FB0302946E8A46F426B287F239C">
    <w:name w:val="C0012FB0302946E8A46F426B287F239C"/>
    <w:rsid w:val="00A81F7A"/>
  </w:style>
  <w:style w:type="paragraph" w:customStyle="1" w:styleId="BE65CD3B55D24D62941CBB70274D4B97">
    <w:name w:val="BE65CD3B55D24D62941CBB70274D4B97"/>
    <w:rsid w:val="00A81F7A"/>
  </w:style>
  <w:style w:type="paragraph" w:customStyle="1" w:styleId="27CADF0548BE4BB28FF347433457B972">
    <w:name w:val="27CADF0548BE4BB28FF347433457B972"/>
    <w:rsid w:val="00A81F7A"/>
  </w:style>
  <w:style w:type="paragraph" w:customStyle="1" w:styleId="46C9DF472DFA4E0383F9D1E3ABD3FA6F">
    <w:name w:val="46C9DF472DFA4E0383F9D1E3ABD3FA6F"/>
    <w:rsid w:val="00A81F7A"/>
  </w:style>
  <w:style w:type="paragraph" w:customStyle="1" w:styleId="86DBFCEF7B7E42789AD5632438C3E52D">
    <w:name w:val="86DBFCEF7B7E42789AD5632438C3E52D"/>
    <w:rsid w:val="00A81F7A"/>
  </w:style>
  <w:style w:type="paragraph" w:customStyle="1" w:styleId="8B3BB87316A548DA9B099E03C0CC186A">
    <w:name w:val="8B3BB87316A548DA9B099E03C0CC186A"/>
    <w:rsid w:val="00A81F7A"/>
  </w:style>
  <w:style w:type="paragraph" w:customStyle="1" w:styleId="6C4BA5A47A8F485793D860FE2D2B3F71">
    <w:name w:val="6C4BA5A47A8F485793D860FE2D2B3F71"/>
    <w:rsid w:val="00A81F7A"/>
  </w:style>
  <w:style w:type="paragraph" w:customStyle="1" w:styleId="9E13F529A07D47248BC8C5ADAA9F2425">
    <w:name w:val="9E13F529A07D47248BC8C5ADAA9F2425"/>
    <w:rsid w:val="00A81F7A"/>
  </w:style>
  <w:style w:type="paragraph" w:customStyle="1" w:styleId="FDDC5433B9E64C35B8D4705D98D06CD3">
    <w:name w:val="FDDC5433B9E64C35B8D4705D98D06CD3"/>
    <w:rsid w:val="00A81F7A"/>
  </w:style>
  <w:style w:type="paragraph" w:customStyle="1" w:styleId="608A7B6EA31647448A72388822604AD0">
    <w:name w:val="608A7B6EA31647448A72388822604AD0"/>
    <w:rsid w:val="00A81F7A"/>
  </w:style>
  <w:style w:type="paragraph" w:customStyle="1" w:styleId="FDC3F5FAC35C451281AF4F367F6EB36A">
    <w:name w:val="FDC3F5FAC35C451281AF4F367F6EB36A"/>
    <w:rsid w:val="00A81F7A"/>
  </w:style>
  <w:style w:type="paragraph" w:customStyle="1" w:styleId="1F10874414FB476DA8E6AA95E45AD18D">
    <w:name w:val="1F10874414FB476DA8E6AA95E45AD18D"/>
    <w:rsid w:val="00A81F7A"/>
  </w:style>
  <w:style w:type="paragraph" w:customStyle="1" w:styleId="BB7EEF9459A84E8283A26BB3720390F8">
    <w:name w:val="BB7EEF9459A84E8283A26BB3720390F8"/>
    <w:rsid w:val="00A81F7A"/>
  </w:style>
  <w:style w:type="paragraph" w:customStyle="1" w:styleId="D8434240F29B4803BD3B33B7B88C124E">
    <w:name w:val="D8434240F29B4803BD3B33B7B88C124E"/>
    <w:rsid w:val="00A81F7A"/>
  </w:style>
  <w:style w:type="paragraph" w:customStyle="1" w:styleId="D6F835152F2B4729920C76A1A2E054D6">
    <w:name w:val="D6F835152F2B4729920C76A1A2E054D6"/>
    <w:rsid w:val="00A81F7A"/>
  </w:style>
  <w:style w:type="paragraph" w:customStyle="1" w:styleId="C460C2735C6B4E028DF6962DBB73B315">
    <w:name w:val="C460C2735C6B4E028DF6962DBB73B315"/>
    <w:rsid w:val="00A81F7A"/>
  </w:style>
  <w:style w:type="paragraph" w:customStyle="1" w:styleId="3F134A312DFA4C3B828364C487ADFB5B">
    <w:name w:val="3F134A312DFA4C3B828364C487ADFB5B"/>
    <w:rsid w:val="00A81F7A"/>
  </w:style>
  <w:style w:type="paragraph" w:customStyle="1" w:styleId="7642DCB5D76244228C0F283A9041F2CC">
    <w:name w:val="7642DCB5D76244228C0F283A9041F2CC"/>
    <w:rsid w:val="00A81F7A"/>
  </w:style>
  <w:style w:type="paragraph" w:customStyle="1" w:styleId="647703273865448F95F4CA6CBCB3BF56">
    <w:name w:val="647703273865448F95F4CA6CBCB3BF56"/>
    <w:rsid w:val="00A81F7A"/>
  </w:style>
  <w:style w:type="paragraph" w:customStyle="1" w:styleId="8C27619E71454B2291B31DE2191F423F">
    <w:name w:val="8C27619E71454B2291B31DE2191F423F"/>
    <w:rsid w:val="00A81F7A"/>
  </w:style>
  <w:style w:type="paragraph" w:customStyle="1" w:styleId="6438F5F051CB437F919E4E5D31A1E55B">
    <w:name w:val="6438F5F051CB437F919E4E5D31A1E55B"/>
    <w:rsid w:val="00A81F7A"/>
  </w:style>
  <w:style w:type="paragraph" w:customStyle="1" w:styleId="B1A1F38A020E40CCAAC73BB699EFC87F">
    <w:name w:val="B1A1F38A020E40CCAAC73BB699EFC87F"/>
    <w:rsid w:val="00A81F7A"/>
  </w:style>
  <w:style w:type="paragraph" w:customStyle="1" w:styleId="D8048379B8C9451E88EE010EAF58566E">
    <w:name w:val="D8048379B8C9451E88EE010EAF58566E"/>
    <w:rsid w:val="00A81F7A"/>
  </w:style>
  <w:style w:type="paragraph" w:customStyle="1" w:styleId="41495499E5624DDA970BEE842A840F3E">
    <w:name w:val="41495499E5624DDA970BEE842A840F3E"/>
    <w:rsid w:val="00A81F7A"/>
  </w:style>
  <w:style w:type="paragraph" w:customStyle="1" w:styleId="574FA9E9B0DF4DD085951D1554AFA361">
    <w:name w:val="574FA9E9B0DF4DD085951D1554AFA361"/>
    <w:rsid w:val="00A81F7A"/>
  </w:style>
  <w:style w:type="paragraph" w:customStyle="1" w:styleId="9792EE5D7A4B4BA1B9C5FBA6D21D01AA">
    <w:name w:val="9792EE5D7A4B4BA1B9C5FBA6D21D01AA"/>
    <w:rsid w:val="00A81F7A"/>
  </w:style>
  <w:style w:type="paragraph" w:customStyle="1" w:styleId="A64EC7FCE34544538BBA37935890A969">
    <w:name w:val="A64EC7FCE34544538BBA37935890A969"/>
    <w:rsid w:val="00A81F7A"/>
  </w:style>
  <w:style w:type="paragraph" w:customStyle="1" w:styleId="C4B18079A0AD4169AEDDFAB979EAF12D">
    <w:name w:val="C4B18079A0AD4169AEDDFAB979EAF12D"/>
    <w:rsid w:val="00A81F7A"/>
  </w:style>
  <w:style w:type="paragraph" w:customStyle="1" w:styleId="101305E3EBCB4179931FC64D023933C8">
    <w:name w:val="101305E3EBCB4179931FC64D023933C8"/>
    <w:rsid w:val="00A81F7A"/>
  </w:style>
  <w:style w:type="paragraph" w:customStyle="1" w:styleId="3E93E1F3986C4A368A6A692BB3075BC6">
    <w:name w:val="3E93E1F3986C4A368A6A692BB3075BC6"/>
    <w:rsid w:val="00A81F7A"/>
  </w:style>
  <w:style w:type="paragraph" w:customStyle="1" w:styleId="2D64F05BFA7B4A4BAC314CDE33DEC6E0">
    <w:name w:val="2D64F05BFA7B4A4BAC314CDE33DEC6E0"/>
    <w:rsid w:val="00A81F7A"/>
  </w:style>
  <w:style w:type="paragraph" w:customStyle="1" w:styleId="49FB8FDF4C02482990F1435C7CED8EB7">
    <w:name w:val="49FB8FDF4C02482990F1435C7CED8EB7"/>
    <w:rsid w:val="00A81F7A"/>
  </w:style>
  <w:style w:type="paragraph" w:customStyle="1" w:styleId="46005E5049F943ED8896C1857D47B3CD">
    <w:name w:val="46005E5049F943ED8896C1857D47B3CD"/>
    <w:rsid w:val="004E6B95"/>
  </w:style>
  <w:style w:type="paragraph" w:customStyle="1" w:styleId="829586278B2F483C89583C9DCE60C593">
    <w:name w:val="829586278B2F483C89583C9DCE60C593"/>
    <w:rsid w:val="004E6B95"/>
  </w:style>
  <w:style w:type="paragraph" w:customStyle="1" w:styleId="C45DDB0F92BC4C1290E8ACABAB70FF39">
    <w:name w:val="C45DDB0F92BC4C1290E8ACABAB70FF39"/>
    <w:rsid w:val="004E6B95"/>
  </w:style>
  <w:style w:type="paragraph" w:customStyle="1" w:styleId="23EF85827A6B4189AE280AAD286566BB">
    <w:name w:val="23EF85827A6B4189AE280AAD286566BB"/>
    <w:rsid w:val="004E6B95"/>
  </w:style>
  <w:style w:type="paragraph" w:customStyle="1" w:styleId="461B479E6B4B43D9A5438121E7B8CB18">
    <w:name w:val="461B479E6B4B43D9A5438121E7B8CB18"/>
    <w:rsid w:val="004E6B95"/>
  </w:style>
  <w:style w:type="paragraph" w:customStyle="1" w:styleId="E246C1220CA94F8AA2A3CDD0946CAF99">
    <w:name w:val="E246C1220CA94F8AA2A3CDD0946CAF99"/>
    <w:rsid w:val="004E6B95"/>
  </w:style>
  <w:style w:type="paragraph" w:customStyle="1" w:styleId="7A3B6D702EBC4748BEB60E12F2FD9D20">
    <w:name w:val="7A3B6D702EBC4748BEB60E12F2FD9D20"/>
    <w:rsid w:val="007C4E94"/>
  </w:style>
  <w:style w:type="paragraph" w:customStyle="1" w:styleId="5F94E0E46B754F3CAE072FE5C3E45E45">
    <w:name w:val="5F94E0E46B754F3CAE072FE5C3E45E45"/>
    <w:rsid w:val="007C4E94"/>
  </w:style>
  <w:style w:type="paragraph" w:customStyle="1" w:styleId="86149942774A497EA193742FD834410B1">
    <w:name w:val="86149942774A497EA193742FD834410B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D9EFA1BF4664FC9B740DD5C934038F91">
    <w:name w:val="8D9EFA1BF4664FC9B740DD5C934038F9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0012FB0302946E8A46F426B287F239C1">
    <w:name w:val="C0012FB0302946E8A46F426B287F239C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E65CD3B55D24D62941CBB70274D4B971">
    <w:name w:val="BE65CD3B55D24D62941CBB70274D4B97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005E5049F943ED8896C1857D47B3CD1">
    <w:name w:val="46005E5049F943ED8896C1857D47B3CD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7CADF0548BE4BB28FF347433457B9721">
    <w:name w:val="27CADF0548BE4BB28FF347433457B972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C9DF472DFA4E0383F9D1E3ABD3FA6F1">
    <w:name w:val="46C9DF472DFA4E0383F9D1E3ABD3FA6F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6DBFCEF7B7E42789AD5632438C3E52D1">
    <w:name w:val="86DBFCEF7B7E42789AD5632438C3E52D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B3BB87316A548DA9B099E03C0CC186A1">
    <w:name w:val="8B3BB87316A548DA9B099E03C0CC186A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4BA5A47A8F485793D860FE2D2B3F711">
    <w:name w:val="6C4BA5A47A8F485793D860FE2D2B3F71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E13F529A07D47248BC8C5ADAA9F24251">
    <w:name w:val="9E13F529A07D47248BC8C5ADAA9F2425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DC5433B9E64C35B8D4705D98D06CD31">
    <w:name w:val="FDDC5433B9E64C35B8D4705D98D06CD3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08A7B6EA31647448A72388822604AD01">
    <w:name w:val="608A7B6EA31647448A72388822604AD0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C3F5FAC35C451281AF4F367F6EB36A1">
    <w:name w:val="FDC3F5FAC35C451281AF4F367F6EB36A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F10874414FB476DA8E6AA95E45AD18D1">
    <w:name w:val="1F10874414FB476DA8E6AA95E45AD18D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B7EEF9459A84E8283A26BB3720390F81">
    <w:name w:val="BB7EEF9459A84E8283A26BB3720390F8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434240F29B4803BD3B33B7B88C124E1">
    <w:name w:val="D8434240F29B4803BD3B33B7B88C124E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6F835152F2B4729920C76A1A2E054D61">
    <w:name w:val="D6F835152F2B4729920C76A1A2E054D6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460C2735C6B4E028DF6962DBB73B3151">
    <w:name w:val="C460C2735C6B4E028DF6962DBB73B315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F134A312DFA4C3B828364C487ADFB5B1">
    <w:name w:val="3F134A312DFA4C3B828364C487ADFB5B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642DCB5D76244228C0F283A9041F2CC1">
    <w:name w:val="7642DCB5D76244228C0F283A9041F2CC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47703273865448F95F4CA6CBCB3BF561">
    <w:name w:val="647703273865448F95F4CA6CBCB3BF56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C27619E71454B2291B31DE2191F423F1">
    <w:name w:val="8C27619E71454B2291B31DE2191F423F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438F5F051CB437F919E4E5D31A1E55B1">
    <w:name w:val="6438F5F051CB437F919E4E5D31A1E55B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1A1F38A020E40CCAAC73BB699EFC87F1">
    <w:name w:val="B1A1F38A020E40CCAAC73BB699EFC87F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048379B8C9451E88EE010EAF58566E1">
    <w:name w:val="D8048379B8C9451E88EE010EAF58566E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1495499E5624DDA970BEE842A840F3E1">
    <w:name w:val="41495499E5624DDA970BEE842A840F3E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01305E3EBCB4179931FC64D023933C81">
    <w:name w:val="101305E3EBCB4179931FC64D023933C8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E93E1F3986C4A368A6A692BB3075BC61">
    <w:name w:val="3E93E1F3986C4A368A6A692BB3075BC6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F94E0E46B754F3CAE072FE5C3E45E451">
    <w:name w:val="5F94E0E46B754F3CAE072FE5C3E45E45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9FB8FDF4C02482990F1435C7CED8EB71">
    <w:name w:val="49FB8FDF4C02482990F1435C7CED8EB7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2B45AE319104BF5B0FA09F6403825E4">
    <w:name w:val="72B45AE319104BF5B0FA09F6403825E4"/>
    <w:rsid w:val="007C4E94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7B5729D5948C4734A83F4D43F49B3648">
    <w:name w:val="7B5729D5948C4734A83F4D43F49B3648"/>
    <w:rsid w:val="007C4E94"/>
  </w:style>
  <w:style w:type="paragraph" w:customStyle="1" w:styleId="86149942774A497EA193742FD834410B2">
    <w:name w:val="86149942774A497EA193742FD834410B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D9EFA1BF4664FC9B740DD5C934038F92">
    <w:name w:val="8D9EFA1BF4664FC9B740DD5C934038F9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0012FB0302946E8A46F426B287F239C2">
    <w:name w:val="C0012FB0302946E8A46F426B287F239C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E65CD3B55D24D62941CBB70274D4B972">
    <w:name w:val="BE65CD3B55D24D62941CBB70274D4B97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005E5049F943ED8896C1857D47B3CD2">
    <w:name w:val="46005E5049F943ED8896C1857D47B3CD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7CADF0548BE4BB28FF347433457B9722">
    <w:name w:val="27CADF0548BE4BB28FF347433457B972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C9DF472DFA4E0383F9D1E3ABD3FA6F2">
    <w:name w:val="46C9DF472DFA4E0383F9D1E3ABD3FA6F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6DBFCEF7B7E42789AD5632438C3E52D2">
    <w:name w:val="86DBFCEF7B7E42789AD5632438C3E52D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B3BB87316A548DA9B099E03C0CC186A2">
    <w:name w:val="8B3BB87316A548DA9B099E03C0CC186A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4BA5A47A8F485793D860FE2D2B3F712">
    <w:name w:val="6C4BA5A47A8F485793D860FE2D2B3F71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E13F529A07D47248BC8C5ADAA9F24252">
    <w:name w:val="9E13F529A07D47248BC8C5ADAA9F2425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DC5433B9E64C35B8D4705D98D06CD32">
    <w:name w:val="FDDC5433B9E64C35B8D4705D98D06CD3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08A7B6EA31647448A72388822604AD02">
    <w:name w:val="608A7B6EA31647448A72388822604AD0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C3F5FAC35C451281AF4F367F6EB36A2">
    <w:name w:val="FDC3F5FAC35C451281AF4F367F6EB36A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F10874414FB476DA8E6AA95E45AD18D2">
    <w:name w:val="1F10874414FB476DA8E6AA95E45AD18D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B7EEF9459A84E8283A26BB3720390F82">
    <w:name w:val="BB7EEF9459A84E8283A26BB3720390F8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434240F29B4803BD3B33B7B88C124E2">
    <w:name w:val="D8434240F29B4803BD3B33B7B88C124E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6F835152F2B4729920C76A1A2E054D62">
    <w:name w:val="D6F835152F2B4729920C76A1A2E054D6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460C2735C6B4E028DF6962DBB73B3152">
    <w:name w:val="C460C2735C6B4E028DF6962DBB73B315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F134A312DFA4C3B828364C487ADFB5B2">
    <w:name w:val="3F134A312DFA4C3B828364C487ADFB5B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642DCB5D76244228C0F283A9041F2CC2">
    <w:name w:val="7642DCB5D76244228C0F283A9041F2CC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47703273865448F95F4CA6CBCB3BF562">
    <w:name w:val="647703273865448F95F4CA6CBCB3BF56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C27619E71454B2291B31DE2191F423F2">
    <w:name w:val="8C27619E71454B2291B31DE2191F423F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438F5F051CB437F919E4E5D31A1E55B2">
    <w:name w:val="6438F5F051CB437F919E4E5D31A1E55B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1A1F38A020E40CCAAC73BB699EFC87F2">
    <w:name w:val="B1A1F38A020E40CCAAC73BB699EFC87F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048379B8C9451E88EE010EAF58566E2">
    <w:name w:val="D8048379B8C9451E88EE010EAF58566E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1495499E5624DDA970BEE842A840F3E2">
    <w:name w:val="41495499E5624DDA970BEE842A840F3E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B5729D5948C4734A83F4D43F49B36481">
    <w:name w:val="7B5729D5948C4734A83F4D43F49B3648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01305E3EBCB4179931FC64D023933C82">
    <w:name w:val="101305E3EBCB4179931FC64D023933C8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E93E1F3986C4A368A6A692BB3075BC62">
    <w:name w:val="3E93E1F3986C4A368A6A692BB3075BC6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F94E0E46B754F3CAE072FE5C3E45E452">
    <w:name w:val="5F94E0E46B754F3CAE072FE5C3E45E45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9FB8FDF4C02482990F1435C7CED8EB72">
    <w:name w:val="49FB8FDF4C02482990F1435C7CED8EB7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2B45AE319104BF5B0FA09F6403825E41">
    <w:name w:val="72B45AE319104BF5B0FA09F6403825E41"/>
    <w:rsid w:val="007C4E94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046F8EA7BB65442E8E4947EC4F588E69">
    <w:name w:val="046F8EA7BB65442E8E4947EC4F588E69"/>
    <w:rsid w:val="007C4E94"/>
  </w:style>
  <w:style w:type="paragraph" w:customStyle="1" w:styleId="95EA0B4CA3D04F80816DE141D17B7DD3">
    <w:name w:val="95EA0B4CA3D04F80816DE141D17B7DD3"/>
    <w:rsid w:val="007C4E94"/>
  </w:style>
  <w:style w:type="paragraph" w:customStyle="1" w:styleId="86149942774A497EA193742FD834410B3">
    <w:name w:val="86149942774A497EA193742FD834410B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D9EFA1BF4664FC9B740DD5C934038F93">
    <w:name w:val="8D9EFA1BF4664FC9B740DD5C934038F9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0012FB0302946E8A46F426B287F239C3">
    <w:name w:val="C0012FB0302946E8A46F426B287F239C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E65CD3B55D24D62941CBB70274D4B973">
    <w:name w:val="BE65CD3B55D24D62941CBB70274D4B97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005E5049F943ED8896C1857D47B3CD3">
    <w:name w:val="46005E5049F943ED8896C1857D47B3CD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7CADF0548BE4BB28FF347433457B9723">
    <w:name w:val="27CADF0548BE4BB28FF347433457B972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C9DF472DFA4E0383F9D1E3ABD3FA6F3">
    <w:name w:val="46C9DF472DFA4E0383F9D1E3ABD3FA6F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6DBFCEF7B7E42789AD5632438C3E52D3">
    <w:name w:val="86DBFCEF7B7E42789AD5632438C3E52D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B3BB87316A548DA9B099E03C0CC186A3">
    <w:name w:val="8B3BB87316A548DA9B099E03C0CC186A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4BA5A47A8F485793D860FE2D2B3F713">
    <w:name w:val="6C4BA5A47A8F485793D860FE2D2B3F71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E13F529A07D47248BC8C5ADAA9F24253">
    <w:name w:val="9E13F529A07D47248BC8C5ADAA9F2425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DC5433B9E64C35B8D4705D98D06CD33">
    <w:name w:val="FDDC5433B9E64C35B8D4705D98D06CD3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08A7B6EA31647448A72388822604AD03">
    <w:name w:val="608A7B6EA31647448A72388822604AD0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C3F5FAC35C451281AF4F367F6EB36A3">
    <w:name w:val="FDC3F5FAC35C451281AF4F367F6EB36A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F10874414FB476DA8E6AA95E45AD18D3">
    <w:name w:val="1F10874414FB476DA8E6AA95E45AD18D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B7EEF9459A84E8283A26BB3720390F83">
    <w:name w:val="BB7EEF9459A84E8283A26BB3720390F8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434240F29B4803BD3B33B7B88C124E3">
    <w:name w:val="D8434240F29B4803BD3B33B7B88C124E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6F835152F2B4729920C76A1A2E054D63">
    <w:name w:val="D6F835152F2B4729920C76A1A2E054D6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460C2735C6B4E028DF6962DBB73B3153">
    <w:name w:val="C460C2735C6B4E028DF6962DBB73B315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F134A312DFA4C3B828364C487ADFB5B3">
    <w:name w:val="3F134A312DFA4C3B828364C487ADFB5B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642DCB5D76244228C0F283A9041F2CC3">
    <w:name w:val="7642DCB5D76244228C0F283A9041F2CC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47703273865448F95F4CA6CBCB3BF563">
    <w:name w:val="647703273865448F95F4CA6CBCB3BF56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C27619E71454B2291B31DE2191F423F3">
    <w:name w:val="8C27619E71454B2291B31DE2191F423F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438F5F051CB437F919E4E5D31A1E55B3">
    <w:name w:val="6438F5F051CB437F919E4E5D31A1E55B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1A1F38A020E40CCAAC73BB699EFC87F3">
    <w:name w:val="B1A1F38A020E40CCAAC73BB699EFC87F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048379B8C9451E88EE010EAF58566E3">
    <w:name w:val="D8048379B8C9451E88EE010EAF58566E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1495499E5624DDA970BEE842A840F3E3">
    <w:name w:val="41495499E5624DDA970BEE842A840F3E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B5729D5948C4734A83F4D43F49B36482">
    <w:name w:val="7B5729D5948C4734A83F4D43F49B36482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01305E3EBCB4179931FC64D023933C83">
    <w:name w:val="101305E3EBCB4179931FC64D023933C8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E93E1F3986C4A368A6A692BB3075BC63">
    <w:name w:val="3E93E1F3986C4A368A6A692BB3075BC6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F94E0E46B754F3CAE072FE5C3E45E453">
    <w:name w:val="5F94E0E46B754F3CAE072FE5C3E45E453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5EA0B4CA3D04F80816DE141D17B7DD31">
    <w:name w:val="95EA0B4CA3D04F80816DE141D17B7DD31"/>
    <w:rsid w:val="007C4E9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2B45AE319104BF5B0FA09F6403825E42">
    <w:name w:val="72B45AE319104BF5B0FA09F6403825E42"/>
    <w:rsid w:val="007C4E94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CDFAD4B0216A4C0783A15EE5A1B89253">
    <w:name w:val="CDFAD4B0216A4C0783A15EE5A1B89253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D9EFA1BF4664FC9B740DD5C934038F94">
    <w:name w:val="8D9EFA1BF4664FC9B740DD5C934038F9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0012FB0302946E8A46F426B287F239C4">
    <w:name w:val="C0012FB0302946E8A46F426B287F239C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E65CD3B55D24D62941CBB70274D4B974">
    <w:name w:val="BE65CD3B55D24D62941CBB70274D4B97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005E5049F943ED8896C1857D47B3CD4">
    <w:name w:val="46005E5049F943ED8896C1857D47B3CD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7CADF0548BE4BB28FF347433457B9724">
    <w:name w:val="27CADF0548BE4BB28FF347433457B972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C9DF472DFA4E0383F9D1E3ABD3FA6F4">
    <w:name w:val="46C9DF472DFA4E0383F9D1E3ABD3FA6F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6DBFCEF7B7E42789AD5632438C3E52D4">
    <w:name w:val="86DBFCEF7B7E42789AD5632438C3E52D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B3BB87316A548DA9B099E03C0CC186A4">
    <w:name w:val="8B3BB87316A548DA9B099E03C0CC186A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4BA5A47A8F485793D860FE2D2B3F714">
    <w:name w:val="6C4BA5A47A8F485793D860FE2D2B3F71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E13F529A07D47248BC8C5ADAA9F24254">
    <w:name w:val="9E13F529A07D47248BC8C5ADAA9F2425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DC5433B9E64C35B8D4705D98D06CD34">
    <w:name w:val="FDDC5433B9E64C35B8D4705D98D06CD3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08A7B6EA31647448A72388822604AD04">
    <w:name w:val="608A7B6EA31647448A72388822604AD0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C3F5FAC35C451281AF4F367F6EB36A4">
    <w:name w:val="FDC3F5FAC35C451281AF4F367F6EB36A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F10874414FB476DA8E6AA95E45AD18D4">
    <w:name w:val="1F10874414FB476DA8E6AA95E45AD18D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B7EEF9459A84E8283A26BB3720390F84">
    <w:name w:val="BB7EEF9459A84E8283A26BB3720390F8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434240F29B4803BD3B33B7B88C124E4">
    <w:name w:val="D8434240F29B4803BD3B33B7B88C124E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6F835152F2B4729920C76A1A2E054D64">
    <w:name w:val="D6F835152F2B4729920C76A1A2E054D6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460C2735C6B4E028DF6962DBB73B3154">
    <w:name w:val="C460C2735C6B4E028DF6962DBB73B315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F134A312DFA4C3B828364C487ADFB5B4">
    <w:name w:val="3F134A312DFA4C3B828364C487ADFB5B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642DCB5D76244228C0F283A9041F2CC4">
    <w:name w:val="7642DCB5D76244228C0F283A9041F2CC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47703273865448F95F4CA6CBCB3BF564">
    <w:name w:val="647703273865448F95F4CA6CBCB3BF56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C27619E71454B2291B31DE2191F423F4">
    <w:name w:val="8C27619E71454B2291B31DE2191F423F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438F5F051CB437F919E4E5D31A1E55B4">
    <w:name w:val="6438F5F051CB437F919E4E5D31A1E55B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1A1F38A020E40CCAAC73BB699EFC87F4">
    <w:name w:val="B1A1F38A020E40CCAAC73BB699EFC87F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8048379B8C9451E88EE010EAF58566E4">
    <w:name w:val="D8048379B8C9451E88EE010EAF58566E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1495499E5624DDA970BEE842A840F3E4">
    <w:name w:val="41495499E5624DDA970BEE842A840F3E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B5729D5948C4734A83F4D43F49B36483">
    <w:name w:val="7B5729D5948C4734A83F4D43F49B36483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01305E3EBCB4179931FC64D023933C84">
    <w:name w:val="101305E3EBCB4179931FC64D023933C8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E93E1F3986C4A368A6A692BB3075BC64">
    <w:name w:val="3E93E1F3986C4A368A6A692BB3075BC6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F94E0E46B754F3CAE072FE5C3E45E454">
    <w:name w:val="5F94E0E46B754F3CAE072FE5C3E45E454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5EA0B4CA3D04F80816DE141D17B7DD32">
    <w:name w:val="95EA0B4CA3D04F80816DE141D17B7DD32"/>
    <w:rsid w:val="00782644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2B45AE319104BF5B0FA09F6403825E43">
    <w:name w:val="72B45AE319104BF5B0FA09F6403825E43"/>
    <w:rsid w:val="00782644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  <w:style w:type="paragraph" w:customStyle="1" w:styleId="7886325A4CAA45DE921FCA73D35DEDDC">
    <w:name w:val="7886325A4CAA45DE921FCA73D35DEDDC"/>
    <w:rsid w:val="00782644"/>
  </w:style>
  <w:style w:type="paragraph" w:customStyle="1" w:styleId="A9F8F19008A14274924C5A1785B125DA">
    <w:name w:val="A9F8F19008A14274924C5A1785B125DA"/>
    <w:rsid w:val="00782644"/>
  </w:style>
  <w:style w:type="paragraph" w:customStyle="1" w:styleId="134BB9E9584A4E098769E1ACA1727845">
    <w:name w:val="134BB9E9584A4E098769E1ACA1727845"/>
    <w:rsid w:val="00782644"/>
  </w:style>
  <w:style w:type="paragraph" w:customStyle="1" w:styleId="F4EFC16153CD40FB8C2CC445A0A10639">
    <w:name w:val="F4EFC16153CD40FB8C2CC445A0A10639"/>
    <w:rsid w:val="00782644"/>
  </w:style>
  <w:style w:type="paragraph" w:customStyle="1" w:styleId="6B7E29D961B24659AE400DB8C7E68C3A">
    <w:name w:val="6B7E29D961B24659AE400DB8C7E68C3A"/>
    <w:rsid w:val="00782644"/>
  </w:style>
  <w:style w:type="paragraph" w:customStyle="1" w:styleId="08BE6B5B7FFB4648B281FE31E08E2EF2">
    <w:name w:val="08BE6B5B7FFB4648B281FE31E08E2EF2"/>
    <w:rsid w:val="00782644"/>
  </w:style>
  <w:style w:type="paragraph" w:customStyle="1" w:styleId="34FA1C896B2C4F6D849612F42BB14B03">
    <w:name w:val="34FA1C896B2C4F6D849612F42BB14B03"/>
    <w:rsid w:val="00782644"/>
  </w:style>
  <w:style w:type="paragraph" w:customStyle="1" w:styleId="45A890040BDF4A9EBF24E73EE7924AF2">
    <w:name w:val="45A890040BDF4A9EBF24E73EE7924AF2"/>
    <w:rsid w:val="00782644"/>
  </w:style>
  <w:style w:type="paragraph" w:customStyle="1" w:styleId="C8B6D793EB77436CB5817AE638ADA284">
    <w:name w:val="C8B6D793EB77436CB5817AE638ADA284"/>
    <w:rsid w:val="00782644"/>
  </w:style>
  <w:style w:type="paragraph" w:customStyle="1" w:styleId="3DB59EBA3A1347DD9BC02B5ADB1B0118">
    <w:name w:val="3DB59EBA3A1347DD9BC02B5ADB1B0118"/>
    <w:rsid w:val="00782644"/>
  </w:style>
  <w:style w:type="paragraph" w:customStyle="1" w:styleId="7871CA32065B4B3C8D47F6E272DB868A">
    <w:name w:val="7871CA32065B4B3C8D47F6E272DB868A"/>
    <w:rsid w:val="00782644"/>
  </w:style>
  <w:style w:type="paragraph" w:customStyle="1" w:styleId="948CC54B89E0459C94A5D2D3A122A5C3">
    <w:name w:val="948CC54B89E0459C94A5D2D3A122A5C3"/>
    <w:rsid w:val="00782644"/>
  </w:style>
  <w:style w:type="paragraph" w:customStyle="1" w:styleId="BF2899F530344822B6D16FC42BE298CC">
    <w:name w:val="BF2899F530344822B6D16FC42BE298CC"/>
    <w:rsid w:val="00782644"/>
  </w:style>
  <w:style w:type="paragraph" w:customStyle="1" w:styleId="A5A145CD6507479695E3EFFB56280723">
    <w:name w:val="A5A145CD6507479695E3EFFB56280723"/>
    <w:rsid w:val="00782644"/>
  </w:style>
  <w:style w:type="paragraph" w:customStyle="1" w:styleId="50F1CB64987B4B6FB81ADAC89416C444">
    <w:name w:val="50F1CB64987B4B6FB81ADAC89416C444"/>
    <w:rsid w:val="00782644"/>
  </w:style>
  <w:style w:type="paragraph" w:customStyle="1" w:styleId="64114D984A754ABD9E9A56F18A05EAD0">
    <w:name w:val="64114D984A754ABD9E9A56F18A05EAD0"/>
    <w:rsid w:val="00782644"/>
  </w:style>
  <w:style w:type="paragraph" w:customStyle="1" w:styleId="E9D754A299D84C59A073910257922360">
    <w:name w:val="E9D754A299D84C59A073910257922360"/>
    <w:rsid w:val="00782644"/>
  </w:style>
  <w:style w:type="paragraph" w:customStyle="1" w:styleId="8DA54CC237FA46DD8774CEE5360CBFAF">
    <w:name w:val="8DA54CC237FA46DD8774CEE5360CBFAF"/>
    <w:rsid w:val="00782644"/>
  </w:style>
  <w:style w:type="paragraph" w:customStyle="1" w:styleId="C463BDE6C4EF48EDB224DE2C5FA12159">
    <w:name w:val="C463BDE6C4EF48EDB224DE2C5FA12159"/>
    <w:rsid w:val="00782644"/>
  </w:style>
  <w:style w:type="paragraph" w:customStyle="1" w:styleId="4B283FA52EB54B92A7E656B9C4618071">
    <w:name w:val="4B283FA52EB54B92A7E656B9C4618071"/>
    <w:rsid w:val="00782644"/>
  </w:style>
  <w:style w:type="paragraph" w:customStyle="1" w:styleId="A963B19A50434A789F269E611652CA92">
    <w:name w:val="A963B19A50434A789F269E611652CA92"/>
    <w:rsid w:val="00782644"/>
  </w:style>
  <w:style w:type="paragraph" w:customStyle="1" w:styleId="45CC09D1A7CC4B71B5A3ECF889E37F17">
    <w:name w:val="45CC09D1A7CC4B71B5A3ECF889E37F17"/>
    <w:rsid w:val="00782644"/>
  </w:style>
  <w:style w:type="paragraph" w:customStyle="1" w:styleId="62B49E2212D84CA5A7072A2BCE78512C">
    <w:name w:val="62B49E2212D84CA5A7072A2BCE78512C"/>
    <w:rsid w:val="00782644"/>
  </w:style>
  <w:style w:type="paragraph" w:customStyle="1" w:styleId="A40633133359494F91BF0DF5F9B48FC3">
    <w:name w:val="A40633133359494F91BF0DF5F9B48FC3"/>
    <w:rsid w:val="00782644"/>
  </w:style>
  <w:style w:type="paragraph" w:customStyle="1" w:styleId="E522911695B94DBD92A9C818EE476B1A">
    <w:name w:val="E522911695B94DBD92A9C818EE476B1A"/>
    <w:rsid w:val="00782644"/>
  </w:style>
  <w:style w:type="paragraph" w:customStyle="1" w:styleId="7F396E0556FD4089AFD00529640DA449">
    <w:name w:val="7F396E0556FD4089AFD00529640DA449"/>
    <w:rsid w:val="00782644"/>
  </w:style>
  <w:style w:type="paragraph" w:customStyle="1" w:styleId="DA44446EA6F348E9B473E6F761EA8ED1">
    <w:name w:val="DA44446EA6F348E9B473E6F761EA8ED1"/>
    <w:rsid w:val="00782644"/>
  </w:style>
  <w:style w:type="paragraph" w:customStyle="1" w:styleId="F08FD66DABA444289B948E7748412B54">
    <w:name w:val="F08FD66DABA444289B948E7748412B54"/>
    <w:rsid w:val="00782644"/>
  </w:style>
  <w:style w:type="paragraph" w:customStyle="1" w:styleId="028BF4E2DF1B4854AD90A324F27668F2">
    <w:name w:val="028BF4E2DF1B4854AD90A324F27668F2"/>
    <w:rsid w:val="00782644"/>
  </w:style>
  <w:style w:type="paragraph" w:customStyle="1" w:styleId="496ED821C6A04DC39E1E801AB007F673">
    <w:name w:val="496ED821C6A04DC39E1E801AB007F673"/>
    <w:rsid w:val="00782644"/>
  </w:style>
  <w:style w:type="paragraph" w:customStyle="1" w:styleId="E7DCAF061D4A42B9AA3B5985C57CADCD">
    <w:name w:val="E7DCAF061D4A42B9AA3B5985C57CADCD"/>
    <w:rsid w:val="00782644"/>
  </w:style>
  <w:style w:type="paragraph" w:customStyle="1" w:styleId="0081DD963F3D4E82A85514A066F1251B">
    <w:name w:val="0081DD963F3D4E82A85514A066F1251B"/>
    <w:rsid w:val="00782644"/>
  </w:style>
  <w:style w:type="paragraph" w:customStyle="1" w:styleId="D716DEFE8EB744CB902101FF973A1F6E">
    <w:name w:val="D716DEFE8EB744CB902101FF973A1F6E"/>
    <w:rsid w:val="00782644"/>
  </w:style>
  <w:style w:type="paragraph" w:customStyle="1" w:styleId="70367DBE4F31491EA0F82798A6D5B95B">
    <w:name w:val="70367DBE4F31491EA0F82798A6D5B95B"/>
    <w:rsid w:val="00782644"/>
  </w:style>
  <w:style w:type="paragraph" w:customStyle="1" w:styleId="15ACB3C7509E495780B8CDAAEA8F662F">
    <w:name w:val="15ACB3C7509E495780B8CDAAEA8F662F"/>
    <w:rsid w:val="00782644"/>
  </w:style>
  <w:style w:type="paragraph" w:customStyle="1" w:styleId="B97C9C89A0BF4CF39F6E595AA46D494A">
    <w:name w:val="B97C9C89A0BF4CF39F6E595AA46D494A"/>
    <w:rsid w:val="00782644"/>
  </w:style>
  <w:style w:type="paragraph" w:customStyle="1" w:styleId="048D964F04F949B4A5C85534612378C4">
    <w:name w:val="048D964F04F949B4A5C85534612378C4"/>
    <w:rsid w:val="00782644"/>
  </w:style>
  <w:style w:type="paragraph" w:customStyle="1" w:styleId="7533A3DC28454E7791C47351D41E205F">
    <w:name w:val="7533A3DC28454E7791C47351D41E205F"/>
    <w:rsid w:val="00782644"/>
  </w:style>
  <w:style w:type="paragraph" w:customStyle="1" w:styleId="11339A5BC5794AD2A4757AE456D596CF">
    <w:name w:val="11339A5BC5794AD2A4757AE456D596CF"/>
    <w:rsid w:val="00782644"/>
  </w:style>
  <w:style w:type="paragraph" w:customStyle="1" w:styleId="D9358429C0BD43FD87CF62FFA5D98BA0">
    <w:name w:val="D9358429C0BD43FD87CF62FFA5D98BA0"/>
    <w:rsid w:val="00782644"/>
  </w:style>
  <w:style w:type="paragraph" w:customStyle="1" w:styleId="5DCE51032C9B425B8ECB26981B7F7FB2">
    <w:name w:val="5DCE51032C9B425B8ECB26981B7F7FB2"/>
    <w:rsid w:val="00782644"/>
  </w:style>
  <w:style w:type="paragraph" w:customStyle="1" w:styleId="CD559534C42E4BC5BF491E4CE7A412D1">
    <w:name w:val="CD559534C42E4BC5BF491E4CE7A412D1"/>
    <w:rsid w:val="00782644"/>
  </w:style>
  <w:style w:type="paragraph" w:customStyle="1" w:styleId="5E3CD688CBED46D39815EF2CB254112B">
    <w:name w:val="5E3CD688CBED46D39815EF2CB254112B"/>
    <w:rsid w:val="00782644"/>
  </w:style>
  <w:style w:type="paragraph" w:customStyle="1" w:styleId="4556E4B477364B95B408D2C6FA2267B6">
    <w:name w:val="4556E4B477364B95B408D2C6FA2267B6"/>
    <w:rsid w:val="00782644"/>
  </w:style>
  <w:style w:type="paragraph" w:customStyle="1" w:styleId="B3692FD31413485DA8DD418F292FD6F7">
    <w:name w:val="B3692FD31413485DA8DD418F292FD6F7"/>
    <w:rsid w:val="00782644"/>
  </w:style>
  <w:style w:type="paragraph" w:customStyle="1" w:styleId="BE4CDDBC324649B280A0E123E9F82974">
    <w:name w:val="BE4CDDBC324649B280A0E123E9F82974"/>
    <w:rsid w:val="00782644"/>
  </w:style>
  <w:style w:type="paragraph" w:customStyle="1" w:styleId="A8434FB5DF2348EE805A2D38700F3225">
    <w:name w:val="A8434FB5DF2348EE805A2D38700F3225"/>
    <w:rsid w:val="00782644"/>
  </w:style>
  <w:style w:type="paragraph" w:customStyle="1" w:styleId="022E13CFE1AD4D258BA1052B135A4BDB">
    <w:name w:val="022E13CFE1AD4D258BA1052B135A4BDB"/>
    <w:rsid w:val="00782644"/>
  </w:style>
  <w:style w:type="paragraph" w:customStyle="1" w:styleId="1B5529D4C1EF441F89989C8D682F9585">
    <w:name w:val="1B5529D4C1EF441F89989C8D682F9585"/>
    <w:rsid w:val="00782644"/>
  </w:style>
  <w:style w:type="paragraph" w:customStyle="1" w:styleId="0A6C6A1A3F3A4A349EF92C92367D4603">
    <w:name w:val="0A6C6A1A3F3A4A349EF92C92367D4603"/>
    <w:rsid w:val="00782644"/>
  </w:style>
  <w:style w:type="paragraph" w:customStyle="1" w:styleId="DEBC6B9CE9DC43D58D815DDE9B5DE0B5">
    <w:name w:val="DEBC6B9CE9DC43D58D815DDE9B5DE0B5"/>
    <w:rsid w:val="00782644"/>
  </w:style>
  <w:style w:type="paragraph" w:customStyle="1" w:styleId="CD60FA8EB9274D7BB292DC268846D985">
    <w:name w:val="CD60FA8EB9274D7BB292DC268846D985"/>
    <w:rsid w:val="00782644"/>
  </w:style>
  <w:style w:type="paragraph" w:customStyle="1" w:styleId="744ABFE892CE4DB5BA2AB0E43EBE0039">
    <w:name w:val="744ABFE892CE4DB5BA2AB0E43EBE0039"/>
    <w:rsid w:val="00782644"/>
  </w:style>
  <w:style w:type="paragraph" w:customStyle="1" w:styleId="76F4BECFA79248268EF559F00D9615D8">
    <w:name w:val="76F4BECFA79248268EF559F00D9615D8"/>
    <w:rsid w:val="00782644"/>
  </w:style>
  <w:style w:type="paragraph" w:customStyle="1" w:styleId="11E862C5B4C94DEF8593F27C2C8D1C9C">
    <w:name w:val="11E862C5B4C94DEF8593F27C2C8D1C9C"/>
    <w:rsid w:val="00782644"/>
  </w:style>
  <w:style w:type="paragraph" w:customStyle="1" w:styleId="EA422289037B43C9860767EC100527AA">
    <w:name w:val="EA422289037B43C9860767EC100527AA"/>
    <w:rsid w:val="00782644"/>
  </w:style>
  <w:style w:type="paragraph" w:customStyle="1" w:styleId="A597595E6DFA476D8F26DE6FA33B5EF3">
    <w:name w:val="A597595E6DFA476D8F26DE6FA33B5EF3"/>
    <w:rsid w:val="00782644"/>
  </w:style>
  <w:style w:type="paragraph" w:customStyle="1" w:styleId="E30237643E2C4526B0CACD0F0D938781">
    <w:name w:val="E30237643E2C4526B0CACD0F0D938781"/>
    <w:rsid w:val="00782644"/>
  </w:style>
  <w:style w:type="paragraph" w:customStyle="1" w:styleId="869E9CA64A4D46679068C130D3EB552B">
    <w:name w:val="869E9CA64A4D46679068C130D3EB552B"/>
    <w:rsid w:val="00782644"/>
  </w:style>
  <w:style w:type="paragraph" w:customStyle="1" w:styleId="401A7F9016624FF69BD6D5200671E085">
    <w:name w:val="401A7F9016624FF69BD6D5200671E085"/>
    <w:rsid w:val="00782644"/>
  </w:style>
  <w:style w:type="paragraph" w:customStyle="1" w:styleId="CDFAD4B0216A4C0783A15EE5A1B892531">
    <w:name w:val="CDFAD4B0216A4C0783A15EE5A1B89253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D9EFA1BF4664FC9B740DD5C934038F95">
    <w:name w:val="8D9EFA1BF4664FC9B740DD5C934038F9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05A9D1E950D04A9687B172CB6A324C29">
    <w:name w:val="05A9D1E950D04A9687B172CB6A324C29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E65CD3B55D24D62941CBB70274D4B975">
    <w:name w:val="BE65CD3B55D24D62941CBB70274D4B97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005E5049F943ED8896C1857D47B3CD5">
    <w:name w:val="46005E5049F943ED8896C1857D47B3CD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27CADF0548BE4BB28FF347433457B9725">
    <w:name w:val="27CADF0548BE4BB28FF347433457B972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6C9DF472DFA4E0383F9D1E3ABD3FA6F5">
    <w:name w:val="46C9DF472DFA4E0383F9D1E3ABD3FA6F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6DBFCEF7B7E42789AD5632438C3E52D5">
    <w:name w:val="86DBFCEF7B7E42789AD5632438C3E52D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8B3BB87316A548DA9B099E03C0CC186A5">
    <w:name w:val="8B3BB87316A548DA9B099E03C0CC186A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C4BA5A47A8F485793D860FE2D2B3F715">
    <w:name w:val="6C4BA5A47A8F485793D860FE2D2B3F71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E13F529A07D47248BC8C5ADAA9F24255">
    <w:name w:val="9E13F529A07D47248BC8C5ADAA9F2425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DC5433B9E64C35B8D4705D98D06CD35">
    <w:name w:val="FDDC5433B9E64C35B8D4705D98D06CD3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608A7B6EA31647448A72388822604AD05">
    <w:name w:val="608A7B6EA31647448A72388822604AD0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FDC3F5FAC35C451281AF4F367F6EB36A5">
    <w:name w:val="FDC3F5FAC35C451281AF4F367F6EB36A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F10874414FB476DA8E6AA95E45AD18D5">
    <w:name w:val="1F10874414FB476DA8E6AA95E45AD18D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C463BDE6C4EF48EDB224DE2C5FA121591">
    <w:name w:val="C463BDE6C4EF48EDB224DE2C5FA12159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E522911695B94DBD92A9C818EE476B1A1">
    <w:name w:val="E522911695B94DBD92A9C818EE476B1A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96ED821C6A04DC39E1E801AB007F6731">
    <w:name w:val="496ED821C6A04DC39E1E801AB007F673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0367DBE4F31491EA0F82798A6D5B95B1">
    <w:name w:val="70367DBE4F31491EA0F82798A6D5B95B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048D964F04F949B4A5C85534612378C41">
    <w:name w:val="048D964F04F949B4A5C85534612378C4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1339A5BC5794AD2A4757AE456D596CF1">
    <w:name w:val="11339A5BC5794AD2A4757AE456D596CF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9358429C0BD43FD87CF62FFA5D98BA01">
    <w:name w:val="D9358429C0BD43FD87CF62FFA5D98BA0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BE4CDDBC324649B280A0E123E9F829741">
    <w:name w:val="BE4CDDBC324649B280A0E123E9F82974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DEBC6B9CE9DC43D58D815DDE9B5DE0B51">
    <w:name w:val="DEBC6B9CE9DC43D58D815DDE9B5DE0B5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1E862C5B4C94DEF8593F27C2C8D1C9C1">
    <w:name w:val="11E862C5B4C94DEF8593F27C2C8D1C9C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E30237643E2C4526B0CACD0F0D9387811">
    <w:name w:val="E30237643E2C4526B0CACD0F0D938781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401A7F9016624FF69BD6D5200671E0851">
    <w:name w:val="401A7F9016624FF69BD6D5200671E0851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B5729D5948C4734A83F4D43F49B36484">
    <w:name w:val="7B5729D5948C4734A83F4D43F49B36484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101305E3EBCB4179931FC64D023933C85">
    <w:name w:val="101305E3EBCB4179931FC64D023933C8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3E93E1F3986C4A368A6A692BB3075BC65">
    <w:name w:val="3E93E1F3986C4A368A6A692BB3075BC6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5F94E0E46B754F3CAE072FE5C3E45E455">
    <w:name w:val="5F94E0E46B754F3CAE072FE5C3E45E455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95EA0B4CA3D04F80816DE141D17B7DD33">
    <w:name w:val="95EA0B4CA3D04F80816DE141D17B7DD33"/>
    <w:rsid w:val="004718B7"/>
    <w:pPr>
      <w:spacing w:after="0" w:line="270" w:lineRule="atLeast"/>
    </w:pPr>
    <w:rPr>
      <w:rFonts w:eastAsiaTheme="minorHAnsi" w:cs="System"/>
      <w:bCs/>
      <w:spacing w:val="2"/>
      <w:sz w:val="21"/>
      <w:lang w:val="fr-CH" w:eastAsia="en-US"/>
    </w:rPr>
  </w:style>
  <w:style w:type="paragraph" w:customStyle="1" w:styleId="72B45AE319104BF5B0FA09F6403825E44">
    <w:name w:val="72B45AE319104BF5B0FA09F6403825E44"/>
    <w:rsid w:val="004718B7"/>
    <w:pPr>
      <w:tabs>
        <w:tab w:val="left" w:pos="2552"/>
        <w:tab w:val="left" w:pos="5103"/>
        <w:tab w:val="left" w:pos="7655"/>
        <w:tab w:val="right" w:pos="9979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4.xml><?xml version="1.0" encoding="utf-8"?>
<officeatwork xmlns="http://schemas.officeatwork.com/CustomXMLPart">
  <tab>	</tab>
  <Page>Pages</Page>
  <Classification>2021.BKD.15628 / 752226</Classification>
  <TOC>Table des matières</TOC>
  <DLaufnummer/>
</officeatwork>
</file>

<file path=customXml/item5.xml><?xml version="1.0" encoding="utf-8"?>
<officeatwork xmlns="http://schemas.officeatwork.com/Document">eNp7v3u/jUt+cmlual6JnU1wfk5pSWZ+nmeKnY0+MscnMS+9NDE91c7E0MDCRh/OtQnLTC0HqoVQAUCh4NSc1GSgUfooHLgVAFPAKLA=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8A0EF-0CF1-4AC2-8630-40AF208479A7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B113A7F8-D786-45DC-B21D-D4AF125FE8D4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37B2A023-EC63-48A0-B7AF-8A219A1B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5959</Characters>
  <Application>Microsoft Office Word</Application>
  <DocSecurity>4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Müller</dc:creator>
  <cp:keywords/>
  <dc:description/>
  <cp:lastModifiedBy>Balsiger Judith, BKD-MBA-AWB</cp:lastModifiedBy>
  <cp:revision>2</cp:revision>
  <cp:lastPrinted>2007-07-31T16:59:00Z</cp:lastPrinted>
  <dcterms:created xsi:type="dcterms:W3CDTF">2022-12-01T14:50:00Z</dcterms:created>
  <dcterms:modified xsi:type="dcterms:W3CDTF">2022-12-01T14:50:00Z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Fabienne Müller</vt:lpwstr>
  </property>
  <property fmtid="{D5CDD505-2E9C-101B-9397-08002B2CF9AE}" pid="3" name="BM_Subject">
    <vt:lpwstr/>
  </property>
  <property fmtid="{D5CDD505-2E9C-101B-9397-08002B2CF9AE}" pid="4" name="CustomField.CopyTo">
    <vt:lpwstr/>
  </property>
  <property fmtid="{D5CDD505-2E9C-101B-9397-08002B2CF9AE}" pid="5" name="CustomField.Enclosures">
    <vt:lpwstr/>
  </property>
  <property fmtid="{D5CDD505-2E9C-101B-9397-08002B2CF9AE}" pid="6" name="CustomField.ShowDocumentName">
    <vt:lpwstr/>
  </property>
  <property fmtid="{D5CDD505-2E9C-101B-9397-08002B2CF9AE}" pid="7" name="Doc.CopyTo">
    <vt:lpwstr>Copies</vt:lpwstr>
  </property>
  <property fmtid="{D5CDD505-2E9C-101B-9397-08002B2CF9AE}" pid="8" name="Doc.H1">
    <vt:lpwstr>Titre 1 (Ctrl + Shift + Alt + 1)</vt:lpwstr>
  </property>
  <property fmtid="{D5CDD505-2E9C-101B-9397-08002B2CF9AE}" pid="9" name="Doc.H2">
    <vt:lpwstr>Titre 2 (Ctrl + Shift + Alt + 2)</vt:lpwstr>
  </property>
  <property fmtid="{D5CDD505-2E9C-101B-9397-08002B2CF9AE}" pid="10" name="Doc.H3">
    <vt:lpwstr>Titre 3 (Ctrl + Shift + Alt + 3)</vt:lpwstr>
  </property>
  <property fmtid="{D5CDD505-2E9C-101B-9397-08002B2CF9AE}" pid="11" name="Doc.H4">
    <vt:lpwstr>Titre 4 (Ctrl + Shift + Alt + 4)</vt:lpwstr>
  </property>
  <property fmtid="{D5CDD505-2E9C-101B-9397-08002B2CF9AE}" pid="12" name="Doc.H5">
    <vt:lpwstr>Titre 5 (Ctrl + Shift + Alt + 5)</vt:lpwstr>
  </property>
  <property fmtid="{D5CDD505-2E9C-101B-9397-08002B2CF9AE}" pid="13" name="Doc.Subject">
    <vt:lpwstr>[Concerne]</vt:lpwstr>
  </property>
  <property fmtid="{D5CDD505-2E9C-101B-9397-08002B2CF9AE}" pid="14" name="Doc.Subtitle">
    <vt:lpwstr>Sous-titres</vt:lpwstr>
  </property>
  <property fmtid="{D5CDD505-2E9C-101B-9397-08002B2CF9AE}" pid="15" name="Doc.Text">
    <vt:lpwstr>[Texte]</vt:lpwstr>
  </property>
  <property fmtid="{D5CDD505-2E9C-101B-9397-08002B2CF9AE}" pid="16" name="Doc.Title">
    <vt:lpwstr>Titre</vt:lpwstr>
  </property>
  <property fmtid="{D5CDD505-2E9C-101B-9397-08002B2CF9AE}" pid="17" name="Recipient.EMail">
    <vt:lpwstr/>
  </property>
  <property fmtid="{D5CDD505-2E9C-101B-9397-08002B2CF9AE}" pid="18" name="Text">
    <vt:lpwstr>[Text]</vt:lpwstr>
  </property>
</Properties>
</file>