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D777" w14:textId="77777777" w:rsidR="005942A3" w:rsidRPr="00F11782" w:rsidRDefault="00D45FAA" w:rsidP="005942A3">
      <w:pPr>
        <w:pStyle w:val="1pt"/>
        <w:spacing w:line="20" w:lineRule="exact"/>
        <w:sectPr w:rsidR="005942A3" w:rsidRPr="00F11782" w:rsidSect="00F1178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  <w:r w:rsidRPr="00191BE4">
        <w:rPr>
          <w:rFonts w:ascii="Times New Roman" w:hAnsi="Times New Roman" w:cs="Times New Roman"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1" locked="0" layoutInCell="1" allowOverlap="1" wp14:anchorId="1DFC94D4" wp14:editId="7DE65969">
            <wp:simplePos x="0" y="0"/>
            <wp:positionH relativeFrom="column">
              <wp:posOffset>3448685</wp:posOffset>
            </wp:positionH>
            <wp:positionV relativeFrom="paragraph">
              <wp:posOffset>-1221105</wp:posOffset>
            </wp:positionV>
            <wp:extent cx="2755900" cy="1706880"/>
            <wp:effectExtent l="0" t="0" r="6350" b="7620"/>
            <wp:wrapNone/>
            <wp:docPr id="7" name="Grafik 7" descr="RZ_Logo-Grundkompetenzen_AmArbeitsplatz_D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Logo-Grundkompetenzen_AmArbeitsplatz_D_Bla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1"/>
                    <a:stretch/>
                  </pic:blipFill>
                  <pic:spPr bwMode="auto">
                    <a:xfrm>
                      <a:off x="0" y="0"/>
                      <a:ext cx="2755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2BBD5" w14:textId="77777777" w:rsidR="00191BE4" w:rsidRPr="00191BE4" w:rsidRDefault="00191BE4" w:rsidP="00191BE4">
      <w:pPr>
        <w:tabs>
          <w:tab w:val="left" w:pos="567"/>
        </w:tabs>
        <w:rPr>
          <w:b/>
          <w:sz w:val="44"/>
          <w:szCs w:val="44"/>
        </w:rPr>
      </w:pPr>
      <w:r w:rsidRPr="00191BE4">
        <w:rPr>
          <w:b/>
          <w:sz w:val="44"/>
          <w:szCs w:val="44"/>
        </w:rPr>
        <w:t>Reporting</w:t>
      </w:r>
    </w:p>
    <w:p w14:paraId="2C2CBEC9" w14:textId="77777777" w:rsidR="00191BE4" w:rsidRPr="00B37B44" w:rsidRDefault="00191BE4" w:rsidP="00191BE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Cs w:val="21"/>
        </w:rPr>
        <w:br/>
      </w:r>
      <w:r w:rsidRPr="00B37B44">
        <w:rPr>
          <w:b/>
          <w:sz w:val="24"/>
          <w:szCs w:val="24"/>
        </w:rPr>
        <w:t>Massnahme zur Förderung von Grundkompetenzen am Arbeitsplatz</w:t>
      </w:r>
      <w:r w:rsidRPr="00B37B44">
        <w:rPr>
          <w:b/>
          <w:sz w:val="24"/>
          <w:szCs w:val="24"/>
        </w:rPr>
        <w:br/>
      </w:r>
    </w:p>
    <w:p w14:paraId="4B9FE7C8" w14:textId="77777777" w:rsidR="00191BE4" w:rsidRPr="00191BE4" w:rsidRDefault="00191BE4" w:rsidP="00191BE4">
      <w:pPr>
        <w:pStyle w:val="berschrift1"/>
        <w:numPr>
          <w:ilvl w:val="0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191BE4">
        <w:t>Massnahmen-Übersicht</w:t>
      </w:r>
    </w:p>
    <w:p w14:paraId="508BB76D" w14:textId="77777777" w:rsidR="00191BE4" w:rsidRPr="00191BE4" w:rsidRDefault="00191BE4" w:rsidP="00191BE4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191BE4">
        <w:t>Titel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36EC9772" w14:textId="77777777" w:rsidTr="00924D1E">
        <w:trPr>
          <w:trHeight w:val="227"/>
        </w:trPr>
        <w:sdt>
          <w:sdtPr>
            <w:rPr>
              <w:szCs w:val="21"/>
            </w:rPr>
            <w:id w:val="554133338"/>
            <w:placeholder>
              <w:docPart w:val="22BF3F59309C42DF93EB8E7B16E9F47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1B08AD49" w14:textId="77777777" w:rsidR="00191BE4" w:rsidRPr="00191BE4" w:rsidRDefault="00191BE4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2D7AC6A8" w14:textId="77777777" w:rsidR="00191BE4" w:rsidRPr="00191BE4" w:rsidRDefault="00191BE4" w:rsidP="00191BE4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191BE4">
        <w:t>Gesuchsteller und Zustelladresse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191BE4" w:rsidRPr="00191BE4" w14:paraId="48D9ED23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23F77E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Organisation: </w:t>
            </w:r>
          </w:p>
        </w:tc>
        <w:sdt>
          <w:sdtPr>
            <w:rPr>
              <w:szCs w:val="21"/>
            </w:rPr>
            <w:id w:val="-776029072"/>
            <w:placeholder>
              <w:docPart w:val="63D17D5393044BA5B2A7F5BADFA8E29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0DA7C29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2D069155" w14:textId="77777777" w:rsidTr="00924D1E">
        <w:tc>
          <w:tcPr>
            <w:tcW w:w="2019" w:type="dxa"/>
          </w:tcPr>
          <w:p w14:paraId="6B6B330D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Name: </w:t>
            </w:r>
          </w:p>
        </w:tc>
        <w:sdt>
          <w:sdtPr>
            <w:rPr>
              <w:szCs w:val="21"/>
            </w:rPr>
            <w:id w:val="-2028783143"/>
            <w:placeholder>
              <w:docPart w:val="CA32606083AF4DE3858A5B82C6CA027E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A9263AD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7316F812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02272B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Adresse: </w:t>
            </w:r>
          </w:p>
        </w:tc>
        <w:sdt>
          <w:sdtPr>
            <w:rPr>
              <w:szCs w:val="21"/>
            </w:rPr>
            <w:id w:val="-2090534202"/>
            <w:placeholder>
              <w:docPart w:val="75B239D28F474113B607CBA2ADC53216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DA58CCB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3B5A8333" w14:textId="77777777" w:rsidTr="00924D1E">
        <w:tc>
          <w:tcPr>
            <w:tcW w:w="2019" w:type="dxa"/>
          </w:tcPr>
          <w:p w14:paraId="5337D0CF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Telefon: </w:t>
            </w:r>
          </w:p>
        </w:tc>
        <w:sdt>
          <w:sdtPr>
            <w:rPr>
              <w:szCs w:val="21"/>
            </w:rPr>
            <w:id w:val="-423118420"/>
            <w:placeholder>
              <w:docPart w:val="27C1AE7F52F143D89390F7289CC4D66F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F528239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54655A53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6801BD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E-Mail: </w:t>
            </w:r>
          </w:p>
        </w:tc>
        <w:sdt>
          <w:sdtPr>
            <w:rPr>
              <w:szCs w:val="21"/>
            </w:rPr>
            <w:id w:val="1626039745"/>
            <w:placeholder>
              <w:docPart w:val="1CE9F26E4753421B99C90DCDB4D4575D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3176AB5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0AA44B8B" w14:textId="77777777" w:rsidTr="00924D1E">
        <w:tc>
          <w:tcPr>
            <w:tcW w:w="2019" w:type="dxa"/>
          </w:tcPr>
          <w:p w14:paraId="4F470150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Website: </w:t>
            </w:r>
          </w:p>
        </w:tc>
        <w:sdt>
          <w:sdtPr>
            <w:rPr>
              <w:szCs w:val="21"/>
            </w:rPr>
            <w:id w:val="51817886"/>
            <w:placeholder>
              <w:docPart w:val="888AD852F46A446387B720B6A6FD08C1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720A27C3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0C374F05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F2D5F5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Bank- (IBAN) oder Postverbindung </w:t>
            </w:r>
          </w:p>
        </w:tc>
        <w:sdt>
          <w:sdtPr>
            <w:rPr>
              <w:szCs w:val="21"/>
            </w:rPr>
            <w:id w:val="1425451571"/>
            <w:placeholder>
              <w:docPart w:val="3AC8DD1839164F118DCD019F5F19E56F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E06F644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  <w:p w14:paraId="3C225583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</w:p>
            </w:tc>
          </w:sdtContent>
        </w:sdt>
      </w:tr>
    </w:tbl>
    <w:p w14:paraId="40DF30C8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t>Dauer der Massnahme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91BE4" w:rsidRPr="00191BE4" w14:paraId="52006F74" w14:textId="77777777" w:rsidTr="00924D1E">
        <w:tc>
          <w:tcPr>
            <w:tcW w:w="5954" w:type="dxa"/>
          </w:tcPr>
          <w:p w14:paraId="4D5F4AD0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Startdatum:</w:t>
            </w:r>
          </w:p>
        </w:tc>
        <w:sdt>
          <w:sdtPr>
            <w:rPr>
              <w:szCs w:val="21"/>
            </w:rPr>
            <w:id w:val="702062751"/>
            <w:placeholder>
              <w:docPart w:val="9CC79C7F11B24995B66D66EA3735B764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BC5E574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490ACB58" w14:textId="77777777" w:rsidTr="00924D1E">
        <w:tc>
          <w:tcPr>
            <w:tcW w:w="5954" w:type="dxa"/>
          </w:tcPr>
          <w:p w14:paraId="75C08696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Enddatum: </w:t>
            </w:r>
          </w:p>
        </w:tc>
        <w:sdt>
          <w:sdtPr>
            <w:rPr>
              <w:szCs w:val="21"/>
            </w:rPr>
            <w:id w:val="1220323719"/>
            <w:placeholder>
              <w:docPart w:val="8808D2425CA043E6A32FCA740FE6F955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75F81356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CA17B4" w:rsidRPr="00191BE4" w14:paraId="7B5C6C26" w14:textId="77777777" w:rsidTr="00924D1E">
        <w:tc>
          <w:tcPr>
            <w:tcW w:w="5954" w:type="dxa"/>
          </w:tcPr>
          <w:p w14:paraId="3E27C79C" w14:textId="77777777" w:rsidR="00CA17B4" w:rsidRPr="00191BE4" w:rsidRDefault="00CA17B4" w:rsidP="00CA17B4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</w:t>
            </w:r>
            <w:r>
              <w:rPr>
                <w:szCs w:val="21"/>
              </w:rPr>
              <w:t>Kurse</w:t>
            </w:r>
            <w:r w:rsidRPr="00191BE4">
              <w:rPr>
                <w:szCs w:val="21"/>
              </w:rPr>
              <w:t xml:space="preserve">: </w:t>
            </w:r>
          </w:p>
        </w:tc>
        <w:sdt>
          <w:sdtPr>
            <w:rPr>
              <w:szCs w:val="21"/>
            </w:rPr>
            <w:id w:val="820691726"/>
            <w:placeholder>
              <w:docPart w:val="F2676F4ABF6F40A29742C839B6DB901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41" w:type="dxa"/>
              </w:tcPr>
              <w:p w14:paraId="172180F1" w14:textId="77777777" w:rsidR="00CA17B4" w:rsidRDefault="00CA17B4" w:rsidP="00CA17B4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CA17B4" w:rsidRPr="00191BE4" w14:paraId="24F6B224" w14:textId="77777777" w:rsidTr="00924D1E">
        <w:tc>
          <w:tcPr>
            <w:tcW w:w="5954" w:type="dxa"/>
          </w:tcPr>
          <w:p w14:paraId="23ADDC67" w14:textId="77777777" w:rsidR="00CA17B4" w:rsidRPr="00191BE4" w:rsidRDefault="00CA17B4" w:rsidP="00CA17B4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Anzahl Lektionen</w:t>
            </w:r>
            <w:r>
              <w:rPr>
                <w:szCs w:val="21"/>
              </w:rPr>
              <w:t xml:space="preserve"> pro Kurs</w:t>
            </w:r>
            <w:r w:rsidRPr="00191BE4">
              <w:rPr>
                <w:szCs w:val="21"/>
              </w:rPr>
              <w:t xml:space="preserve">: </w:t>
            </w:r>
          </w:p>
        </w:tc>
        <w:sdt>
          <w:sdtPr>
            <w:rPr>
              <w:szCs w:val="21"/>
            </w:rPr>
            <w:id w:val="-317188200"/>
            <w:placeholder>
              <w:docPart w:val="C58EC50AA68C49548ADF9D84ECF528B7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FED12CA" w14:textId="77777777" w:rsidR="00CA17B4" w:rsidRPr="00191BE4" w:rsidRDefault="00CA17B4" w:rsidP="00CA17B4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CA17B4" w:rsidRPr="00191BE4" w14:paraId="71A759D7" w14:textId="77777777" w:rsidTr="00924D1E">
        <w:tc>
          <w:tcPr>
            <w:tcW w:w="5954" w:type="dxa"/>
          </w:tcPr>
          <w:p w14:paraId="271CD1FE" w14:textId="2AD67D1B" w:rsidR="00CA17B4" w:rsidRPr="00191BE4" w:rsidRDefault="009820D7" w:rsidP="009820D7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Länge einer Lektion</w:t>
            </w:r>
            <w:r w:rsidR="00CA17B4" w:rsidRPr="00191BE4">
              <w:rPr>
                <w:szCs w:val="21"/>
              </w:rPr>
              <w:t xml:space="preserve"> (in Minuten, mind. 45): </w:t>
            </w:r>
          </w:p>
        </w:tc>
        <w:sdt>
          <w:sdtPr>
            <w:rPr>
              <w:szCs w:val="21"/>
            </w:rPr>
            <w:id w:val="447663140"/>
            <w:placeholder>
              <w:docPart w:val="BDCC84AF3B5D467AB826B69589B9F7B5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17B0B89F" w14:textId="77777777" w:rsidR="00CA17B4" w:rsidRPr="00191BE4" w:rsidRDefault="00CA17B4" w:rsidP="00CA17B4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</w:tbl>
    <w:p w14:paraId="7EBADBB5" w14:textId="77777777" w:rsidR="00191BE4" w:rsidRPr="00191BE4" w:rsidRDefault="00191BE4" w:rsidP="009820D7">
      <w:pPr>
        <w:pStyle w:val="berschrift2"/>
        <w:numPr>
          <w:ilvl w:val="1"/>
          <w:numId w:val="17"/>
        </w:numPr>
        <w:spacing w:before="120" w:after="60" w:line="280" w:lineRule="atLeast"/>
        <w:ind w:left="578" w:hanging="578"/>
      </w:pPr>
      <w:r w:rsidRPr="00191BE4">
        <w:t>Insgesamt durchgeführte Teilnehmendenlektionen</w:t>
      </w:r>
    </w:p>
    <w:p w14:paraId="618BBB9E" w14:textId="77777777" w:rsidR="00191BE4" w:rsidRPr="00191BE4" w:rsidRDefault="00191BE4" w:rsidP="00191BE4">
      <w:pPr>
        <w:spacing w:line="240" w:lineRule="auto"/>
        <w:ind w:left="567"/>
        <w:rPr>
          <w:i/>
          <w:szCs w:val="21"/>
        </w:rPr>
      </w:pPr>
      <w:r w:rsidRPr="00191BE4">
        <w:rPr>
          <w:i/>
          <w:szCs w:val="21"/>
        </w:rPr>
        <w:t>(Anzahl Teilnehmende x Anzahl Lektionen der Massnahme) Es dürfen nur Teilnehmende angerechnet werden, die mindestens 80% der Lektionen besucht haben.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91BE4" w:rsidRPr="00191BE4" w14:paraId="3BE700A7" w14:textId="77777777" w:rsidTr="00924D1E">
        <w:tc>
          <w:tcPr>
            <w:tcW w:w="5954" w:type="dxa"/>
          </w:tcPr>
          <w:p w14:paraId="48A988D2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Teilnehmendenlektionen:</w:t>
            </w:r>
          </w:p>
        </w:tc>
        <w:sdt>
          <w:sdtPr>
            <w:rPr>
              <w:szCs w:val="21"/>
            </w:rPr>
            <w:id w:val="775301026"/>
            <w:placeholder>
              <w:docPart w:val="D3753E7E98FC4EB6B3D2C907CFD934F0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2AF2B3C3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</w:tbl>
    <w:p w14:paraId="2810E514" w14:textId="77777777" w:rsidR="00191BE4" w:rsidRPr="00191BE4" w:rsidRDefault="00191BE4" w:rsidP="009820D7">
      <w:pPr>
        <w:pStyle w:val="berschrift2"/>
        <w:numPr>
          <w:ilvl w:val="1"/>
          <w:numId w:val="17"/>
        </w:numPr>
        <w:spacing w:before="120" w:after="60" w:line="280" w:lineRule="atLeast"/>
        <w:ind w:left="578" w:hanging="578"/>
      </w:pPr>
      <w:r w:rsidRPr="00191BE4">
        <w:t>Angaben zu den Teilnehmenden</w:t>
      </w:r>
    </w:p>
    <w:p w14:paraId="2B310503" w14:textId="77777777" w:rsidR="00191BE4" w:rsidRPr="00191BE4" w:rsidRDefault="00191BE4" w:rsidP="00191BE4">
      <w:pPr>
        <w:spacing w:line="240" w:lineRule="auto"/>
        <w:ind w:left="567"/>
        <w:rPr>
          <w:i/>
          <w:szCs w:val="21"/>
        </w:rPr>
      </w:pPr>
      <w:r w:rsidRPr="00191BE4">
        <w:rPr>
          <w:i/>
          <w:szCs w:val="21"/>
        </w:rPr>
        <w:t>Wenn Sie den Kurs mehrere Mal durchgeführt haben, geben Sie diese Angaben bitte für jede Durchführung separat auf einem Beiblatt an.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91BE4" w:rsidRPr="00191BE4" w14:paraId="36033857" w14:textId="77777777" w:rsidTr="00924D1E">
        <w:tc>
          <w:tcPr>
            <w:tcW w:w="5954" w:type="dxa"/>
          </w:tcPr>
          <w:p w14:paraId="129A0847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Teilnehmende insgesamt: </w:t>
            </w:r>
            <w:r w:rsidRPr="00191BE4">
              <w:rPr>
                <w:szCs w:val="21"/>
              </w:rPr>
              <w:br/>
            </w:r>
            <w:r w:rsidRPr="00191BE4">
              <w:rPr>
                <w:i/>
                <w:szCs w:val="21"/>
              </w:rPr>
              <w:t>Bemerkung: Es dürfen nur Teilnehmende gerechnet werden, die mindestens 80% der Lektionen besucht haben</w:t>
            </w:r>
          </w:p>
        </w:tc>
        <w:sdt>
          <w:sdtPr>
            <w:rPr>
              <w:szCs w:val="21"/>
            </w:rPr>
            <w:id w:val="-1942061436"/>
            <w:placeholder>
              <w:docPart w:val="4C5CC5AFB5E44558945A9D9745A034FE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3A3C4A82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4E56EA61" w14:textId="77777777" w:rsidTr="00924D1E">
        <w:tc>
          <w:tcPr>
            <w:tcW w:w="5954" w:type="dxa"/>
          </w:tcPr>
          <w:p w14:paraId="349536A6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Frauen: </w:t>
            </w:r>
          </w:p>
        </w:tc>
        <w:sdt>
          <w:sdtPr>
            <w:rPr>
              <w:szCs w:val="21"/>
            </w:rPr>
            <w:id w:val="-227231732"/>
            <w:placeholder>
              <w:docPart w:val="319252EA36194285AD4E61A0EDF3ACE6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B5E5E5D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6316FB9B" w14:textId="77777777" w:rsidTr="00924D1E">
        <w:tc>
          <w:tcPr>
            <w:tcW w:w="5954" w:type="dxa"/>
          </w:tcPr>
          <w:p w14:paraId="776A67D9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TN ohne nachobligatorischen Abschluss: </w:t>
            </w:r>
            <w:r w:rsidRPr="00191BE4">
              <w:rPr>
                <w:szCs w:val="21"/>
              </w:rPr>
              <w:br/>
            </w:r>
            <w:r w:rsidRPr="00191BE4">
              <w:rPr>
                <w:i/>
                <w:szCs w:val="21"/>
              </w:rPr>
              <w:t>(z.B. ohne EBA oder EFZ)</w:t>
            </w:r>
            <w:r w:rsidRPr="00191BE4">
              <w:rPr>
                <w:szCs w:val="21"/>
              </w:rPr>
              <w:t xml:space="preserve"> </w:t>
            </w:r>
          </w:p>
        </w:tc>
        <w:sdt>
          <w:sdtPr>
            <w:rPr>
              <w:szCs w:val="21"/>
            </w:rPr>
            <w:id w:val="452995596"/>
            <w:placeholder>
              <w:docPart w:val="F6B47438C7C04713944BDAC2D1BB1146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481EDD27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4EC23443" w14:textId="77777777" w:rsidTr="00924D1E">
        <w:tc>
          <w:tcPr>
            <w:tcW w:w="5954" w:type="dxa"/>
          </w:tcPr>
          <w:p w14:paraId="03BF4C5E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Anzahl TN mit deutscher Muttersprache:</w:t>
            </w:r>
          </w:p>
        </w:tc>
        <w:sdt>
          <w:sdtPr>
            <w:rPr>
              <w:szCs w:val="21"/>
            </w:rPr>
            <w:id w:val="999075077"/>
            <w:placeholder>
              <w:docPart w:val="37556BCCCE3A474FBA0BD3DA221BF8F8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CE16A91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5DB32CAD" w14:textId="77777777" w:rsidTr="00924D1E">
        <w:tc>
          <w:tcPr>
            <w:tcW w:w="5954" w:type="dxa"/>
          </w:tcPr>
          <w:p w14:paraId="0B5BC449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TN in der Alterskategorie 20-40: </w:t>
            </w:r>
          </w:p>
        </w:tc>
        <w:sdt>
          <w:sdtPr>
            <w:rPr>
              <w:szCs w:val="21"/>
            </w:rPr>
            <w:id w:val="298110175"/>
            <w:placeholder>
              <w:docPart w:val="13E597B2B64B4B08A1FFFE7558ACC77A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A85E51B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50D47874" w14:textId="77777777" w:rsidTr="00924D1E">
        <w:tc>
          <w:tcPr>
            <w:tcW w:w="5954" w:type="dxa"/>
          </w:tcPr>
          <w:p w14:paraId="3DC5C9F5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TN in der Alterskategorie 40-50: </w:t>
            </w:r>
          </w:p>
        </w:tc>
        <w:sdt>
          <w:sdtPr>
            <w:rPr>
              <w:szCs w:val="21"/>
            </w:rPr>
            <w:id w:val="53973556"/>
            <w:placeholder>
              <w:docPart w:val="47C2BF030933482798A50A87CFA23144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67E17F10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  <w:tr w:rsidR="00191BE4" w:rsidRPr="00191BE4" w14:paraId="3AC9CBDF" w14:textId="77777777" w:rsidTr="00924D1E">
        <w:tc>
          <w:tcPr>
            <w:tcW w:w="5954" w:type="dxa"/>
          </w:tcPr>
          <w:p w14:paraId="021DECB6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Anzahl TN über 50: </w:t>
            </w:r>
          </w:p>
        </w:tc>
        <w:sdt>
          <w:sdtPr>
            <w:rPr>
              <w:szCs w:val="21"/>
            </w:rPr>
            <w:id w:val="-192608613"/>
            <w:placeholder>
              <w:docPart w:val="F6C914BBDF304FDAA472B90E8A0D0C6E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10EAB2D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p>
            </w:tc>
          </w:sdtContent>
        </w:sdt>
      </w:tr>
    </w:tbl>
    <w:p w14:paraId="6A9EF16B" w14:textId="77777777" w:rsidR="00191BE4" w:rsidRPr="00191BE4" w:rsidRDefault="00191BE4" w:rsidP="009820D7">
      <w:pPr>
        <w:pStyle w:val="berschrift2"/>
        <w:numPr>
          <w:ilvl w:val="1"/>
          <w:numId w:val="17"/>
        </w:numPr>
        <w:spacing w:before="120" w:after="60" w:line="280" w:lineRule="atLeast"/>
        <w:ind w:left="578" w:hanging="578"/>
      </w:pPr>
      <w:r w:rsidRPr="00191BE4">
        <w:t>Durchführungsort(e) der Massnahme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890"/>
      </w:tblGrid>
      <w:tr w:rsidR="00191BE4" w:rsidRPr="00191BE4" w14:paraId="1C82C3F0" w14:textId="77777777" w:rsidTr="00924D1E">
        <w:trPr>
          <w:trHeight w:hRule="exact" w:val="102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6EA073AE" w14:textId="77777777" w:rsidR="00191BE4" w:rsidRPr="00191BE4" w:rsidRDefault="00191BE4" w:rsidP="00924D1E">
            <w:pPr>
              <w:ind w:left="-108"/>
              <w:rPr>
                <w:szCs w:val="21"/>
              </w:rPr>
            </w:pPr>
            <w:r w:rsidRPr="00191BE4">
              <w:rPr>
                <w:szCs w:val="21"/>
              </w:rPr>
              <w:t>Wo fand die Massnahme statt?</w:t>
            </w:r>
            <w:r w:rsidRPr="00191BE4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-5546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BE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191BE4">
              <w:rPr>
                <w:szCs w:val="21"/>
              </w:rPr>
              <w:t xml:space="preserve"> Vor Ort am Arbeitsplatz</w:t>
            </w:r>
            <w:r w:rsidRPr="00191BE4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-1227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BE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191BE4">
              <w:rPr>
                <w:szCs w:val="21"/>
              </w:rPr>
              <w:t xml:space="preserve"> An einem anderen Ort: </w:t>
            </w:r>
            <w:sdt>
              <w:sdtPr>
                <w:rPr>
                  <w:szCs w:val="21"/>
                </w:rPr>
                <w:id w:val="-2051449867"/>
                <w:placeholder>
                  <w:docPart w:val="D26B4522DF9645DC8CB1ED9B2AA4A98A"/>
                </w:placeholder>
                <w:showingPlcHdr/>
                <w:text/>
              </w:sdtPr>
              <w:sdtEndPr/>
              <w:sdtContent>
                <w:r w:rsidRPr="00191BE4">
                  <w:rPr>
                    <w:rStyle w:val="Platzhaltertext"/>
                    <w:szCs w:val="21"/>
                  </w:rPr>
                  <w:t>Klicken Sie hier für Eingabe</w:t>
                </w:r>
              </w:sdtContent>
            </w:sdt>
          </w:p>
        </w:tc>
      </w:tr>
    </w:tbl>
    <w:p w14:paraId="5FA38D0D" w14:textId="77777777" w:rsidR="00191BE4" w:rsidRDefault="00191BE4">
      <w:pPr>
        <w:spacing w:line="240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br w:type="page"/>
      </w:r>
    </w:p>
    <w:p w14:paraId="206714C6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lastRenderedPageBreak/>
        <w:t>Lerntransfer</w:t>
      </w:r>
    </w:p>
    <w:p w14:paraId="2D94BCBC" w14:textId="77777777" w:rsidR="00191BE4" w:rsidRPr="00191BE4" w:rsidRDefault="00191BE4" w:rsidP="00191BE4">
      <w:pPr>
        <w:spacing w:line="240" w:lineRule="auto"/>
        <w:ind w:left="567"/>
        <w:rPr>
          <w:szCs w:val="21"/>
        </w:rPr>
      </w:pPr>
      <w:r w:rsidRPr="00191BE4">
        <w:rPr>
          <w:szCs w:val="21"/>
        </w:rPr>
        <w:t>Wurde der Transfer des Gelernten gemäss Gesuchsformular in den Betrieb sichergestellt?</w:t>
      </w:r>
      <w:r w:rsidRPr="00191BE4">
        <w:rPr>
          <w:szCs w:val="21"/>
        </w:rPr>
        <w:br/>
      </w:r>
      <w:sdt>
        <w:sdtPr>
          <w:rPr>
            <w:szCs w:val="21"/>
          </w:rPr>
          <w:id w:val="-19029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7185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  <w:r w:rsidRPr="00191BE4">
        <w:rPr>
          <w:szCs w:val="21"/>
        </w:rPr>
        <w:br/>
        <w:t>Eventuelle Abweichung erläutern: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67BC7092" w14:textId="77777777" w:rsidTr="00924D1E">
        <w:trPr>
          <w:trHeight w:val="794"/>
        </w:trPr>
        <w:sdt>
          <w:sdtPr>
            <w:rPr>
              <w:szCs w:val="21"/>
            </w:rPr>
            <w:id w:val="2007938408"/>
            <w:placeholder>
              <w:docPart w:val="288FC9A1C5034B52BA2607C66C925153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3E1932BE" w14:textId="77777777" w:rsidR="00191BE4" w:rsidRPr="00191BE4" w:rsidRDefault="00191BE4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4337912B" w14:textId="77777777" w:rsidR="00191BE4" w:rsidRPr="00191BE4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191BE4">
        <w:t>Beurteilung der Massnahme</w:t>
      </w:r>
    </w:p>
    <w:p w14:paraId="45C8E953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t>Beurteilung durch den Betrieb / OdA / Fonds</w:t>
      </w:r>
    </w:p>
    <w:tbl>
      <w:tblPr>
        <w:tblStyle w:val="Tabellenraster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5107"/>
      </w:tblGrid>
      <w:tr w:rsidR="00191BE4" w:rsidRPr="00191BE4" w14:paraId="1434B080" w14:textId="77777777" w:rsidTr="00924D1E">
        <w:tc>
          <w:tcPr>
            <w:tcW w:w="2830" w:type="dxa"/>
          </w:tcPr>
          <w:p w14:paraId="47ABF2AA" w14:textId="77777777" w:rsidR="00191BE4" w:rsidRPr="00191BE4" w:rsidRDefault="00191BE4" w:rsidP="00924D1E">
            <w:pPr>
              <w:spacing w:line="240" w:lineRule="auto"/>
              <w:ind w:left="41"/>
              <w:rPr>
                <w:b/>
                <w:szCs w:val="21"/>
              </w:rPr>
            </w:pPr>
            <w:r w:rsidRPr="00191BE4">
              <w:rPr>
                <w:b/>
                <w:szCs w:val="21"/>
              </w:rPr>
              <w:t>Kontaktperson</w:t>
            </w:r>
          </w:p>
        </w:tc>
        <w:tc>
          <w:tcPr>
            <w:tcW w:w="1276" w:type="dxa"/>
          </w:tcPr>
          <w:p w14:paraId="2A89319C" w14:textId="77777777" w:rsidR="00191BE4" w:rsidRPr="00191BE4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Name: </w:t>
            </w:r>
          </w:p>
        </w:tc>
        <w:sdt>
          <w:sdtPr>
            <w:rPr>
              <w:szCs w:val="21"/>
            </w:rPr>
            <w:id w:val="-1604727434"/>
            <w:placeholder>
              <w:docPart w:val="96A2CB299B9A46569CD2218085F766A2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C40FCF2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581793AD" w14:textId="77777777" w:rsidTr="00924D1E">
        <w:tc>
          <w:tcPr>
            <w:tcW w:w="2830" w:type="dxa"/>
          </w:tcPr>
          <w:p w14:paraId="4463D739" w14:textId="77777777" w:rsidR="00191BE4" w:rsidRPr="00191BE4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5446C70" w14:textId="77777777" w:rsidR="00191BE4" w:rsidRPr="00191BE4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Funktion: </w:t>
            </w:r>
          </w:p>
        </w:tc>
        <w:sdt>
          <w:sdtPr>
            <w:rPr>
              <w:szCs w:val="21"/>
            </w:rPr>
            <w:id w:val="246546949"/>
            <w:placeholder>
              <w:docPart w:val="B622E3E611CE43BBAC2507DFCEE03E02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D00F082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57CE7603" w14:textId="77777777" w:rsidTr="00924D1E">
        <w:tc>
          <w:tcPr>
            <w:tcW w:w="2830" w:type="dxa"/>
          </w:tcPr>
          <w:p w14:paraId="1B8935C8" w14:textId="77777777" w:rsidR="00191BE4" w:rsidRPr="00191BE4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79E0FCA4" w14:textId="77777777" w:rsidR="00191BE4" w:rsidRPr="00191BE4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Telefon: </w:t>
            </w:r>
          </w:p>
        </w:tc>
        <w:sdt>
          <w:sdtPr>
            <w:rPr>
              <w:szCs w:val="21"/>
            </w:rPr>
            <w:id w:val="-1103483310"/>
            <w:placeholder>
              <w:docPart w:val="A931D71364B04E59914F3F38DBC9F85E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47490841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2A8807E9" w14:textId="77777777" w:rsidTr="00924D1E">
        <w:tc>
          <w:tcPr>
            <w:tcW w:w="2830" w:type="dxa"/>
          </w:tcPr>
          <w:p w14:paraId="2692271C" w14:textId="77777777" w:rsidR="00191BE4" w:rsidRPr="00191BE4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FF324BA" w14:textId="77777777" w:rsidR="00191BE4" w:rsidRPr="00191BE4" w:rsidRDefault="00191BE4" w:rsidP="00924D1E">
            <w:pPr>
              <w:spacing w:after="120"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E-Mail: </w:t>
            </w:r>
          </w:p>
        </w:tc>
        <w:sdt>
          <w:sdtPr>
            <w:rPr>
              <w:szCs w:val="21"/>
            </w:rPr>
            <w:id w:val="-1966724486"/>
            <w:placeholder>
              <w:docPart w:val="B1E66E9004B8484AA44DD5CB35B28BFE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3DD4DF51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3FA4352F" w14:textId="77777777" w:rsidR="00191BE4" w:rsidRPr="00191BE4" w:rsidRDefault="00191BE4" w:rsidP="00191BE4">
      <w:pPr>
        <w:spacing w:line="240" w:lineRule="auto"/>
        <w:ind w:left="567"/>
        <w:rPr>
          <w:szCs w:val="21"/>
        </w:rPr>
      </w:pPr>
      <w:r w:rsidRPr="00191BE4">
        <w:rPr>
          <w:szCs w:val="21"/>
        </w:rPr>
        <w:t>Wich die Durchführung der Massnahme beträchtlich von der ursprünglichen Planung / Gesuchstellung ab? Erläuterung: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237E519D" w14:textId="77777777" w:rsidTr="00924D1E">
        <w:trPr>
          <w:trHeight w:val="851"/>
        </w:trPr>
        <w:sdt>
          <w:sdtPr>
            <w:rPr>
              <w:szCs w:val="21"/>
            </w:rPr>
            <w:id w:val="556674136"/>
            <w:placeholder>
              <w:docPart w:val="9F26E8EB098546BDA0C9B3B2902A693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1999271D" w14:textId="77777777" w:rsidR="00191BE4" w:rsidRPr="00191BE4" w:rsidRDefault="00191BE4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400DB1DA" w14:textId="77777777" w:rsidR="00191BE4" w:rsidRPr="00191BE4" w:rsidRDefault="00191BE4" w:rsidP="00191BE4">
      <w:pPr>
        <w:spacing w:line="240" w:lineRule="auto"/>
        <w:ind w:left="567"/>
        <w:rPr>
          <w:szCs w:val="21"/>
        </w:rPr>
      </w:pPr>
      <w:r w:rsidRPr="00191BE4">
        <w:rPr>
          <w:szCs w:val="21"/>
        </w:rPr>
        <w:t>Wie beurteilen Sie die Massnahme? Was funktionierte gut? Wo gab es Schwierigkeiten? Weitere Bemerkungen: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30EADEA4" w14:textId="77777777" w:rsidTr="00924D1E">
        <w:trPr>
          <w:trHeight w:val="851"/>
        </w:trPr>
        <w:sdt>
          <w:sdtPr>
            <w:rPr>
              <w:szCs w:val="21"/>
            </w:rPr>
            <w:id w:val="2118865259"/>
            <w:placeholder>
              <w:docPart w:val="074795EA187442DEABEA1E53F5A37371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686CCC6A" w14:textId="77777777" w:rsidR="00191BE4" w:rsidRPr="00191BE4" w:rsidRDefault="00191BE4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3D6C1524" w14:textId="77777777" w:rsidR="00191BE4" w:rsidRPr="00191BE4" w:rsidRDefault="00191BE4" w:rsidP="00191BE4">
      <w:pPr>
        <w:spacing w:line="240" w:lineRule="auto"/>
        <w:ind w:left="567"/>
        <w:rPr>
          <w:szCs w:val="21"/>
        </w:rPr>
      </w:pPr>
      <w:r w:rsidRPr="00191BE4">
        <w:rPr>
          <w:szCs w:val="21"/>
        </w:rPr>
        <w:t>Wie beurteilen Sie die Qualität des von Ihnen gewählten Bildungsanbieters?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562E4E5F" w14:textId="77777777" w:rsidTr="00924D1E">
        <w:trPr>
          <w:trHeight w:val="794"/>
        </w:trPr>
        <w:sdt>
          <w:sdtPr>
            <w:rPr>
              <w:szCs w:val="21"/>
            </w:rPr>
            <w:id w:val="-202867509"/>
            <w:placeholder>
              <w:docPart w:val="EE50E392A3B64748A3D8CD5373FC181E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7673DE91" w14:textId="77777777" w:rsidR="00191BE4" w:rsidRPr="00191BE4" w:rsidRDefault="00191BE4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4981695A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t>Beurteilung durch den Bildungsanbieter</w:t>
      </w:r>
    </w:p>
    <w:tbl>
      <w:tblPr>
        <w:tblStyle w:val="Tabellenraster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5107"/>
      </w:tblGrid>
      <w:tr w:rsidR="00191BE4" w:rsidRPr="00191BE4" w14:paraId="54B4536A" w14:textId="77777777" w:rsidTr="00924D1E">
        <w:tc>
          <w:tcPr>
            <w:tcW w:w="2830" w:type="dxa"/>
          </w:tcPr>
          <w:p w14:paraId="04B38F8B" w14:textId="77777777" w:rsidR="00191BE4" w:rsidRPr="00191BE4" w:rsidRDefault="00191BE4" w:rsidP="00924D1E">
            <w:pPr>
              <w:spacing w:line="240" w:lineRule="auto"/>
              <w:ind w:left="27"/>
              <w:rPr>
                <w:b/>
                <w:szCs w:val="21"/>
              </w:rPr>
            </w:pPr>
            <w:r w:rsidRPr="00191BE4">
              <w:rPr>
                <w:b/>
                <w:szCs w:val="21"/>
              </w:rPr>
              <w:t>Kontaktperson</w:t>
            </w:r>
          </w:p>
        </w:tc>
        <w:tc>
          <w:tcPr>
            <w:tcW w:w="1276" w:type="dxa"/>
          </w:tcPr>
          <w:p w14:paraId="779685E9" w14:textId="77777777" w:rsidR="00191BE4" w:rsidRPr="00191BE4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Name: </w:t>
            </w:r>
          </w:p>
        </w:tc>
        <w:sdt>
          <w:sdtPr>
            <w:rPr>
              <w:szCs w:val="21"/>
            </w:rPr>
            <w:id w:val="427928925"/>
            <w:placeholder>
              <w:docPart w:val="6CF0F2BB4DE54A2B9BBBC41A92421A25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49C213F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1EA1F11D" w14:textId="77777777" w:rsidTr="00924D1E">
        <w:tc>
          <w:tcPr>
            <w:tcW w:w="2830" w:type="dxa"/>
          </w:tcPr>
          <w:p w14:paraId="24F0E812" w14:textId="77777777" w:rsidR="00191BE4" w:rsidRPr="00191BE4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903B6DB" w14:textId="77777777" w:rsidR="00191BE4" w:rsidRPr="00191BE4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Funktion: </w:t>
            </w:r>
          </w:p>
        </w:tc>
        <w:sdt>
          <w:sdtPr>
            <w:rPr>
              <w:szCs w:val="21"/>
            </w:rPr>
            <w:id w:val="521664864"/>
            <w:placeholder>
              <w:docPart w:val="E74F7BF2630F4EED8F067CA4E2C25D0A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2E8AD1DE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1E36D8DD" w14:textId="77777777" w:rsidTr="00924D1E">
        <w:tc>
          <w:tcPr>
            <w:tcW w:w="2830" w:type="dxa"/>
          </w:tcPr>
          <w:p w14:paraId="45ABB99B" w14:textId="77777777" w:rsidR="00191BE4" w:rsidRPr="00191BE4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67FC4181" w14:textId="77777777" w:rsidR="00191BE4" w:rsidRPr="00191BE4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Telefon: </w:t>
            </w:r>
          </w:p>
        </w:tc>
        <w:sdt>
          <w:sdtPr>
            <w:rPr>
              <w:szCs w:val="21"/>
            </w:rPr>
            <w:id w:val="1195974331"/>
            <w:placeholder>
              <w:docPart w:val="9F757A4CFF9244DFA11D172E503DEDF7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5369D5AB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  <w:tr w:rsidR="00191BE4" w:rsidRPr="00191BE4" w14:paraId="0D5E7D35" w14:textId="77777777" w:rsidTr="00924D1E">
        <w:tc>
          <w:tcPr>
            <w:tcW w:w="2830" w:type="dxa"/>
          </w:tcPr>
          <w:p w14:paraId="392A64A9" w14:textId="77777777" w:rsidR="00191BE4" w:rsidRPr="00191BE4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2A648116" w14:textId="77777777" w:rsidR="00191BE4" w:rsidRPr="00191BE4" w:rsidRDefault="00191BE4" w:rsidP="00924D1E">
            <w:pPr>
              <w:spacing w:after="120"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 xml:space="preserve">E-Mail: </w:t>
            </w:r>
          </w:p>
        </w:tc>
        <w:sdt>
          <w:sdtPr>
            <w:rPr>
              <w:szCs w:val="21"/>
            </w:rPr>
            <w:id w:val="969711181"/>
            <w:placeholder>
              <w:docPart w:val="05AA746F2EC14A93980E3EDB91540392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CB8ECBA" w14:textId="77777777" w:rsidR="00191BE4" w:rsidRPr="00191BE4" w:rsidRDefault="00191BE4" w:rsidP="00924D1E">
                <w:pPr>
                  <w:spacing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7CF60170" w14:textId="77777777" w:rsidR="00191BE4" w:rsidRPr="00191BE4" w:rsidRDefault="00191BE4" w:rsidP="00191BE4">
      <w:pPr>
        <w:spacing w:line="240" w:lineRule="auto"/>
        <w:ind w:left="567"/>
        <w:rPr>
          <w:szCs w:val="21"/>
        </w:rPr>
      </w:pPr>
      <w:r w:rsidRPr="00191BE4">
        <w:rPr>
          <w:szCs w:val="21"/>
        </w:rPr>
        <w:t>Wich die Durchführung der Massnahme beträchtlich von der ursprünglichen Planung / Gesuchstellung ab? Erläuterung: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5B918DC7" w14:textId="77777777" w:rsidTr="00924D1E">
        <w:trPr>
          <w:trHeight w:val="794"/>
        </w:trPr>
        <w:sdt>
          <w:sdtPr>
            <w:rPr>
              <w:szCs w:val="21"/>
            </w:rPr>
            <w:id w:val="1447972999"/>
            <w:placeholder>
              <w:docPart w:val="0AFB88FBA8274896A5955C5732F1B8E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04A225D2" w14:textId="77777777" w:rsidR="00191BE4" w:rsidRPr="00191BE4" w:rsidRDefault="00191BE4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79F8F6BD" w14:textId="77777777" w:rsidR="00191BE4" w:rsidRPr="00191BE4" w:rsidRDefault="00191BE4" w:rsidP="00191BE4">
      <w:pPr>
        <w:spacing w:line="240" w:lineRule="auto"/>
        <w:ind w:left="567"/>
        <w:rPr>
          <w:szCs w:val="21"/>
        </w:rPr>
      </w:pPr>
      <w:r w:rsidRPr="00191BE4">
        <w:rPr>
          <w:szCs w:val="21"/>
        </w:rPr>
        <w:t>Wie beurteilen Sie die Massnahme? Was funktionierte gut? Wo gab es Schwierigkeiten? Weitere Bemerkungen: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191BE4" w14:paraId="346BC2F3" w14:textId="77777777" w:rsidTr="00924D1E">
        <w:trPr>
          <w:trHeight w:val="907"/>
        </w:trPr>
        <w:sdt>
          <w:sdtPr>
            <w:rPr>
              <w:szCs w:val="21"/>
            </w:rPr>
            <w:id w:val="-1724207282"/>
            <w:placeholder>
              <w:docPart w:val="5A65B579327D4F05BEA226BEB8C94187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5F1E9CA1" w14:textId="77777777" w:rsidR="00191BE4" w:rsidRPr="00191BE4" w:rsidRDefault="00191BE4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Klicken oder tippen Sie hier, um Text einzugeben.</w:t>
                </w:r>
              </w:p>
            </w:tc>
          </w:sdtContent>
        </w:sdt>
      </w:tr>
    </w:tbl>
    <w:p w14:paraId="2522C4C9" w14:textId="77777777" w:rsidR="00873B0F" w:rsidRDefault="00873B0F">
      <w:pPr>
        <w:spacing w:line="240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>
        <w:rPr>
          <w:rFonts w:asciiTheme="majorHAnsi" w:eastAsiaTheme="majorEastAsia" w:hAnsiTheme="majorHAnsi" w:cstheme="majorBidi"/>
          <w:b/>
          <w:bCs w:val="0"/>
          <w:szCs w:val="21"/>
        </w:rPr>
        <w:br w:type="page"/>
      </w:r>
    </w:p>
    <w:p w14:paraId="41E42B0F" w14:textId="77777777" w:rsidR="00191BE4" w:rsidRPr="00191BE4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191BE4">
        <w:lastRenderedPageBreak/>
        <w:t>Einhaltung der Anforderungen an die Massnahme</w:t>
      </w:r>
    </w:p>
    <w:p w14:paraId="6954C8B2" w14:textId="77777777" w:rsidR="00191BE4" w:rsidRPr="00191BE4" w:rsidRDefault="00191BE4" w:rsidP="00191BE4">
      <w:pPr>
        <w:tabs>
          <w:tab w:val="left" w:pos="567"/>
        </w:tabs>
        <w:spacing w:after="120" w:line="240" w:lineRule="auto"/>
        <w:ind w:left="567"/>
        <w:rPr>
          <w:i/>
          <w:szCs w:val="21"/>
        </w:rPr>
      </w:pPr>
      <w:r w:rsidRPr="00191BE4">
        <w:rPr>
          <w:i/>
          <w:szCs w:val="21"/>
        </w:rPr>
        <w:t>(vgl. Gesuchsformular Ziffer 3)</w:t>
      </w:r>
    </w:p>
    <w:p w14:paraId="74A4443B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t>Allgemeine Anforderungen</w:t>
      </w:r>
    </w:p>
    <w:p w14:paraId="5CDA7707" w14:textId="77777777" w:rsidR="00191BE4" w:rsidRPr="00191BE4" w:rsidRDefault="00191BE4" w:rsidP="00191BE4">
      <w:pPr>
        <w:spacing w:after="120" w:line="240" w:lineRule="auto"/>
        <w:ind w:left="567"/>
        <w:rPr>
          <w:szCs w:val="21"/>
        </w:rPr>
      </w:pPr>
      <w:r w:rsidRPr="00191BE4">
        <w:rPr>
          <w:szCs w:val="21"/>
        </w:rPr>
        <w:t>Die Massnahme richtete sich an Mitarbeitende und lag inhaltlich im Bereich der arbeitsplatzbezogenen Grundkompetenzen</w:t>
      </w:r>
      <w:r w:rsidRPr="00191BE4">
        <w:rPr>
          <w:szCs w:val="21"/>
        </w:rPr>
        <w:br/>
      </w:r>
      <w:sdt>
        <w:sdtPr>
          <w:rPr>
            <w:szCs w:val="21"/>
          </w:rPr>
          <w:id w:val="19599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11669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44154174" w14:textId="77777777" w:rsidR="00191BE4" w:rsidRPr="00191BE4" w:rsidRDefault="00191BE4" w:rsidP="00191BE4">
      <w:pPr>
        <w:spacing w:after="120" w:line="240" w:lineRule="auto"/>
        <w:ind w:left="567"/>
        <w:rPr>
          <w:szCs w:val="21"/>
        </w:rPr>
      </w:pPr>
      <w:r w:rsidRPr="00191BE4">
        <w:rPr>
          <w:szCs w:val="21"/>
        </w:rPr>
        <w:t>Die Massnahme wurde mit einer Teilnahmebestätigung abgeschlossen, die Auskunft über die innerhalb der Massnahme vermittelten Kompetenzen gibt</w:t>
      </w:r>
      <w:r w:rsidRPr="00191BE4">
        <w:rPr>
          <w:szCs w:val="21"/>
        </w:rPr>
        <w:br/>
      </w:r>
      <w:r w:rsidRPr="00191BE4">
        <w:rPr>
          <w:i/>
          <w:szCs w:val="21"/>
        </w:rPr>
        <w:t>(Beispiel einer Teilnahmebestätigung beilegen)</w:t>
      </w:r>
      <w:r w:rsidRPr="00191BE4">
        <w:rPr>
          <w:i/>
          <w:szCs w:val="21"/>
        </w:rPr>
        <w:br/>
      </w:r>
      <w:sdt>
        <w:sdtPr>
          <w:rPr>
            <w:szCs w:val="21"/>
          </w:rPr>
          <w:id w:val="17023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20430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7E7CC6EB" w14:textId="77777777" w:rsidR="00191BE4" w:rsidRPr="00191BE4" w:rsidRDefault="00191BE4" w:rsidP="00191BE4">
      <w:pPr>
        <w:spacing w:after="120" w:line="240" w:lineRule="auto"/>
        <w:ind w:left="567"/>
        <w:rPr>
          <w:szCs w:val="21"/>
        </w:rPr>
      </w:pPr>
      <w:r w:rsidRPr="00191BE4">
        <w:rPr>
          <w:szCs w:val="21"/>
        </w:rPr>
        <w:t xml:space="preserve">Die Massnahme war für die Teilnehmenden kostenlos </w:t>
      </w:r>
      <w:r w:rsidRPr="00191BE4">
        <w:rPr>
          <w:szCs w:val="21"/>
        </w:rPr>
        <w:br/>
      </w:r>
      <w:sdt>
        <w:sdtPr>
          <w:rPr>
            <w:szCs w:val="21"/>
          </w:rPr>
          <w:id w:val="22619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7274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13E82607" w14:textId="10C3664F" w:rsidR="00191BE4" w:rsidRPr="00191BE4" w:rsidRDefault="00191BE4" w:rsidP="00191BE4">
      <w:pPr>
        <w:spacing w:after="120" w:line="240" w:lineRule="auto"/>
        <w:ind w:left="567"/>
        <w:rPr>
          <w:szCs w:val="21"/>
        </w:rPr>
      </w:pPr>
      <w:r w:rsidRPr="00191BE4">
        <w:rPr>
          <w:szCs w:val="21"/>
        </w:rPr>
        <w:t xml:space="preserve">Es nahmen pro Durchführung mindestens </w:t>
      </w:r>
      <w:r w:rsidR="00CA17B4">
        <w:rPr>
          <w:szCs w:val="21"/>
        </w:rPr>
        <w:t>3</w:t>
      </w:r>
      <w:r w:rsidRPr="00191BE4">
        <w:rPr>
          <w:szCs w:val="21"/>
        </w:rPr>
        <w:t xml:space="preserve"> Mitarbeitende teil </w:t>
      </w:r>
      <w:r w:rsidR="00DE7F7B">
        <w:rPr>
          <w:szCs w:val="21"/>
        </w:rPr>
        <w:t>(mind. 6 bei Kursen vor dem 1.3.21)</w:t>
      </w:r>
      <w:r w:rsidRPr="00191BE4">
        <w:rPr>
          <w:szCs w:val="21"/>
        </w:rPr>
        <w:br/>
      </w:r>
      <w:sdt>
        <w:sdtPr>
          <w:rPr>
            <w:szCs w:val="21"/>
          </w:rPr>
          <w:id w:val="-200828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143062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4C07895F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t>Anforderungen Bund</w:t>
      </w:r>
    </w:p>
    <w:p w14:paraId="582DEF81" w14:textId="77777777" w:rsidR="00191BE4" w:rsidRPr="00191BE4" w:rsidRDefault="00191BE4" w:rsidP="00191BE4">
      <w:pPr>
        <w:spacing w:after="120" w:line="240" w:lineRule="auto"/>
        <w:ind w:left="567"/>
        <w:rPr>
          <w:szCs w:val="21"/>
        </w:rPr>
      </w:pPr>
      <w:r w:rsidRPr="00191BE4">
        <w:rPr>
          <w:szCs w:val="21"/>
        </w:rPr>
        <w:t xml:space="preserve">Die Massnahme richtete sich an in einem ungekündigten Arbeitsverhältnis stehende Mitarbeitende ohne Altersgrenze, berücksichtigte aber insbesondere auch die Bedürfnisse der älteren Belegschaft </w:t>
      </w:r>
      <w:r w:rsidRPr="00191BE4">
        <w:rPr>
          <w:szCs w:val="21"/>
        </w:rPr>
        <w:br/>
      </w:r>
      <w:sdt>
        <w:sdtPr>
          <w:rPr>
            <w:szCs w:val="21"/>
          </w:rPr>
          <w:id w:val="145004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52711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754A1A93" w14:textId="5404182C" w:rsidR="00191BE4" w:rsidRPr="00191BE4" w:rsidRDefault="00191BE4" w:rsidP="00191BE4">
      <w:pPr>
        <w:spacing w:after="120" w:line="240" w:lineRule="auto"/>
        <w:ind w:left="567"/>
        <w:rPr>
          <w:szCs w:val="21"/>
        </w:rPr>
      </w:pPr>
      <w:r w:rsidRPr="00191BE4">
        <w:rPr>
          <w:szCs w:val="21"/>
        </w:rPr>
        <w:t xml:space="preserve">Die Massnahme </w:t>
      </w:r>
      <w:r w:rsidR="00CA17B4">
        <w:rPr>
          <w:szCs w:val="21"/>
        </w:rPr>
        <w:t>wurde den</w:t>
      </w:r>
      <w:r w:rsidRPr="00191BE4">
        <w:rPr>
          <w:szCs w:val="21"/>
        </w:rPr>
        <w:t xml:space="preserve"> </w:t>
      </w:r>
      <w:r w:rsidR="00CA17B4" w:rsidRPr="00191BE4">
        <w:rPr>
          <w:szCs w:val="21"/>
        </w:rPr>
        <w:t xml:space="preserve">Teilnehmenden </w:t>
      </w:r>
      <w:r w:rsidR="00CA17B4">
        <w:rPr>
          <w:szCs w:val="21"/>
        </w:rPr>
        <w:t>als</w:t>
      </w:r>
      <w:r w:rsidR="00CA17B4" w:rsidRPr="00191BE4">
        <w:rPr>
          <w:szCs w:val="21"/>
        </w:rPr>
        <w:t xml:space="preserve"> </w:t>
      </w:r>
      <w:r w:rsidRPr="00191BE4">
        <w:rPr>
          <w:szCs w:val="21"/>
        </w:rPr>
        <w:t xml:space="preserve">Arbeitszeit </w:t>
      </w:r>
      <w:r w:rsidR="00CA17B4">
        <w:rPr>
          <w:szCs w:val="21"/>
        </w:rPr>
        <w:t>angerechnet.</w:t>
      </w:r>
      <w:r w:rsidRPr="00191BE4">
        <w:rPr>
          <w:szCs w:val="21"/>
        </w:rPr>
        <w:br/>
      </w:r>
      <w:sdt>
        <w:sdtPr>
          <w:rPr>
            <w:szCs w:val="21"/>
          </w:rPr>
          <w:id w:val="-53048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167033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36EA7D21" w14:textId="52F3D9F0" w:rsidR="00191BE4" w:rsidRPr="00191BE4" w:rsidRDefault="00191BE4" w:rsidP="00191BE4">
      <w:pPr>
        <w:spacing w:after="120"/>
        <w:ind w:left="567"/>
        <w:rPr>
          <w:szCs w:val="21"/>
        </w:rPr>
      </w:pPr>
      <w:r w:rsidRPr="00191BE4">
        <w:rPr>
          <w:szCs w:val="21"/>
        </w:rPr>
        <w:t xml:space="preserve">Die Massnahme dauerte zwischen 20 und 40 Lektionen; pro Kurstag fanden nicht mehr als </w:t>
      </w:r>
      <w:r w:rsidR="00CA17B4">
        <w:rPr>
          <w:szCs w:val="21"/>
        </w:rPr>
        <w:t>4</w:t>
      </w:r>
      <w:r w:rsidRPr="00191BE4">
        <w:rPr>
          <w:szCs w:val="21"/>
        </w:rPr>
        <w:t xml:space="preserve"> Lektionen statt; maximal 12 Teilnehmende pro Kurs </w:t>
      </w:r>
      <w:r w:rsidRPr="00191BE4">
        <w:rPr>
          <w:szCs w:val="21"/>
        </w:rPr>
        <w:br/>
      </w:r>
      <w:sdt>
        <w:sdtPr>
          <w:rPr>
            <w:szCs w:val="21"/>
          </w:rPr>
          <w:id w:val="5313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Ja</w:t>
      </w:r>
      <w:r w:rsidRPr="00191BE4">
        <w:rPr>
          <w:szCs w:val="21"/>
        </w:rPr>
        <w:br/>
      </w:r>
      <w:sdt>
        <w:sdtPr>
          <w:rPr>
            <w:szCs w:val="21"/>
          </w:rPr>
          <w:id w:val="-85989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Nein</w:t>
      </w:r>
    </w:p>
    <w:p w14:paraId="5CCF1B0D" w14:textId="77777777" w:rsidR="00191BE4" w:rsidRPr="00191BE4" w:rsidRDefault="00191BE4" w:rsidP="00873B0F">
      <w:pPr>
        <w:pStyle w:val="berschrift1"/>
      </w:pPr>
    </w:p>
    <w:p w14:paraId="104DA72E" w14:textId="2A8038C0" w:rsidR="00191BE4" w:rsidRPr="00191BE4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191BE4">
        <w:t>Kosten der Bildungsmassnahme</w:t>
      </w:r>
    </w:p>
    <w:p w14:paraId="0E1340F1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t>Effektive Kosten</w:t>
      </w:r>
    </w:p>
    <w:tbl>
      <w:tblPr>
        <w:tblStyle w:val="HelleListe-Akzent1"/>
        <w:tblW w:w="92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464"/>
        <w:gridCol w:w="2014"/>
        <w:gridCol w:w="1726"/>
      </w:tblGrid>
      <w:tr w:rsidR="00191BE4" w:rsidRPr="00191BE4" w14:paraId="153D3BD2" w14:textId="77777777" w:rsidTr="005B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AF1DFE" w14:textId="77777777" w:rsidR="00191BE4" w:rsidRPr="00191BE4" w:rsidRDefault="00191BE4" w:rsidP="005B5D5D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1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01E54D7" w14:textId="7F389E17" w:rsidR="00191BE4" w:rsidRPr="00191BE4" w:rsidRDefault="00CA17B4" w:rsidP="00924D1E">
            <w:pPr>
              <w:tabs>
                <w:tab w:val="left" w:pos="567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Budgetierter</w:t>
            </w:r>
            <w:r w:rsidRPr="00191BE4">
              <w:rPr>
                <w:szCs w:val="21"/>
              </w:rPr>
              <w:t xml:space="preserve"> </w:t>
            </w:r>
            <w:r w:rsidR="00191BE4" w:rsidRPr="00191BE4">
              <w:rPr>
                <w:szCs w:val="21"/>
                <w:u w:val="single"/>
              </w:rPr>
              <w:t>Betrag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A9A574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ind w:left="442"/>
              <w:contextualSpacing/>
              <w:jc w:val="center"/>
              <w:rPr>
                <w:szCs w:val="21"/>
              </w:rPr>
            </w:pPr>
            <w:r w:rsidRPr="00191BE4">
              <w:rPr>
                <w:szCs w:val="21"/>
              </w:rPr>
              <w:t>Effektiver</w:t>
            </w:r>
            <w:r w:rsidRPr="00191BE4">
              <w:rPr>
                <w:szCs w:val="21"/>
              </w:rPr>
              <w:br/>
            </w:r>
            <w:r w:rsidRPr="00191BE4">
              <w:rPr>
                <w:szCs w:val="21"/>
                <w:u w:val="single"/>
              </w:rPr>
              <w:t>Betrag</w:t>
            </w:r>
          </w:p>
        </w:tc>
      </w:tr>
      <w:tr w:rsidR="00191BE4" w:rsidRPr="00191BE4" w14:paraId="3A67D8E8" w14:textId="77777777" w:rsidTr="005B5D5D">
        <w:tc>
          <w:tcPr>
            <w:tcW w:w="5387" w:type="dxa"/>
          </w:tcPr>
          <w:p w14:paraId="7EEB32BC" w14:textId="6C86F0E4" w:rsidR="00191BE4" w:rsidRPr="00191BE4" w:rsidRDefault="00CA17B4" w:rsidP="005B5D5D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>
              <w:rPr>
                <w:b/>
              </w:rPr>
              <w:t>Kosten des Bildungsanbieters</w:t>
            </w:r>
            <w:r>
              <w:rPr>
                <w:b/>
              </w:rPr>
              <w:br/>
            </w:r>
            <w:r>
              <w:rPr>
                <w:i/>
                <w:sz w:val="20"/>
              </w:rPr>
              <w:t>(B</w:t>
            </w:r>
            <w:r w:rsidRPr="00F91A53">
              <w:rPr>
                <w:i/>
                <w:sz w:val="20"/>
              </w:rPr>
              <w:t>etrag, den der Betrieb dem Bildungsanbieter vergüte</w:t>
            </w:r>
            <w:r w:rsidRPr="006D1165">
              <w:rPr>
                <w:i/>
                <w:sz w:val="20"/>
              </w:rPr>
              <w:t>t)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00648F0" w14:textId="77777777" w:rsidR="00191BE4" w:rsidRPr="00191BE4" w:rsidRDefault="00E00D79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sdt>
              <w:sdtPr>
                <w:rPr>
                  <w:b/>
                  <w:szCs w:val="21"/>
                </w:rPr>
                <w:id w:val="1584491620"/>
                <w:placeholder>
                  <w:docPart w:val="94761880854C4054B94DE51D22FFCE72"/>
                </w:placeholder>
                <w:showingPlcHdr/>
                <w:text/>
              </w:sdtPr>
              <w:sdtEndPr/>
              <w:sdtContent>
                <w:r w:rsidR="00191BE4" w:rsidRPr="00191BE4">
                  <w:rPr>
                    <w:rStyle w:val="Platzhaltertext"/>
                    <w:szCs w:val="21"/>
                  </w:rPr>
                  <w:t>Eingabe hier</w:t>
                </w:r>
              </w:sdtContent>
            </w:sdt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C28F5BB" w14:textId="77777777" w:rsidR="00191BE4" w:rsidRPr="00191BE4" w:rsidRDefault="00E00D79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sdt>
              <w:sdtPr>
                <w:rPr>
                  <w:b/>
                  <w:szCs w:val="21"/>
                </w:rPr>
                <w:id w:val="856541889"/>
                <w:placeholder>
                  <w:docPart w:val="FCF315F9A9A345E2B5DF2EA80788D021"/>
                </w:placeholder>
                <w:showingPlcHdr/>
                <w:text/>
              </w:sdtPr>
              <w:sdtEndPr/>
              <w:sdtContent>
                <w:r w:rsidR="00191BE4" w:rsidRPr="00191BE4">
                  <w:rPr>
                    <w:rStyle w:val="Platzhaltertext"/>
                    <w:szCs w:val="21"/>
                  </w:rPr>
                  <w:t>Eingabe hier</w:t>
                </w:r>
              </w:sdtContent>
            </w:sdt>
          </w:p>
        </w:tc>
      </w:tr>
    </w:tbl>
    <w:p w14:paraId="3CF90B2E" w14:textId="77777777" w:rsidR="00191BE4" w:rsidRPr="00191BE4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191BE4">
        <w:br w:type="page"/>
      </w:r>
    </w:p>
    <w:p w14:paraId="392EC7D1" w14:textId="68983C57" w:rsidR="00191BE4" w:rsidRPr="00191BE4" w:rsidRDefault="00191BE4" w:rsidP="00191BE4">
      <w:pPr>
        <w:pStyle w:val="berschrift2"/>
        <w:numPr>
          <w:ilvl w:val="1"/>
          <w:numId w:val="18"/>
        </w:numPr>
        <w:spacing w:before="120" w:after="60" w:line="280" w:lineRule="atLeast"/>
      </w:pPr>
      <w:r w:rsidRPr="00191BE4">
        <w:lastRenderedPageBreak/>
        <w:t>Pauschal</w:t>
      </w:r>
      <w:r w:rsidR="00CD1BB2">
        <w:t>e</w:t>
      </w:r>
      <w:r w:rsidRPr="00191BE4">
        <w:t xml:space="preserve"> (massgebend, wenn Anforderungen Bund erfüllt sind)</w:t>
      </w:r>
    </w:p>
    <w:tbl>
      <w:tblPr>
        <w:tblStyle w:val="HelleListe-Akzent1"/>
        <w:tblW w:w="9111" w:type="dxa"/>
        <w:tblInd w:w="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06"/>
        <w:gridCol w:w="2049"/>
        <w:gridCol w:w="1756"/>
      </w:tblGrid>
      <w:tr w:rsidR="00191BE4" w:rsidRPr="00191BE4" w14:paraId="59F40B70" w14:textId="77777777" w:rsidTr="005B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B46A2D" w14:textId="77777777" w:rsidR="00191BE4" w:rsidRPr="00191BE4" w:rsidRDefault="00191BE4" w:rsidP="005B5D5D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1"/>
              </w:rPr>
            </w:pPr>
          </w:p>
        </w:tc>
        <w:tc>
          <w:tcPr>
            <w:tcW w:w="2049" w:type="dxa"/>
            <w:tcBorders>
              <w:top w:val="none" w:sz="0" w:space="0" w:color="auto"/>
              <w:bottom w:val="none" w:sz="0" w:space="0" w:color="auto"/>
            </w:tcBorders>
          </w:tcPr>
          <w:p w14:paraId="6E5A2499" w14:textId="134FA088" w:rsidR="00191BE4" w:rsidRPr="00191BE4" w:rsidRDefault="006015A0" w:rsidP="00924D1E">
            <w:pPr>
              <w:tabs>
                <w:tab w:val="left" w:pos="567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Budgetierter</w:t>
            </w:r>
            <w:r w:rsidRPr="00191BE4">
              <w:rPr>
                <w:szCs w:val="21"/>
              </w:rPr>
              <w:t xml:space="preserve"> </w:t>
            </w:r>
            <w:r w:rsidR="00191BE4" w:rsidRPr="00191BE4">
              <w:rPr>
                <w:szCs w:val="21"/>
                <w:u w:val="single"/>
              </w:rPr>
              <w:t>Betrag</w:t>
            </w:r>
          </w:p>
        </w:tc>
        <w:tc>
          <w:tcPr>
            <w:tcW w:w="17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3B0323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ind w:left="464"/>
              <w:contextualSpacing/>
              <w:jc w:val="center"/>
              <w:rPr>
                <w:szCs w:val="21"/>
              </w:rPr>
            </w:pPr>
            <w:r w:rsidRPr="00191BE4">
              <w:rPr>
                <w:szCs w:val="21"/>
              </w:rPr>
              <w:t>Effektiver</w:t>
            </w:r>
            <w:r w:rsidRPr="00191BE4">
              <w:rPr>
                <w:szCs w:val="21"/>
              </w:rPr>
              <w:br/>
            </w:r>
            <w:r w:rsidRPr="00191BE4">
              <w:rPr>
                <w:szCs w:val="21"/>
                <w:u w:val="single"/>
              </w:rPr>
              <w:t>Betrag</w:t>
            </w:r>
          </w:p>
        </w:tc>
      </w:tr>
      <w:tr w:rsidR="00191BE4" w:rsidRPr="00191BE4" w14:paraId="5DBBDAC6" w14:textId="77777777" w:rsidTr="005B5D5D">
        <w:tc>
          <w:tcPr>
            <w:tcW w:w="5306" w:type="dxa"/>
          </w:tcPr>
          <w:p w14:paraId="0267AA99" w14:textId="77777777" w:rsidR="00191BE4" w:rsidRPr="00191BE4" w:rsidRDefault="00191BE4" w:rsidP="005B5D5D">
            <w:pPr>
              <w:tabs>
                <w:tab w:val="left" w:pos="0"/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Lektionenbeitrag</w:t>
            </w:r>
            <w:r w:rsidRPr="00191BE4">
              <w:rPr>
                <w:szCs w:val="21"/>
              </w:rPr>
              <w:br/>
            </w:r>
            <w:r w:rsidRPr="00191BE4">
              <w:rPr>
                <w:i/>
                <w:szCs w:val="21"/>
              </w:rPr>
              <w:t>(Anzahl Teilnehmendenlektionen x 15 CHF)</w:t>
            </w:r>
          </w:p>
        </w:tc>
        <w:sdt>
          <w:sdtPr>
            <w:rPr>
              <w:szCs w:val="21"/>
            </w:rPr>
            <w:id w:val="-1599712250"/>
            <w:placeholder>
              <w:docPart w:val="E4465485FC8F48338360C5190C7B6C4A"/>
            </w:placeholder>
            <w:showingPlcHdr/>
            <w:text/>
          </w:sdtPr>
          <w:sdtEndPr/>
          <w:sdtContent>
            <w:tc>
              <w:tcPr>
                <w:tcW w:w="2049" w:type="dxa"/>
              </w:tcPr>
              <w:p w14:paraId="5E085A11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  <w:sdt>
          <w:sdtPr>
            <w:rPr>
              <w:szCs w:val="21"/>
            </w:rPr>
            <w:id w:val="-842236433"/>
            <w:placeholder>
              <w:docPart w:val="0B83F437835E458F95BFEB155BA082BF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17417A6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</w:tr>
      <w:tr w:rsidR="00191BE4" w:rsidRPr="00191BE4" w14:paraId="3F2961BB" w14:textId="77777777" w:rsidTr="005B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C4C2DD" w14:textId="49F62CBE" w:rsidR="00191BE4" w:rsidRPr="00191BE4" w:rsidRDefault="00191BE4" w:rsidP="005B5D5D">
            <w:pPr>
              <w:tabs>
                <w:tab w:val="left" w:pos="0"/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Pauschale für Neuerarbeitung der Massnahme</w:t>
            </w:r>
            <w:r w:rsidRPr="00191BE4">
              <w:rPr>
                <w:szCs w:val="21"/>
              </w:rPr>
              <w:br/>
            </w:r>
            <w:r w:rsidRPr="00191BE4">
              <w:rPr>
                <w:i/>
                <w:szCs w:val="21"/>
              </w:rPr>
              <w:t>(Bei der Entwicklung einer neuen Bildungsmass</w:t>
            </w:r>
            <w:r w:rsidR="00E03A62">
              <w:rPr>
                <w:i/>
                <w:szCs w:val="21"/>
              </w:rPr>
              <w:softHyphen/>
            </w:r>
            <w:r w:rsidRPr="00191BE4">
              <w:rPr>
                <w:i/>
                <w:szCs w:val="21"/>
              </w:rPr>
              <w:t>nahme kann unabhängig von deren Länge ein Pauschalbeitrag von 3'000 CHF geltend gemacht werden)</w:t>
            </w:r>
          </w:p>
        </w:tc>
        <w:sdt>
          <w:sdtPr>
            <w:rPr>
              <w:szCs w:val="21"/>
            </w:rPr>
            <w:id w:val="-145588806"/>
            <w:placeholder>
              <w:docPart w:val="623310BB324E43D3B112045C35155746"/>
            </w:placeholder>
            <w:showingPlcHdr/>
            <w:text/>
          </w:sdtPr>
          <w:sdtEndPr/>
          <w:sdtContent>
            <w:tc>
              <w:tcPr>
                <w:tcW w:w="2049" w:type="dxa"/>
                <w:tcBorders>
                  <w:top w:val="none" w:sz="0" w:space="0" w:color="auto"/>
                  <w:bottom w:val="double" w:sz="4" w:space="0" w:color="auto"/>
                </w:tcBorders>
              </w:tcPr>
              <w:p w14:paraId="39744A90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  <w:sdt>
          <w:sdtPr>
            <w:rPr>
              <w:szCs w:val="21"/>
            </w:rPr>
            <w:id w:val="-997345314"/>
            <w:placeholder>
              <w:docPart w:val="2CA3991F27404BDAA72FA46B188B87B1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top w:val="none" w:sz="0" w:space="0" w:color="auto"/>
                  <w:bottom w:val="double" w:sz="4" w:space="0" w:color="auto"/>
                  <w:right w:val="none" w:sz="0" w:space="0" w:color="auto"/>
                </w:tcBorders>
              </w:tcPr>
              <w:p w14:paraId="3D5D4B95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</w:tr>
      <w:tr w:rsidR="00191BE4" w:rsidRPr="00191BE4" w14:paraId="54BFDBD1" w14:textId="77777777" w:rsidTr="005B5D5D">
        <w:tc>
          <w:tcPr>
            <w:tcW w:w="5306" w:type="dxa"/>
          </w:tcPr>
          <w:p w14:paraId="31970B2A" w14:textId="77777777" w:rsidR="00191BE4" w:rsidRPr="00191BE4" w:rsidRDefault="00191BE4" w:rsidP="005B5D5D">
            <w:pPr>
              <w:tabs>
                <w:tab w:val="left" w:pos="0"/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191BE4">
              <w:rPr>
                <w:b/>
                <w:szCs w:val="21"/>
              </w:rPr>
              <w:t>Total</w:t>
            </w:r>
          </w:p>
        </w:tc>
        <w:sdt>
          <w:sdtPr>
            <w:rPr>
              <w:b/>
              <w:szCs w:val="21"/>
            </w:rPr>
            <w:id w:val="2014022067"/>
            <w:placeholder>
              <w:docPart w:val="32A06439B5884BAA828FFCA01DC2F538"/>
            </w:placeholder>
            <w:showingPlcHdr/>
            <w:text/>
          </w:sdtPr>
          <w:sdtEndPr/>
          <w:sdtContent>
            <w:tc>
              <w:tcPr>
                <w:tcW w:w="2049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14:paraId="0A9427FF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  <w:sdt>
          <w:sdtPr>
            <w:rPr>
              <w:b/>
              <w:szCs w:val="21"/>
            </w:rPr>
            <w:id w:val="-1271699936"/>
            <w:placeholder>
              <w:docPart w:val="7E96D0D5E70340AA95420B13E95A6F09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top w:val="double" w:sz="4" w:space="0" w:color="auto"/>
                  <w:bottom w:val="double" w:sz="4" w:space="0" w:color="auto"/>
                </w:tcBorders>
              </w:tcPr>
              <w:p w14:paraId="70CF1E07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</w:tr>
    </w:tbl>
    <w:p w14:paraId="5F60C2B5" w14:textId="60FEEB85" w:rsidR="00191BE4" w:rsidRPr="00191BE4" w:rsidRDefault="00F823EA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6D1165">
        <w:t>Beantragter Förderbeitrag</w:t>
      </w:r>
      <w:r>
        <w:br/>
      </w:r>
      <w:r>
        <w:rPr>
          <w:rFonts w:ascii="Arial" w:eastAsiaTheme="minorHAnsi" w:hAnsi="Arial" w:cstheme="minorBidi"/>
          <w:b w:val="0"/>
          <w:bCs/>
          <w:i/>
          <w:sz w:val="20"/>
          <w:szCs w:val="22"/>
        </w:rPr>
        <w:t>(</w:t>
      </w:r>
      <w:r w:rsidRPr="00F91A5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max. 50% der Kosten des Bildungsanbieters, wenn nur </w:t>
      </w:r>
      <w:r w:rsidR="00A66FE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die </w:t>
      </w:r>
      <w:r w:rsidRPr="00F91A53">
        <w:rPr>
          <w:rFonts w:ascii="Arial" w:eastAsiaTheme="minorHAnsi" w:hAnsi="Arial" w:cstheme="minorBidi"/>
          <w:b w:val="0"/>
          <w:i/>
          <w:sz w:val="20"/>
          <w:szCs w:val="22"/>
        </w:rPr>
        <w:t>allgemeinen Anforderung erfüllt sind</w:t>
      </w:r>
      <w:r>
        <w:rPr>
          <w:rFonts w:ascii="Arial" w:eastAsiaTheme="minorHAnsi" w:hAnsi="Arial" w:cstheme="minorBidi"/>
          <w:b w:val="0"/>
          <w:bCs/>
          <w:i/>
          <w:sz w:val="20"/>
          <w:szCs w:val="22"/>
        </w:rPr>
        <w:t>.</w:t>
      </w:r>
      <w:r w:rsidRPr="00F91A53">
        <w:rPr>
          <w:rFonts w:ascii="Arial" w:eastAsiaTheme="minorHAnsi" w:hAnsi="Arial" w:cstheme="minorBidi"/>
          <w:b w:val="0"/>
          <w:i/>
          <w:sz w:val="20"/>
          <w:szCs w:val="22"/>
        </w:rPr>
        <w:br/>
        <w:t xml:space="preserve">Pauschale, aber </w:t>
      </w:r>
      <w:r>
        <w:rPr>
          <w:rFonts w:ascii="Arial" w:eastAsiaTheme="minorHAnsi" w:hAnsi="Arial" w:cstheme="minorBidi"/>
          <w:b w:val="0"/>
          <w:bCs/>
          <w:i/>
          <w:sz w:val="20"/>
          <w:szCs w:val="22"/>
        </w:rPr>
        <w:t xml:space="preserve">maximal </w:t>
      </w:r>
      <w:r w:rsidRPr="00F91A53">
        <w:rPr>
          <w:rFonts w:ascii="Arial" w:eastAsiaTheme="minorHAnsi" w:hAnsi="Arial" w:cstheme="minorBidi"/>
          <w:b w:val="0"/>
          <w:i/>
          <w:sz w:val="20"/>
          <w:szCs w:val="22"/>
        </w:rPr>
        <w:t>die Kosten des Bildungsanbieters, wenn auch die Anforderungen des Bund</w:t>
      </w:r>
      <w:r>
        <w:rPr>
          <w:rFonts w:ascii="Arial" w:eastAsiaTheme="minorHAnsi" w:hAnsi="Arial" w:cstheme="minorBidi"/>
          <w:b w:val="0"/>
          <w:bCs/>
          <w:i/>
          <w:sz w:val="20"/>
          <w:szCs w:val="22"/>
        </w:rPr>
        <w:t>e</w:t>
      </w:r>
      <w:r w:rsidRPr="00F91A5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s erfüllt </w:t>
      </w:r>
      <w:r>
        <w:rPr>
          <w:rFonts w:ascii="Arial" w:eastAsiaTheme="minorHAnsi" w:hAnsi="Arial" w:cstheme="minorBidi"/>
          <w:b w:val="0"/>
          <w:i/>
          <w:sz w:val="20"/>
          <w:szCs w:val="22"/>
        </w:rPr>
        <w:t>sind)</w:t>
      </w:r>
    </w:p>
    <w:tbl>
      <w:tblPr>
        <w:tblStyle w:val="HelleListe-Akzent1"/>
        <w:tblW w:w="9116" w:type="dxa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190"/>
        <w:gridCol w:w="2057"/>
        <w:gridCol w:w="1869"/>
      </w:tblGrid>
      <w:tr w:rsidR="00191BE4" w:rsidRPr="00191BE4" w14:paraId="428AD1FA" w14:textId="77777777" w:rsidTr="005B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1A752B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80DBD2C" w14:textId="0F6F3A9C" w:rsidR="00191BE4" w:rsidRPr="00191BE4" w:rsidRDefault="006015A0" w:rsidP="00924D1E">
            <w:pPr>
              <w:tabs>
                <w:tab w:val="left" w:pos="742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Budgetierter</w:t>
            </w:r>
            <w:r w:rsidRPr="00191BE4">
              <w:rPr>
                <w:szCs w:val="21"/>
              </w:rPr>
              <w:t xml:space="preserve"> </w:t>
            </w:r>
            <w:r w:rsidR="00191BE4" w:rsidRPr="00191BE4">
              <w:rPr>
                <w:szCs w:val="21"/>
                <w:u w:val="single"/>
              </w:rPr>
              <w:t>Betrag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1F36EC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ind w:left="692"/>
              <w:contextualSpacing/>
              <w:jc w:val="center"/>
              <w:rPr>
                <w:szCs w:val="21"/>
              </w:rPr>
            </w:pPr>
            <w:r w:rsidRPr="00191BE4">
              <w:rPr>
                <w:szCs w:val="21"/>
              </w:rPr>
              <w:t>Effektiver</w:t>
            </w:r>
            <w:r w:rsidRPr="00191BE4">
              <w:rPr>
                <w:szCs w:val="21"/>
              </w:rPr>
              <w:br/>
            </w:r>
            <w:r w:rsidRPr="00191BE4">
              <w:rPr>
                <w:szCs w:val="21"/>
                <w:u w:val="single"/>
              </w:rPr>
              <w:t>Betrag</w:t>
            </w:r>
          </w:p>
        </w:tc>
      </w:tr>
      <w:tr w:rsidR="00191BE4" w:rsidRPr="00191BE4" w14:paraId="55526EFF" w14:textId="77777777" w:rsidTr="005B5D5D">
        <w:tc>
          <w:tcPr>
            <w:tcW w:w="5010" w:type="dxa"/>
            <w:vAlign w:val="center"/>
          </w:tcPr>
          <w:p w14:paraId="62A64048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191BE4">
              <w:rPr>
                <w:b/>
                <w:szCs w:val="21"/>
              </w:rPr>
              <w:t>Beantragter Förderbeitrag</w:t>
            </w:r>
          </w:p>
        </w:tc>
        <w:sdt>
          <w:sdtPr>
            <w:rPr>
              <w:b/>
              <w:szCs w:val="21"/>
            </w:rPr>
            <w:id w:val="1536534273"/>
            <w:placeholder>
              <w:docPart w:val="683C4E0897444563AC50148449996777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triple" w:sz="4" w:space="0" w:color="3C505A" w:themeColor="accent1"/>
                </w:tcBorders>
              </w:tcPr>
              <w:p w14:paraId="1EFCE98B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  <w:sdt>
          <w:sdtPr>
            <w:rPr>
              <w:b/>
              <w:szCs w:val="21"/>
            </w:rPr>
            <w:id w:val="-1575894281"/>
            <w:placeholder>
              <w:docPart w:val="16C0F1394E79483180733C867DA7730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triple" w:sz="4" w:space="0" w:color="3C505A" w:themeColor="accent1"/>
                </w:tcBorders>
              </w:tcPr>
              <w:p w14:paraId="679835BD" w14:textId="77777777" w:rsidR="00191BE4" w:rsidRPr="00191BE4" w:rsidRDefault="00191BE4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191BE4">
                  <w:rPr>
                    <w:rStyle w:val="Platzhaltertext"/>
                    <w:szCs w:val="21"/>
                  </w:rPr>
                  <w:t>Eingabe hier</w:t>
                </w:r>
              </w:p>
            </w:tc>
          </w:sdtContent>
        </w:sdt>
      </w:tr>
    </w:tbl>
    <w:p w14:paraId="56791696" w14:textId="77777777" w:rsidR="00191BE4" w:rsidRPr="00191BE4" w:rsidRDefault="00191BE4" w:rsidP="00191BE4">
      <w:pPr>
        <w:pStyle w:val="berschrift1"/>
      </w:pPr>
    </w:p>
    <w:p w14:paraId="7E644C2F" w14:textId="77777777" w:rsidR="00191BE4" w:rsidRPr="00191BE4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191BE4">
        <w:t>Ort, Datum, Unterschrift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191BE4" w:rsidRPr="00191BE4" w14:paraId="7AF6BCD5" w14:textId="77777777" w:rsidTr="00924D1E">
        <w:tc>
          <w:tcPr>
            <w:tcW w:w="4961" w:type="dxa"/>
            <w:vAlign w:val="bottom"/>
          </w:tcPr>
          <w:p w14:paraId="68CBA327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673F0793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Ort und Datum: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128EA1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</w:p>
        </w:tc>
      </w:tr>
      <w:tr w:rsidR="00191BE4" w:rsidRPr="00191BE4" w14:paraId="1EF8628E" w14:textId="77777777" w:rsidTr="00924D1E">
        <w:tc>
          <w:tcPr>
            <w:tcW w:w="4961" w:type="dxa"/>
            <w:vAlign w:val="bottom"/>
          </w:tcPr>
          <w:p w14:paraId="66B72B71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1C0A75D4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Unterschrift Betrieb / OdA / Fonds: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8570F72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</w:p>
        </w:tc>
      </w:tr>
      <w:tr w:rsidR="00191BE4" w:rsidRPr="00191BE4" w14:paraId="73C80A3D" w14:textId="77777777" w:rsidTr="00924D1E">
        <w:tc>
          <w:tcPr>
            <w:tcW w:w="4961" w:type="dxa"/>
            <w:vAlign w:val="bottom"/>
          </w:tcPr>
          <w:p w14:paraId="39E9A8C5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53FC5679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191BE4">
              <w:rPr>
                <w:szCs w:val="21"/>
              </w:rPr>
              <w:t>Unterschrift Bildungsanbieter: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28E2FAF" w14:textId="77777777" w:rsidR="00191BE4" w:rsidRPr="00191BE4" w:rsidRDefault="00191BE4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</w:p>
        </w:tc>
      </w:tr>
    </w:tbl>
    <w:p w14:paraId="5C3DB2CE" w14:textId="77777777" w:rsidR="00191BE4" w:rsidRPr="00191BE4" w:rsidRDefault="00191BE4" w:rsidP="00191BE4">
      <w:pPr>
        <w:tabs>
          <w:tab w:val="left" w:pos="567"/>
        </w:tabs>
        <w:spacing w:after="120"/>
        <w:ind w:left="567"/>
        <w:rPr>
          <w:szCs w:val="21"/>
        </w:rPr>
      </w:pPr>
    </w:p>
    <w:p w14:paraId="4601715C" w14:textId="755FC99A" w:rsidR="00191BE4" w:rsidRPr="00191BE4" w:rsidRDefault="00191BE4" w:rsidP="00191BE4">
      <w:pPr>
        <w:tabs>
          <w:tab w:val="left" w:pos="567"/>
        </w:tabs>
        <w:spacing w:after="120"/>
        <w:ind w:left="567"/>
        <w:rPr>
          <w:szCs w:val="21"/>
        </w:rPr>
      </w:pPr>
      <w:r w:rsidRPr="00191BE4">
        <w:rPr>
          <w:szCs w:val="21"/>
        </w:rPr>
        <w:t>Beilagen:</w:t>
      </w:r>
      <w:r w:rsidRPr="00191BE4">
        <w:rPr>
          <w:szCs w:val="21"/>
        </w:rPr>
        <w:br/>
      </w:r>
      <w:sdt>
        <w:sdtPr>
          <w:rPr>
            <w:szCs w:val="21"/>
          </w:rPr>
          <w:id w:val="20821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Beispiel Teilnahmebestätigung</w:t>
      </w:r>
      <w:r w:rsidRPr="00191BE4">
        <w:rPr>
          <w:szCs w:val="21"/>
        </w:rPr>
        <w:br/>
      </w:r>
      <w:sdt>
        <w:sdtPr>
          <w:rPr>
            <w:szCs w:val="21"/>
          </w:rPr>
          <w:id w:val="12587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</w:t>
      </w:r>
      <w:r w:rsidR="00F823EA">
        <w:rPr>
          <w:szCs w:val="21"/>
        </w:rPr>
        <w:t xml:space="preserve">bei mehreren Kursen: </w:t>
      </w:r>
      <w:r w:rsidRPr="00191BE4">
        <w:rPr>
          <w:szCs w:val="21"/>
        </w:rPr>
        <w:t xml:space="preserve">Angaben zu den Teilnehmenden für jede Kursdurchführung separat </w:t>
      </w:r>
      <w:r w:rsidR="003F6DA9">
        <w:rPr>
          <w:szCs w:val="21"/>
        </w:rPr>
        <w:br/>
      </w:r>
      <w:sdt>
        <w:sdtPr>
          <w:rPr>
            <w:szCs w:val="21"/>
          </w:rPr>
          <w:id w:val="-9167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DA9"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F6DA9" w:rsidRPr="00191BE4">
        <w:rPr>
          <w:szCs w:val="21"/>
        </w:rPr>
        <w:t xml:space="preserve"> </w:t>
      </w:r>
      <w:r w:rsidR="003F6DA9">
        <w:rPr>
          <w:szCs w:val="21"/>
        </w:rPr>
        <w:t>Rechnungsbeleg des Bildungsanbieters</w:t>
      </w:r>
      <w:r w:rsidRPr="00191BE4">
        <w:rPr>
          <w:szCs w:val="21"/>
        </w:rPr>
        <w:br/>
      </w:r>
      <w:sdt>
        <w:sdtPr>
          <w:rPr>
            <w:szCs w:val="21"/>
          </w:rPr>
          <w:id w:val="4807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Einzahlungsschein</w:t>
      </w:r>
      <w:r w:rsidRPr="00191BE4">
        <w:rPr>
          <w:szCs w:val="21"/>
        </w:rPr>
        <w:br/>
      </w:r>
      <w:sdt>
        <w:sdtPr>
          <w:rPr>
            <w:szCs w:val="21"/>
          </w:rPr>
          <w:id w:val="178862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E4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191BE4">
        <w:rPr>
          <w:szCs w:val="21"/>
        </w:rPr>
        <w:t xml:space="preserve"> Weitere: </w:t>
      </w:r>
      <w:sdt>
        <w:sdtPr>
          <w:rPr>
            <w:szCs w:val="21"/>
          </w:rPr>
          <w:id w:val="-1220203813"/>
          <w:placeholder>
            <w:docPart w:val="EDBE85B2CE8045399E571729BEBCD2A2"/>
          </w:placeholder>
          <w:showingPlcHdr/>
          <w:text/>
        </w:sdtPr>
        <w:sdtEndPr/>
        <w:sdtContent>
          <w:r w:rsidRPr="00191BE4">
            <w:rPr>
              <w:rStyle w:val="Platzhaltertext"/>
              <w:szCs w:val="21"/>
              <w:u w:val="single"/>
            </w:rPr>
            <w:t>Eingabe hier</w:t>
          </w:r>
        </w:sdtContent>
      </w:sdt>
    </w:p>
    <w:p w14:paraId="4066BF2C" w14:textId="77777777" w:rsidR="00191BE4" w:rsidRPr="00191BE4" w:rsidRDefault="00191BE4" w:rsidP="00191BE4">
      <w:pPr>
        <w:tabs>
          <w:tab w:val="left" w:pos="567"/>
        </w:tabs>
        <w:spacing w:after="120"/>
        <w:rPr>
          <w:szCs w:val="21"/>
        </w:rPr>
      </w:pPr>
    </w:p>
    <w:p w14:paraId="40C0D247" w14:textId="77777777" w:rsidR="00AB23C3" w:rsidRPr="00AB23C3" w:rsidRDefault="00AB23C3" w:rsidP="00AB23C3">
      <w:pPr>
        <w:rPr>
          <w:szCs w:val="21"/>
        </w:rPr>
      </w:pPr>
      <w:r w:rsidRPr="00AB23C3">
        <w:rPr>
          <w:szCs w:val="21"/>
        </w:rPr>
        <w:t>Das Reportingformular bitte elektronisch einreichen an:</w:t>
      </w:r>
    </w:p>
    <w:p w14:paraId="404FB8B9" w14:textId="77777777" w:rsidR="00191BE4" w:rsidRPr="00191BE4" w:rsidRDefault="00AB23C3" w:rsidP="00873B0F">
      <w:pPr>
        <w:tabs>
          <w:tab w:val="right" w:pos="9467"/>
        </w:tabs>
        <w:spacing w:after="120" w:line="240" w:lineRule="auto"/>
        <w:rPr>
          <w:szCs w:val="21"/>
          <w:lang w:val="de-DE"/>
        </w:rPr>
      </w:pPr>
      <w:r>
        <w:rPr>
          <w:szCs w:val="21"/>
        </w:rPr>
        <w:br/>
      </w:r>
      <w:r w:rsidR="00873B0F">
        <w:rPr>
          <w:szCs w:val="21"/>
          <w:lang w:val="de-DE"/>
        </w:rPr>
        <w:t xml:space="preserve">Bildungs- und Kulturdirektion </w:t>
      </w:r>
      <w:r w:rsidR="004A60FD">
        <w:rPr>
          <w:szCs w:val="21"/>
          <w:lang w:val="de-DE"/>
        </w:rPr>
        <w:t>des Kantons Bern</w:t>
      </w:r>
      <w:r w:rsidR="00873B0F">
        <w:rPr>
          <w:szCs w:val="21"/>
          <w:lang w:val="de-DE"/>
        </w:rPr>
        <w:br/>
      </w:r>
      <w:r w:rsidR="00873B0F" w:rsidRPr="00873B0F">
        <w:rPr>
          <w:szCs w:val="21"/>
          <w:lang w:val="de-DE"/>
        </w:rPr>
        <w:t>Mitt</w:t>
      </w:r>
      <w:r w:rsidR="00873B0F">
        <w:rPr>
          <w:szCs w:val="21"/>
          <w:lang w:val="de-DE"/>
        </w:rPr>
        <w:t>elschul- und Berufsbildungsamt</w:t>
      </w:r>
      <w:r w:rsidR="00873B0F">
        <w:rPr>
          <w:szCs w:val="21"/>
          <w:lang w:val="de-DE"/>
        </w:rPr>
        <w:br/>
      </w:r>
      <w:r w:rsidR="00873B0F" w:rsidRPr="00873B0F">
        <w:rPr>
          <w:szCs w:val="21"/>
          <w:lang w:val="de-DE"/>
        </w:rPr>
        <w:t>Abteilung Weiterb</w:t>
      </w:r>
      <w:r w:rsidR="00873B0F">
        <w:rPr>
          <w:szCs w:val="21"/>
          <w:lang w:val="de-DE"/>
        </w:rPr>
        <w:t>ildung und Höhere Berufsbildung</w:t>
      </w:r>
      <w:r w:rsidR="00873B0F">
        <w:rPr>
          <w:szCs w:val="21"/>
          <w:lang w:val="de-DE"/>
        </w:rPr>
        <w:br/>
      </w:r>
      <w:r w:rsidR="00873B0F" w:rsidRPr="00873B0F">
        <w:rPr>
          <w:szCs w:val="21"/>
          <w:lang w:val="de-DE"/>
        </w:rPr>
        <w:t>Kasernenstrasse 27</w:t>
      </w:r>
      <w:r w:rsidR="00873B0F">
        <w:rPr>
          <w:szCs w:val="21"/>
          <w:lang w:val="de-DE"/>
        </w:rPr>
        <w:br/>
        <w:t>Postfach</w:t>
      </w:r>
      <w:r w:rsidR="00873B0F">
        <w:rPr>
          <w:szCs w:val="21"/>
          <w:lang w:val="de-DE"/>
        </w:rPr>
        <w:br/>
      </w:r>
      <w:r w:rsidR="00873B0F" w:rsidRPr="00873B0F">
        <w:rPr>
          <w:szCs w:val="21"/>
          <w:lang w:val="de-DE"/>
        </w:rPr>
        <w:t>3000 Bern 22</w:t>
      </w:r>
      <w:r w:rsidR="00873B0F">
        <w:rPr>
          <w:szCs w:val="21"/>
          <w:lang w:val="de-DE"/>
        </w:rPr>
        <w:br/>
      </w:r>
      <w:r w:rsidR="00191BE4" w:rsidRPr="00191BE4">
        <w:rPr>
          <w:szCs w:val="21"/>
          <w:lang w:val="de-DE"/>
        </w:rPr>
        <w:t xml:space="preserve">E-Mail: </w:t>
      </w:r>
      <w:hyperlink r:id="rId18" w:history="1">
        <w:r w:rsidR="00873B0F" w:rsidRPr="00ED74A9">
          <w:rPr>
            <w:rStyle w:val="Hyperlink"/>
            <w:szCs w:val="21"/>
            <w:lang w:val="de-DE"/>
          </w:rPr>
          <w:t>weiterbildung.mba@be.ch</w:t>
        </w:r>
      </w:hyperlink>
      <w:r w:rsidR="00873B0F">
        <w:rPr>
          <w:szCs w:val="21"/>
          <w:u w:color="B1B9BD"/>
          <w:lang w:val="de-DE"/>
        </w:rPr>
        <w:br/>
      </w:r>
    </w:p>
    <w:p w14:paraId="4D6E5D42" w14:textId="77777777" w:rsidR="00DB670D" w:rsidRPr="00191BE4" w:rsidRDefault="00191BE4" w:rsidP="00191BE4">
      <w:pPr>
        <w:pStyle w:val="Titel"/>
        <w:spacing w:before="40"/>
        <w:rPr>
          <w:sz w:val="21"/>
          <w:szCs w:val="21"/>
        </w:rPr>
      </w:pPr>
      <w:r w:rsidRPr="00191BE4">
        <w:rPr>
          <w:sz w:val="21"/>
          <w:szCs w:val="21"/>
          <w:lang w:val="de-DE"/>
        </w:rPr>
        <w:t>Für Auskünfte wenden Sie sich an:</w:t>
      </w:r>
      <w:r w:rsidRPr="00191BE4">
        <w:rPr>
          <w:sz w:val="21"/>
          <w:szCs w:val="21"/>
          <w:lang w:val="de-DE"/>
        </w:rPr>
        <w:br/>
        <w:t>André Kaiser Huber</w:t>
      </w:r>
      <w:r w:rsidRPr="00191BE4">
        <w:rPr>
          <w:sz w:val="21"/>
          <w:szCs w:val="21"/>
          <w:lang w:val="de-DE"/>
        </w:rPr>
        <w:br/>
        <w:t xml:space="preserve">E-Mail: </w:t>
      </w:r>
      <w:hyperlink r:id="rId19" w:history="1">
        <w:r w:rsidR="00873B0F" w:rsidRPr="00ED74A9">
          <w:rPr>
            <w:rStyle w:val="Hyperlink"/>
            <w:sz w:val="21"/>
            <w:szCs w:val="21"/>
            <w:lang w:val="de-DE"/>
          </w:rPr>
          <w:t>andre.kaiser@be.ch</w:t>
        </w:r>
      </w:hyperlink>
      <w:r w:rsidRPr="00191BE4">
        <w:rPr>
          <w:sz w:val="21"/>
          <w:szCs w:val="21"/>
          <w:lang w:val="de-DE"/>
        </w:rPr>
        <w:br/>
        <w:t>Tel.: 031 633 86 44</w:t>
      </w:r>
    </w:p>
    <w:sectPr w:rsidR="00DB670D" w:rsidRPr="00191BE4" w:rsidSect="00F11782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30A4D" w14:textId="77777777" w:rsidR="009731B3" w:rsidRDefault="00873B0F">
      <w:pPr>
        <w:spacing w:line="240" w:lineRule="auto"/>
      </w:pPr>
      <w:r>
        <w:separator/>
      </w:r>
    </w:p>
  </w:endnote>
  <w:endnote w:type="continuationSeparator" w:id="0">
    <w:p w14:paraId="435716D4" w14:textId="77777777" w:rsidR="009731B3" w:rsidRDefault="00873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4481" w14:textId="214A4FB3" w:rsidR="005942A3" w:rsidRPr="00F11782" w:rsidRDefault="00E00D79">
    <w:pPr>
      <w:pStyle w:val="Fuzeile"/>
    </w:pPr>
    <w:sdt>
      <w:sdtPr>
        <w:tag w:val="Classification"/>
        <w:id w:val="19051965"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D160D">
          <w:t>2021.BKD.15628/752225</w:t>
        </w:r>
      </w:sdtContent>
    </w:sdt>
    <w:r w:rsidR="00873B0F" w:rsidRPr="00F1178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D2B885" wp14:editId="47FDC1A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11891" w14:textId="51047040" w:rsidR="00DB670D" w:rsidRPr="005C6148" w:rsidRDefault="00873B0F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00D79" w:rsidRPr="00E00D79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00D7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DD2B88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9411891" w14:textId="51047040" w:rsidR="00DB670D" w:rsidRPr="005C6148" w:rsidRDefault="00873B0F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00D79" w:rsidRPr="00E00D79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00D7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73B0F" w:rsidRPr="00F11782">
      <w:tab/>
    </w:r>
    <w:sdt>
      <w:sdtPr>
        <w:tag w:val="DLaufnummer"/>
        <w:id w:val="171569829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73B0F" w:rsidRPr="00F11782">
          <w:rPr>
            <w:rStyle w:val="Platzhaltertext"/>
            <w:rFonts w:cstheme="minorHAnsi"/>
          </w:rPr>
          <w:t>​</w:t>
        </w:r>
      </w:sdtContent>
    </w:sdt>
    <w:r w:rsidR="00873B0F" w:rsidRPr="00F11782">
      <w:tab/>
    </w:r>
    <w:r w:rsidR="00873B0F" w:rsidRPr="00F11782">
      <w:tab/>
    </w:r>
    <w:r w:rsidR="00873B0F" w:rsidRPr="00F1178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CFAD68B" wp14:editId="6E0579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8DF86" w14:textId="795466D1" w:rsidR="005942A3" w:rsidRPr="005C6148" w:rsidRDefault="00873B0F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00D79" w:rsidRPr="00E00D79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00D7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FAD68B" id="Textfeld 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5FD8DF86" w14:textId="795466D1" w:rsidR="005942A3" w:rsidRPr="005C6148" w:rsidRDefault="00873B0F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00D79" w:rsidRPr="00E00D79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00D7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8032" w14:textId="3A753407" w:rsidR="002E4A58" w:rsidRPr="00F11782" w:rsidRDefault="00E00D79" w:rsidP="0042069B">
    <w:pPr>
      <w:pStyle w:val="Vorlagenbezeichnung"/>
    </w:pPr>
    <w:sdt>
      <w:sdtPr>
        <w:tag w:val="Classification"/>
        <w:id w:val="-1036200309"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D160D">
          <w:t>2021.BKD.15628/752225</w:t>
        </w:r>
      </w:sdtContent>
    </w:sdt>
    <w:r w:rsidR="00873B0F" w:rsidRPr="00F1178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56CF9B" wp14:editId="4967414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A183A" w14:textId="304FA332" w:rsidR="0042069B" w:rsidRPr="005C6148" w:rsidRDefault="00873B0F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00D79" w:rsidRPr="00E00D7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00D7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C56CF9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IR5Vt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1CEA183A" w14:textId="304FA332" w:rsidR="0042069B" w:rsidRPr="005C6148" w:rsidRDefault="00873B0F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00D79" w:rsidRPr="00E00D7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00D7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73B0F" w:rsidRPr="00F11782">
      <w:tab/>
    </w:r>
    <w:r w:rsidR="00873B0F" w:rsidRPr="00F11782">
      <w:tab/>
    </w:r>
    <w:r w:rsidR="00873B0F" w:rsidRPr="00F11782">
      <w:tab/>
    </w:r>
    <w:bookmarkStart w:id="0" w:name="Vorlagenbezeichnung"/>
    <w:r w:rsidR="00873B0F" w:rsidRPr="00F11782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1094" w14:textId="77777777" w:rsidR="009731B3" w:rsidRDefault="00873B0F">
      <w:pPr>
        <w:spacing w:line="240" w:lineRule="auto"/>
      </w:pPr>
      <w:r>
        <w:separator/>
      </w:r>
    </w:p>
  </w:footnote>
  <w:footnote w:type="continuationSeparator" w:id="0">
    <w:p w14:paraId="36256FB4" w14:textId="77777777" w:rsidR="009731B3" w:rsidRDefault="00873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8D5D" w14:textId="77777777" w:rsidR="00DA6BED" w:rsidRPr="00F11782" w:rsidRDefault="00873B0F" w:rsidP="00F64BCA">
    <w:r w:rsidRPr="00F11782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333B6507" wp14:editId="089F998F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6AC1" w14:textId="77777777" w:rsidR="002E4A58" w:rsidRPr="00F11782" w:rsidRDefault="00873B0F" w:rsidP="00F11782">
    <w:pPr>
      <w:pStyle w:val="Kopfzeile"/>
    </w:pPr>
    <w:r w:rsidRPr="00F11782">
      <w:drawing>
        <wp:anchor distT="0" distB="0" distL="114300" distR="114300" simplePos="0" relativeHeight="251665408" behindDoc="1" locked="1" layoutInCell="1" allowOverlap="1" wp14:anchorId="63057AF3" wp14:editId="644A95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B0FAFF4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8CA3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62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E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AB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A5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6C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25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6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D97336"/>
    <w:multiLevelType w:val="multilevel"/>
    <w:tmpl w:val="29B098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7W73SKu8kniSLAsa5EMAVViYn1RmFPl5yZwQMxhzZASq2+yO/dPA0I3kcwFG/RITPLY9mt97jCZo5WwUcDxjA==" w:salt="PHz7JaQ0PQLHvdMAJh49uQ=="/>
  <w:defaultTabStop w:val="851"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4809069027&quot; PrimaryUID=&quot;ClientSuite&quot;&gt;&lt;Field Name=&quot;IDName&quot; Value=&quot;MBA-AWB: Weiterbildung und Höhere Berufsbildung&quot;/&gt;&lt;Field Name=&quot;Kurzname&quot; Value=&quot;MBA-AWB&quot;/&gt;&lt;Field Name=&quot;Amt&quot; Value=&quot;Mittelschul- und Berufsbildungsamt&quot;/&gt;&lt;Field Name=&quot;Direktion&quot; Value=&quot;Bildungs- und Kulturdirektion&quot;/&gt;&lt;Field Name=&quot;Address1&quot; Value=&quot;Abteilung Weiterbildung und Höhere Berufs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107161655100240174791362001341332051072747&quot; PrimaryUID=&quot;ClientSuite&quot;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262091719211920910866145303823113312120963&quot; PrimaryUID=&quot;ClientSuite&quot;&gt;&lt;Field Name=&quot;IDName&quot; Value=&quot;Kaiser Huber André, BKD-MBA-AWB&quot;/&gt;&lt;Field Name=&quot;Name&quot; Value=&quot;André Kaiser Huber&quot;/&gt;&lt;Field Name=&quot;DirectPhone&quot; Value=&quot;+41 31 633 86 44&quot;/&gt;&lt;Field Name=&quot;EMail&quot; Value=&quot;andre.kaiser@be.ch&quot;/&gt;&lt;Field Name=&quot;Data_UID&quot; Value=&quot;226209171921192091086614530382311331212096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Reportingformular deutsch - Einfach besser am Arbeitsplatz - Version Kanton Berne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Antrag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5.07.2020&quot;/&gt;&lt;Field Name=&quot;Dok_DatumMMMM&quot; Value=&quot;15. Juli 2020&quot;/&gt;&lt;Field Name=&quot;G_BeginnMM&quot; Value=&quot;31.10.2019&quot;/&gt;&lt;Field Name=&quot;G_BeginnMMMM&quot; Value=&quot;31. Oktober 2019&quot;/&gt;&lt;Field Name=&quot;G_Titel&quot; Value=&quot;SBFI WB 2017 - 2020&quot;/&gt;&lt;Field Name=&quot;G_Bemerkung&quot; Value=&quot;ERZ2DB: MBA-AWB||ERZ-alle&quot;/&gt;&lt;Field Name=&quot;G_Eigner&quot; Value=&quot;MBA: Mittelschul- und Berufsbildungsamt&quot;/&gt;&lt;Field Name=&quot;G_Laufnummer&quot; Value=&quot;2019.ERZ.11280&quot;/&gt;&lt;Field Name=&quot;G_Signatur&quot; Value=&quot;2019.ERZ.11280&quot;/&gt;&lt;Field Name=&quot;SelectedUID&quot; Value=&quot;2004123010144120300001&quot;/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00715095134921277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91BE4"/>
    <w:rsid w:val="00036529"/>
    <w:rsid w:val="000D160D"/>
    <w:rsid w:val="00191BE4"/>
    <w:rsid w:val="003C0422"/>
    <w:rsid w:val="003F6DA9"/>
    <w:rsid w:val="004A60FD"/>
    <w:rsid w:val="005B5D5D"/>
    <w:rsid w:val="006015A0"/>
    <w:rsid w:val="006D5FF3"/>
    <w:rsid w:val="007502CF"/>
    <w:rsid w:val="00873B0F"/>
    <w:rsid w:val="008A55BB"/>
    <w:rsid w:val="008F4F27"/>
    <w:rsid w:val="009731B3"/>
    <w:rsid w:val="009820D7"/>
    <w:rsid w:val="00A66FE3"/>
    <w:rsid w:val="00AB23C3"/>
    <w:rsid w:val="00B37B44"/>
    <w:rsid w:val="00CA17B4"/>
    <w:rsid w:val="00CD1BB2"/>
    <w:rsid w:val="00D45FAA"/>
    <w:rsid w:val="00DE7F7B"/>
    <w:rsid w:val="00E00D79"/>
    <w:rsid w:val="00E03A62"/>
    <w:rsid w:val="00F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8991E96"/>
  <w15:docId w15:val="{F0799115-F458-4036-A394-AA44B11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uiPriority w:val="99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styleId="HelleListe-Akzent1">
    <w:name w:val="Light List Accent 1"/>
    <w:aliases w:val="Kanton_Tab"/>
    <w:basedOn w:val="NormaleTabelle"/>
    <w:uiPriority w:val="61"/>
    <w:rsid w:val="00191BE4"/>
    <w:rPr>
      <w:rFonts w:asciiTheme="minorHAnsi" w:eastAsiaTheme="minorHAnsi" w:hAnsiTheme="minorHAnsi" w:cstheme="minorBidi"/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  <w:style w:type="character" w:customStyle="1" w:styleId="KommentartextZchn">
    <w:name w:val="Kommentartext Zchn"/>
    <w:basedOn w:val="Absatz-Standardschriftart"/>
    <w:link w:val="Kommentartext"/>
    <w:uiPriority w:val="99"/>
    <w:rsid w:val="00F823EA"/>
    <w:rPr>
      <w:rFonts w:asciiTheme="minorHAnsi" w:eastAsiaTheme="minorHAnsi" w:hAnsiTheme="minorHAnsi" w:cs="System"/>
      <w:bCs/>
      <w:spacing w:val="2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weiterbildung.mba@be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andre.kaiser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F3F59309C42DF93EB8E7B16E9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376F-B61F-40D8-9D0B-EFDE44EAD029}"/>
      </w:docPartPr>
      <w:docPartBody>
        <w:p w:rsidR="00A631A3" w:rsidRDefault="008B5C58" w:rsidP="008B5C58">
          <w:pPr>
            <w:pStyle w:val="22BF3F59309C42DF93EB8E7B16E9F477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D17D5393044BA5B2A7F5BADFA8E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F8897-CEEF-42AA-AB6F-00522D067735}"/>
      </w:docPartPr>
      <w:docPartBody>
        <w:p w:rsidR="00A631A3" w:rsidRDefault="008B5C58" w:rsidP="008B5C58">
          <w:pPr>
            <w:pStyle w:val="63D17D5393044BA5B2A7F5BADFA8E294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2606083AF4DE3858A5B82C6CA0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E289F-4FFF-4785-8B2B-8FB68B240851}"/>
      </w:docPartPr>
      <w:docPartBody>
        <w:p w:rsidR="00A631A3" w:rsidRDefault="008B5C58" w:rsidP="008B5C58">
          <w:pPr>
            <w:pStyle w:val="CA32606083AF4DE3858A5B82C6CA027E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B239D28F474113B607CBA2ADC53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A4491-B865-4ABE-B088-D1582DF37ED6}"/>
      </w:docPartPr>
      <w:docPartBody>
        <w:p w:rsidR="00A631A3" w:rsidRDefault="008B5C58" w:rsidP="008B5C58">
          <w:pPr>
            <w:pStyle w:val="75B239D28F474113B607CBA2ADC53216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C1AE7F52F143D89390F7289CC4D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DD653-74DD-4ABA-A54D-5CBAE2BD97FB}"/>
      </w:docPartPr>
      <w:docPartBody>
        <w:p w:rsidR="00A631A3" w:rsidRDefault="008B5C58" w:rsidP="008B5C58">
          <w:pPr>
            <w:pStyle w:val="27C1AE7F52F143D89390F7289CC4D66F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E9F26E4753421B99C90DCDB4D45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C323E-58F6-4B36-9602-838BA4AE15B4}"/>
      </w:docPartPr>
      <w:docPartBody>
        <w:p w:rsidR="00A631A3" w:rsidRDefault="008B5C58" w:rsidP="008B5C58">
          <w:pPr>
            <w:pStyle w:val="1CE9F26E4753421B99C90DCDB4D4575D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AD852F46A446387B720B6A6FD0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87492-5385-4438-8550-5C1C9F98F941}"/>
      </w:docPartPr>
      <w:docPartBody>
        <w:p w:rsidR="00A631A3" w:rsidRDefault="008B5C58" w:rsidP="008B5C58">
          <w:pPr>
            <w:pStyle w:val="888AD852F46A446387B720B6A6FD08C1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8DD1839164F118DCD019F5F19E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0F9A9-B62A-4DF3-BC95-D1B0444FAF53}"/>
      </w:docPartPr>
      <w:docPartBody>
        <w:p w:rsidR="00A631A3" w:rsidRDefault="008B5C58" w:rsidP="008B5C58">
          <w:pPr>
            <w:pStyle w:val="3AC8DD1839164F118DCD019F5F19E56F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79C7F11B24995B66D66EA3735B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09F19-DB68-4CCE-8C32-5093422C7607}"/>
      </w:docPartPr>
      <w:docPartBody>
        <w:p w:rsidR="00A631A3" w:rsidRDefault="008B5C58" w:rsidP="008B5C58">
          <w:pPr>
            <w:pStyle w:val="9CC79C7F11B24995B66D66EA3735B76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8808D2425CA043E6A32FCA740FE6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DDF7F-B079-46C9-9E63-7933F92E8A03}"/>
      </w:docPartPr>
      <w:docPartBody>
        <w:p w:rsidR="00A631A3" w:rsidRDefault="008B5C58" w:rsidP="008B5C58">
          <w:pPr>
            <w:pStyle w:val="8808D2425CA043E6A32FCA740FE6F955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D3753E7E98FC4EB6B3D2C907CFD93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95D1C-0DD9-4D58-A251-D793956D3825}"/>
      </w:docPartPr>
      <w:docPartBody>
        <w:p w:rsidR="00A631A3" w:rsidRDefault="008B5C58" w:rsidP="008B5C58">
          <w:pPr>
            <w:pStyle w:val="D3753E7E98FC4EB6B3D2C907CFD934F0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4C5CC5AFB5E44558945A9D9745A03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4F00-7EC1-4914-ACAD-BF955467BFD2}"/>
      </w:docPartPr>
      <w:docPartBody>
        <w:p w:rsidR="00A631A3" w:rsidRDefault="008B5C58" w:rsidP="008B5C58">
          <w:pPr>
            <w:pStyle w:val="4C5CC5AFB5E44558945A9D9745A034FE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319252EA36194285AD4E61A0EDF3A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73FA-C9AF-48FA-A177-1E2C550CBC3E}"/>
      </w:docPartPr>
      <w:docPartBody>
        <w:p w:rsidR="00A631A3" w:rsidRDefault="008B5C58" w:rsidP="008B5C58">
          <w:pPr>
            <w:pStyle w:val="319252EA36194285AD4E61A0EDF3ACE6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F6B47438C7C04713944BDAC2D1BB1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EA97-11DE-4C91-A8BB-73224D7DDCC0}"/>
      </w:docPartPr>
      <w:docPartBody>
        <w:p w:rsidR="00A631A3" w:rsidRDefault="008B5C58" w:rsidP="008B5C58">
          <w:pPr>
            <w:pStyle w:val="F6B47438C7C04713944BDAC2D1BB1146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37556BCCCE3A474FBA0BD3DA221B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6AAF-31C1-4F9E-87EC-A832F3DE2B50}"/>
      </w:docPartPr>
      <w:docPartBody>
        <w:p w:rsidR="00A631A3" w:rsidRDefault="008B5C58" w:rsidP="008B5C58">
          <w:pPr>
            <w:pStyle w:val="37556BCCCE3A474FBA0BD3DA221BF8F8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13E597B2B64B4B08A1FFFE7558AC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497E9-8183-49B3-9472-3EB9E488F241}"/>
      </w:docPartPr>
      <w:docPartBody>
        <w:p w:rsidR="00A631A3" w:rsidRDefault="008B5C58" w:rsidP="008B5C58">
          <w:pPr>
            <w:pStyle w:val="13E597B2B64B4B08A1FFFE7558ACC77A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47C2BF030933482798A50A87CFA23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52BA-619E-4ECE-B468-C222AA5E156C}"/>
      </w:docPartPr>
      <w:docPartBody>
        <w:p w:rsidR="00A631A3" w:rsidRDefault="008B5C58" w:rsidP="008B5C58">
          <w:pPr>
            <w:pStyle w:val="47C2BF030933482798A50A87CFA23144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F6C914BBDF304FDAA472B90E8A0D0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28F90-A241-4474-B795-A6909F42D004}"/>
      </w:docPartPr>
      <w:docPartBody>
        <w:p w:rsidR="00A631A3" w:rsidRDefault="008B5C58" w:rsidP="008B5C58">
          <w:pPr>
            <w:pStyle w:val="F6C914BBDF304FDAA472B90E8A0D0C6E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D26B4522DF9645DC8CB1ED9B2AA4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85F6E-8A77-435B-8D64-E2F2E35C7E71}"/>
      </w:docPartPr>
      <w:docPartBody>
        <w:p w:rsidR="00A631A3" w:rsidRDefault="008B5C58" w:rsidP="008B5C58">
          <w:pPr>
            <w:pStyle w:val="D26B4522DF9645DC8CB1ED9B2AA4A98A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288FC9A1C5034B52BA2607C66C925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D4CD-5F72-49C2-8D92-11EAD35ECD82}"/>
      </w:docPartPr>
      <w:docPartBody>
        <w:p w:rsidR="00A631A3" w:rsidRDefault="008B5C58" w:rsidP="008B5C58">
          <w:pPr>
            <w:pStyle w:val="288FC9A1C5034B52BA2607C66C925153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2CB299B9A46569CD2218085F76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C7F99-B8C0-4BC7-9E98-F6FD5187EFDD}"/>
      </w:docPartPr>
      <w:docPartBody>
        <w:p w:rsidR="00A631A3" w:rsidRDefault="008B5C58" w:rsidP="008B5C58">
          <w:pPr>
            <w:pStyle w:val="96A2CB299B9A46569CD2218085F766A2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2E3E611CE43BBAC2507DFCEE03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3F822-60D7-471A-BF27-CC8539094A31}"/>
      </w:docPartPr>
      <w:docPartBody>
        <w:p w:rsidR="00A631A3" w:rsidRDefault="008B5C58" w:rsidP="008B5C58">
          <w:pPr>
            <w:pStyle w:val="B622E3E611CE43BBAC2507DFCEE03E02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1D71364B04E59914F3F38DBC9F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FF1BB-EC7A-46DF-AA13-1D9A1380FACF}"/>
      </w:docPartPr>
      <w:docPartBody>
        <w:p w:rsidR="00A631A3" w:rsidRDefault="008B5C58" w:rsidP="008B5C58">
          <w:pPr>
            <w:pStyle w:val="A931D71364B04E59914F3F38DBC9F85E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66E9004B8484AA44DD5CB35B28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BDA6B-6534-4352-A911-AEE00B0C6399}"/>
      </w:docPartPr>
      <w:docPartBody>
        <w:p w:rsidR="00A631A3" w:rsidRDefault="008B5C58" w:rsidP="008B5C58">
          <w:pPr>
            <w:pStyle w:val="B1E66E9004B8484AA44DD5CB35B28BFE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26E8EB098546BDA0C9B3B2902A6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9D207-F622-4EDF-9ADD-1A65148AF689}"/>
      </w:docPartPr>
      <w:docPartBody>
        <w:p w:rsidR="00A631A3" w:rsidRDefault="008B5C58" w:rsidP="008B5C58">
          <w:pPr>
            <w:pStyle w:val="9F26E8EB098546BDA0C9B3B2902A6937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4795EA187442DEABEA1E53F5A37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52948-4243-4D61-AF51-A25EED1B4901}"/>
      </w:docPartPr>
      <w:docPartBody>
        <w:p w:rsidR="00A631A3" w:rsidRDefault="008B5C58" w:rsidP="008B5C58">
          <w:pPr>
            <w:pStyle w:val="074795EA187442DEABEA1E53F5A37371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0E392A3B64748A3D8CD5373FC1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943BE-5437-4E1A-A5A3-A2A56E743698}"/>
      </w:docPartPr>
      <w:docPartBody>
        <w:p w:rsidR="00A631A3" w:rsidRDefault="008B5C58" w:rsidP="008B5C58">
          <w:pPr>
            <w:pStyle w:val="EE50E392A3B64748A3D8CD5373FC181E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F0F2BB4DE54A2B9BBBC41A92421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D23E8-77B4-46FE-8F32-9F32CC6C19BC}"/>
      </w:docPartPr>
      <w:docPartBody>
        <w:p w:rsidR="00A631A3" w:rsidRDefault="008B5C58" w:rsidP="008B5C58">
          <w:pPr>
            <w:pStyle w:val="6CF0F2BB4DE54A2B9BBBC41A92421A25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F7BF2630F4EED8F067CA4E2C25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328F6-F7FB-4303-9388-F680F6C2D6DC}"/>
      </w:docPartPr>
      <w:docPartBody>
        <w:p w:rsidR="00A631A3" w:rsidRDefault="008B5C58" w:rsidP="008B5C58">
          <w:pPr>
            <w:pStyle w:val="E74F7BF2630F4EED8F067CA4E2C25D0A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57A4CFF9244DFA11D172E503DE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274D8-4035-425F-A447-D5006D27A0F1}"/>
      </w:docPartPr>
      <w:docPartBody>
        <w:p w:rsidR="00A631A3" w:rsidRDefault="008B5C58" w:rsidP="008B5C58">
          <w:pPr>
            <w:pStyle w:val="9F757A4CFF9244DFA11D172E503DEDF7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AA746F2EC14A93980E3EDB9154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2622-3382-49CE-A6F9-725AA6A1CC4D}"/>
      </w:docPartPr>
      <w:docPartBody>
        <w:p w:rsidR="00A631A3" w:rsidRDefault="008B5C58" w:rsidP="008B5C58">
          <w:pPr>
            <w:pStyle w:val="05AA746F2EC14A93980E3EDB91540392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FB88FBA8274896A5955C5732F1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F7EB0-6F9E-421A-895F-A55171BF5DCE}"/>
      </w:docPartPr>
      <w:docPartBody>
        <w:p w:rsidR="00A631A3" w:rsidRDefault="008B5C58" w:rsidP="008B5C58">
          <w:pPr>
            <w:pStyle w:val="0AFB88FBA8274896A5955C5732F1B8E7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5B579327D4F05BEA226BEB8C94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9EB7-D588-4D07-957B-768ACFB309BC}"/>
      </w:docPartPr>
      <w:docPartBody>
        <w:p w:rsidR="00A631A3" w:rsidRDefault="008B5C58" w:rsidP="008B5C58">
          <w:pPr>
            <w:pStyle w:val="5A65B579327D4F05BEA226BEB8C94187"/>
          </w:pPr>
          <w:r w:rsidRPr="00C055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61880854C4054B94DE51D22FF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351B1-6D01-47CF-AFB9-8B72723C818A}"/>
      </w:docPartPr>
      <w:docPartBody>
        <w:p w:rsidR="00A631A3" w:rsidRDefault="008B5C58" w:rsidP="008B5C58">
          <w:pPr>
            <w:pStyle w:val="94761880854C4054B94DE51D22FFCE72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FCF315F9A9A345E2B5DF2EA80788D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7F301-2E0D-4FE0-9116-95FDB2F77C92}"/>
      </w:docPartPr>
      <w:docPartBody>
        <w:p w:rsidR="00A631A3" w:rsidRDefault="008B5C58" w:rsidP="008B5C58">
          <w:pPr>
            <w:pStyle w:val="FCF315F9A9A345E2B5DF2EA80788D021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E4465485FC8F48338360C5190C7B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DE55-B4D8-4579-B10B-81001D397919}"/>
      </w:docPartPr>
      <w:docPartBody>
        <w:p w:rsidR="00A631A3" w:rsidRDefault="008B5C58" w:rsidP="008B5C58">
          <w:pPr>
            <w:pStyle w:val="E4465485FC8F48338360C5190C7B6C4A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0B83F437835E458F95BFEB155BA08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38E27-2F8B-47E8-97E9-CBABCEBEE94C}"/>
      </w:docPartPr>
      <w:docPartBody>
        <w:p w:rsidR="00A631A3" w:rsidRDefault="008B5C58" w:rsidP="008B5C58">
          <w:pPr>
            <w:pStyle w:val="0B83F437835E458F95BFEB155BA082BF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623310BB324E43D3B112045C35155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15002-4FB1-4CE7-939E-7165012E67F8}"/>
      </w:docPartPr>
      <w:docPartBody>
        <w:p w:rsidR="00A631A3" w:rsidRDefault="008B5C58" w:rsidP="008B5C58">
          <w:pPr>
            <w:pStyle w:val="623310BB324E43D3B112045C35155746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2CA3991F27404BDAA72FA46B188B8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92AFF-5C90-41F1-BA07-B7B6C5730415}"/>
      </w:docPartPr>
      <w:docPartBody>
        <w:p w:rsidR="00A631A3" w:rsidRDefault="008B5C58" w:rsidP="008B5C58">
          <w:pPr>
            <w:pStyle w:val="2CA3991F27404BDAA72FA46B188B87B1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32A06439B5884BAA828FFCA01DC2F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1E78-5EBE-4DE9-BCFE-DBBF8696DE1E}"/>
      </w:docPartPr>
      <w:docPartBody>
        <w:p w:rsidR="00A631A3" w:rsidRDefault="008B5C58" w:rsidP="008B5C58">
          <w:pPr>
            <w:pStyle w:val="32A06439B5884BAA828FFCA01DC2F538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7E96D0D5E70340AA95420B13E95A6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91FD-E104-484A-9289-0F674F34FB88}"/>
      </w:docPartPr>
      <w:docPartBody>
        <w:p w:rsidR="00A631A3" w:rsidRDefault="008B5C58" w:rsidP="008B5C58">
          <w:pPr>
            <w:pStyle w:val="7E96D0D5E70340AA95420B13E95A6F09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683C4E0897444563AC50148449996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57CB-061D-4BCE-8F09-23E317E7BEF9}"/>
      </w:docPartPr>
      <w:docPartBody>
        <w:p w:rsidR="00A631A3" w:rsidRDefault="008B5C58" w:rsidP="008B5C58">
          <w:pPr>
            <w:pStyle w:val="683C4E0897444563AC50148449996777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16C0F1394E79483180733C867DA77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11E0E-E1A5-4661-A40C-B4221754209D}"/>
      </w:docPartPr>
      <w:docPartBody>
        <w:p w:rsidR="00A631A3" w:rsidRDefault="008B5C58" w:rsidP="008B5C58">
          <w:pPr>
            <w:pStyle w:val="16C0F1394E79483180733C867DA7730B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EDBE85B2CE8045399E571729BEBC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A576F-DE67-4F01-A396-44B0AB1682A1}"/>
      </w:docPartPr>
      <w:docPartBody>
        <w:p w:rsidR="00A631A3" w:rsidRDefault="008B5C58" w:rsidP="008B5C58">
          <w:pPr>
            <w:pStyle w:val="EDBE85B2CE8045399E571729BEBCD2A2"/>
          </w:pPr>
          <w:r w:rsidRPr="001255C7">
            <w:rPr>
              <w:rStyle w:val="Platzhaltertext"/>
            </w:rPr>
            <w:t>Eingabe hier</w:t>
          </w:r>
        </w:p>
      </w:docPartBody>
    </w:docPart>
    <w:docPart>
      <w:docPartPr>
        <w:name w:val="F2676F4ABF6F40A29742C839B6DB9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5A49-A0E0-4E1F-AC4B-59E222282062}"/>
      </w:docPartPr>
      <w:docPartBody>
        <w:p w:rsidR="006D126D" w:rsidRDefault="00A53BAE" w:rsidP="00A53BAE">
          <w:pPr>
            <w:pStyle w:val="F2676F4ABF6F40A29742C839B6DB9018"/>
          </w:pPr>
          <w:r w:rsidRPr="00461C7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 für Eingabe</w:t>
          </w:r>
        </w:p>
      </w:docPartBody>
    </w:docPart>
    <w:docPart>
      <w:docPartPr>
        <w:name w:val="C58EC50AA68C49548ADF9D84ECF52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52105-9984-4A73-8C71-51630507D318}"/>
      </w:docPartPr>
      <w:docPartBody>
        <w:p w:rsidR="006D126D" w:rsidRDefault="00A53BAE" w:rsidP="00A53BAE">
          <w:pPr>
            <w:pStyle w:val="C58EC50AA68C49548ADF9D84ECF528B7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  <w:docPart>
      <w:docPartPr>
        <w:name w:val="BDCC84AF3B5D467AB826B69589B9F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4EAE7-EEF2-4191-8E1F-41662902C9B8}"/>
      </w:docPartPr>
      <w:docPartBody>
        <w:p w:rsidR="006D126D" w:rsidRDefault="00A53BAE" w:rsidP="00A53BAE">
          <w:pPr>
            <w:pStyle w:val="BDCC84AF3B5D467AB826B69589B9F7B5"/>
          </w:pPr>
          <w:r w:rsidRPr="00C055D8">
            <w:rPr>
              <w:rStyle w:val="Platzhaltertext"/>
            </w:rPr>
            <w:t>Klicken Sie hier</w:t>
          </w:r>
          <w:r>
            <w:rPr>
              <w:rStyle w:val="Platzhaltertext"/>
            </w:rPr>
            <w:t xml:space="preserve"> für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8"/>
    <w:rsid w:val="006D126D"/>
    <w:rsid w:val="008B5C58"/>
    <w:rsid w:val="00A53BAE"/>
    <w:rsid w:val="00A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3BAE"/>
    <w:rPr>
      <w:color w:val="808080"/>
    </w:rPr>
  </w:style>
  <w:style w:type="paragraph" w:customStyle="1" w:styleId="22BF3F59309C42DF93EB8E7B16E9F477">
    <w:name w:val="22BF3F59309C42DF93EB8E7B16E9F477"/>
    <w:rsid w:val="008B5C58"/>
  </w:style>
  <w:style w:type="paragraph" w:customStyle="1" w:styleId="63D17D5393044BA5B2A7F5BADFA8E294">
    <w:name w:val="63D17D5393044BA5B2A7F5BADFA8E294"/>
    <w:rsid w:val="008B5C58"/>
  </w:style>
  <w:style w:type="paragraph" w:customStyle="1" w:styleId="CA32606083AF4DE3858A5B82C6CA027E">
    <w:name w:val="CA32606083AF4DE3858A5B82C6CA027E"/>
    <w:rsid w:val="008B5C58"/>
  </w:style>
  <w:style w:type="paragraph" w:customStyle="1" w:styleId="75B239D28F474113B607CBA2ADC53216">
    <w:name w:val="75B239D28F474113B607CBA2ADC53216"/>
    <w:rsid w:val="008B5C58"/>
  </w:style>
  <w:style w:type="paragraph" w:customStyle="1" w:styleId="27C1AE7F52F143D89390F7289CC4D66F">
    <w:name w:val="27C1AE7F52F143D89390F7289CC4D66F"/>
    <w:rsid w:val="008B5C58"/>
  </w:style>
  <w:style w:type="paragraph" w:customStyle="1" w:styleId="1CE9F26E4753421B99C90DCDB4D4575D">
    <w:name w:val="1CE9F26E4753421B99C90DCDB4D4575D"/>
    <w:rsid w:val="008B5C58"/>
  </w:style>
  <w:style w:type="paragraph" w:customStyle="1" w:styleId="888AD852F46A446387B720B6A6FD08C1">
    <w:name w:val="888AD852F46A446387B720B6A6FD08C1"/>
    <w:rsid w:val="008B5C58"/>
  </w:style>
  <w:style w:type="paragraph" w:customStyle="1" w:styleId="3AC8DD1839164F118DCD019F5F19E56F">
    <w:name w:val="3AC8DD1839164F118DCD019F5F19E56F"/>
    <w:rsid w:val="008B5C58"/>
  </w:style>
  <w:style w:type="paragraph" w:customStyle="1" w:styleId="9CC79C7F11B24995B66D66EA3735B764">
    <w:name w:val="9CC79C7F11B24995B66D66EA3735B764"/>
    <w:rsid w:val="008B5C58"/>
  </w:style>
  <w:style w:type="paragraph" w:customStyle="1" w:styleId="8808D2425CA043E6A32FCA740FE6F955">
    <w:name w:val="8808D2425CA043E6A32FCA740FE6F955"/>
    <w:rsid w:val="008B5C58"/>
  </w:style>
  <w:style w:type="paragraph" w:customStyle="1" w:styleId="F15DF26C341D4A8086BD5ADFCF7864F5">
    <w:name w:val="F15DF26C341D4A8086BD5ADFCF7864F5"/>
    <w:rsid w:val="008B5C58"/>
  </w:style>
  <w:style w:type="paragraph" w:customStyle="1" w:styleId="D349731F7A724AF784AE8683F1112DBD">
    <w:name w:val="D349731F7A724AF784AE8683F1112DBD"/>
    <w:rsid w:val="008B5C58"/>
  </w:style>
  <w:style w:type="paragraph" w:customStyle="1" w:styleId="540338D63AEA4C3796DC100AB7F6FDA3">
    <w:name w:val="540338D63AEA4C3796DC100AB7F6FDA3"/>
    <w:rsid w:val="008B5C58"/>
  </w:style>
  <w:style w:type="paragraph" w:customStyle="1" w:styleId="D3753E7E98FC4EB6B3D2C907CFD934F0">
    <w:name w:val="D3753E7E98FC4EB6B3D2C907CFD934F0"/>
    <w:rsid w:val="008B5C58"/>
  </w:style>
  <w:style w:type="paragraph" w:customStyle="1" w:styleId="4C5CC5AFB5E44558945A9D9745A034FE">
    <w:name w:val="4C5CC5AFB5E44558945A9D9745A034FE"/>
    <w:rsid w:val="008B5C58"/>
  </w:style>
  <w:style w:type="paragraph" w:customStyle="1" w:styleId="319252EA36194285AD4E61A0EDF3ACE6">
    <w:name w:val="319252EA36194285AD4E61A0EDF3ACE6"/>
    <w:rsid w:val="008B5C58"/>
  </w:style>
  <w:style w:type="paragraph" w:customStyle="1" w:styleId="F6B47438C7C04713944BDAC2D1BB1146">
    <w:name w:val="F6B47438C7C04713944BDAC2D1BB1146"/>
    <w:rsid w:val="008B5C58"/>
  </w:style>
  <w:style w:type="paragraph" w:customStyle="1" w:styleId="37556BCCCE3A474FBA0BD3DA221BF8F8">
    <w:name w:val="37556BCCCE3A474FBA0BD3DA221BF8F8"/>
    <w:rsid w:val="008B5C58"/>
  </w:style>
  <w:style w:type="paragraph" w:customStyle="1" w:styleId="13E597B2B64B4B08A1FFFE7558ACC77A">
    <w:name w:val="13E597B2B64B4B08A1FFFE7558ACC77A"/>
    <w:rsid w:val="008B5C58"/>
  </w:style>
  <w:style w:type="paragraph" w:customStyle="1" w:styleId="47C2BF030933482798A50A87CFA23144">
    <w:name w:val="47C2BF030933482798A50A87CFA23144"/>
    <w:rsid w:val="008B5C58"/>
  </w:style>
  <w:style w:type="paragraph" w:customStyle="1" w:styleId="F6C914BBDF304FDAA472B90E8A0D0C6E">
    <w:name w:val="F6C914BBDF304FDAA472B90E8A0D0C6E"/>
    <w:rsid w:val="008B5C58"/>
  </w:style>
  <w:style w:type="paragraph" w:customStyle="1" w:styleId="D26B4522DF9645DC8CB1ED9B2AA4A98A">
    <w:name w:val="D26B4522DF9645DC8CB1ED9B2AA4A98A"/>
    <w:rsid w:val="008B5C58"/>
  </w:style>
  <w:style w:type="paragraph" w:customStyle="1" w:styleId="288FC9A1C5034B52BA2607C66C925153">
    <w:name w:val="288FC9A1C5034B52BA2607C66C925153"/>
    <w:rsid w:val="008B5C58"/>
  </w:style>
  <w:style w:type="paragraph" w:customStyle="1" w:styleId="96A2CB299B9A46569CD2218085F766A2">
    <w:name w:val="96A2CB299B9A46569CD2218085F766A2"/>
    <w:rsid w:val="008B5C58"/>
  </w:style>
  <w:style w:type="paragraph" w:customStyle="1" w:styleId="B622E3E611CE43BBAC2507DFCEE03E02">
    <w:name w:val="B622E3E611CE43BBAC2507DFCEE03E02"/>
    <w:rsid w:val="008B5C58"/>
  </w:style>
  <w:style w:type="paragraph" w:customStyle="1" w:styleId="A931D71364B04E59914F3F38DBC9F85E">
    <w:name w:val="A931D71364B04E59914F3F38DBC9F85E"/>
    <w:rsid w:val="008B5C58"/>
  </w:style>
  <w:style w:type="paragraph" w:customStyle="1" w:styleId="B1E66E9004B8484AA44DD5CB35B28BFE">
    <w:name w:val="B1E66E9004B8484AA44DD5CB35B28BFE"/>
    <w:rsid w:val="008B5C58"/>
  </w:style>
  <w:style w:type="paragraph" w:customStyle="1" w:styleId="9F26E8EB098546BDA0C9B3B2902A6937">
    <w:name w:val="9F26E8EB098546BDA0C9B3B2902A6937"/>
    <w:rsid w:val="008B5C58"/>
  </w:style>
  <w:style w:type="paragraph" w:customStyle="1" w:styleId="074795EA187442DEABEA1E53F5A37371">
    <w:name w:val="074795EA187442DEABEA1E53F5A37371"/>
    <w:rsid w:val="008B5C58"/>
  </w:style>
  <w:style w:type="paragraph" w:customStyle="1" w:styleId="EE50E392A3B64748A3D8CD5373FC181E">
    <w:name w:val="EE50E392A3B64748A3D8CD5373FC181E"/>
    <w:rsid w:val="008B5C58"/>
  </w:style>
  <w:style w:type="paragraph" w:customStyle="1" w:styleId="6CF0F2BB4DE54A2B9BBBC41A92421A25">
    <w:name w:val="6CF0F2BB4DE54A2B9BBBC41A92421A25"/>
    <w:rsid w:val="008B5C58"/>
  </w:style>
  <w:style w:type="paragraph" w:customStyle="1" w:styleId="E74F7BF2630F4EED8F067CA4E2C25D0A">
    <w:name w:val="E74F7BF2630F4EED8F067CA4E2C25D0A"/>
    <w:rsid w:val="008B5C58"/>
  </w:style>
  <w:style w:type="paragraph" w:customStyle="1" w:styleId="9F757A4CFF9244DFA11D172E503DEDF7">
    <w:name w:val="9F757A4CFF9244DFA11D172E503DEDF7"/>
    <w:rsid w:val="008B5C58"/>
  </w:style>
  <w:style w:type="paragraph" w:customStyle="1" w:styleId="05AA746F2EC14A93980E3EDB91540392">
    <w:name w:val="05AA746F2EC14A93980E3EDB91540392"/>
    <w:rsid w:val="008B5C58"/>
  </w:style>
  <w:style w:type="paragraph" w:customStyle="1" w:styleId="0AFB88FBA8274896A5955C5732F1B8E7">
    <w:name w:val="0AFB88FBA8274896A5955C5732F1B8E7"/>
    <w:rsid w:val="008B5C58"/>
  </w:style>
  <w:style w:type="paragraph" w:customStyle="1" w:styleId="5A65B579327D4F05BEA226BEB8C94187">
    <w:name w:val="5A65B579327D4F05BEA226BEB8C94187"/>
    <w:rsid w:val="008B5C58"/>
  </w:style>
  <w:style w:type="paragraph" w:customStyle="1" w:styleId="0C8395564EF0473D8B0D6B02E6C1A26A">
    <w:name w:val="0C8395564EF0473D8B0D6B02E6C1A26A"/>
    <w:rsid w:val="008B5C58"/>
  </w:style>
  <w:style w:type="paragraph" w:customStyle="1" w:styleId="11896CC65DB6438D93E6D5466B334F9B">
    <w:name w:val="11896CC65DB6438D93E6D5466B334F9B"/>
    <w:rsid w:val="008B5C58"/>
  </w:style>
  <w:style w:type="paragraph" w:customStyle="1" w:styleId="F57E3AAE667348CAA9D9CCEDA51B2D18">
    <w:name w:val="F57E3AAE667348CAA9D9CCEDA51B2D18"/>
    <w:rsid w:val="008B5C58"/>
  </w:style>
  <w:style w:type="paragraph" w:customStyle="1" w:styleId="6B34AB27A6F6492CA056036BB783DE76">
    <w:name w:val="6B34AB27A6F6492CA056036BB783DE76"/>
    <w:rsid w:val="008B5C58"/>
  </w:style>
  <w:style w:type="paragraph" w:customStyle="1" w:styleId="E097AE9ABB7343088EDC27B234E11BB8">
    <w:name w:val="E097AE9ABB7343088EDC27B234E11BB8"/>
    <w:rsid w:val="008B5C58"/>
  </w:style>
  <w:style w:type="paragraph" w:customStyle="1" w:styleId="F861ED10CE164DFC94B7D22BD1778C91">
    <w:name w:val="F861ED10CE164DFC94B7D22BD1778C91"/>
    <w:rsid w:val="008B5C58"/>
  </w:style>
  <w:style w:type="paragraph" w:customStyle="1" w:styleId="94761880854C4054B94DE51D22FFCE72">
    <w:name w:val="94761880854C4054B94DE51D22FFCE72"/>
    <w:rsid w:val="008B5C58"/>
  </w:style>
  <w:style w:type="paragraph" w:customStyle="1" w:styleId="FCF315F9A9A345E2B5DF2EA80788D021">
    <w:name w:val="FCF315F9A9A345E2B5DF2EA80788D021"/>
    <w:rsid w:val="008B5C58"/>
  </w:style>
  <w:style w:type="paragraph" w:customStyle="1" w:styleId="E4465485FC8F48338360C5190C7B6C4A">
    <w:name w:val="E4465485FC8F48338360C5190C7B6C4A"/>
    <w:rsid w:val="008B5C58"/>
  </w:style>
  <w:style w:type="paragraph" w:customStyle="1" w:styleId="0B83F437835E458F95BFEB155BA082BF">
    <w:name w:val="0B83F437835E458F95BFEB155BA082BF"/>
    <w:rsid w:val="008B5C58"/>
  </w:style>
  <w:style w:type="paragraph" w:customStyle="1" w:styleId="623310BB324E43D3B112045C35155746">
    <w:name w:val="623310BB324E43D3B112045C35155746"/>
    <w:rsid w:val="008B5C58"/>
  </w:style>
  <w:style w:type="paragraph" w:customStyle="1" w:styleId="2CA3991F27404BDAA72FA46B188B87B1">
    <w:name w:val="2CA3991F27404BDAA72FA46B188B87B1"/>
    <w:rsid w:val="008B5C58"/>
  </w:style>
  <w:style w:type="paragraph" w:customStyle="1" w:styleId="32A06439B5884BAA828FFCA01DC2F538">
    <w:name w:val="32A06439B5884BAA828FFCA01DC2F538"/>
    <w:rsid w:val="008B5C58"/>
  </w:style>
  <w:style w:type="paragraph" w:customStyle="1" w:styleId="7E96D0D5E70340AA95420B13E95A6F09">
    <w:name w:val="7E96D0D5E70340AA95420B13E95A6F09"/>
    <w:rsid w:val="008B5C58"/>
  </w:style>
  <w:style w:type="paragraph" w:customStyle="1" w:styleId="683C4E0897444563AC50148449996777">
    <w:name w:val="683C4E0897444563AC50148449996777"/>
    <w:rsid w:val="008B5C58"/>
  </w:style>
  <w:style w:type="paragraph" w:customStyle="1" w:styleId="16C0F1394E79483180733C867DA7730B">
    <w:name w:val="16C0F1394E79483180733C867DA7730B"/>
    <w:rsid w:val="008B5C58"/>
  </w:style>
  <w:style w:type="paragraph" w:customStyle="1" w:styleId="EDBE85B2CE8045399E571729BEBCD2A2">
    <w:name w:val="EDBE85B2CE8045399E571729BEBCD2A2"/>
    <w:rsid w:val="008B5C58"/>
  </w:style>
  <w:style w:type="paragraph" w:customStyle="1" w:styleId="E01ACBBFE34D4CE3ABA13E8A4A348099">
    <w:name w:val="E01ACBBFE34D4CE3ABA13E8A4A348099"/>
    <w:rsid w:val="00A53BAE"/>
  </w:style>
  <w:style w:type="paragraph" w:customStyle="1" w:styleId="65DE91805DE64B65841FD89E27D9954A">
    <w:name w:val="65DE91805DE64B65841FD89E27D9954A"/>
    <w:rsid w:val="00A53BAE"/>
  </w:style>
  <w:style w:type="paragraph" w:customStyle="1" w:styleId="AB41D0FEB9AA421395C36E83F2AB38BB">
    <w:name w:val="AB41D0FEB9AA421395C36E83F2AB38BB"/>
    <w:rsid w:val="00A53BAE"/>
  </w:style>
  <w:style w:type="paragraph" w:customStyle="1" w:styleId="43DDF2AF597E401FA140BD10A82DB02C">
    <w:name w:val="43DDF2AF597E401FA140BD10A82DB02C"/>
    <w:rsid w:val="00A53BAE"/>
  </w:style>
  <w:style w:type="paragraph" w:customStyle="1" w:styleId="FE5971F2CEDA4AF0A170AA57E616B2EC">
    <w:name w:val="FE5971F2CEDA4AF0A170AA57E616B2EC"/>
    <w:rsid w:val="00A53BAE"/>
  </w:style>
  <w:style w:type="paragraph" w:customStyle="1" w:styleId="13372F0C02144CE9B69275945A1FD977">
    <w:name w:val="13372F0C02144CE9B69275945A1FD977"/>
    <w:rsid w:val="00A53BAE"/>
  </w:style>
  <w:style w:type="paragraph" w:customStyle="1" w:styleId="C08FE7108C0C4596AEC78C4F1B26FA2E">
    <w:name w:val="C08FE7108C0C4596AEC78C4F1B26FA2E"/>
    <w:rsid w:val="00A53BAE"/>
  </w:style>
  <w:style w:type="paragraph" w:customStyle="1" w:styleId="4C4BA059CF94492E9A69D39F41442734">
    <w:name w:val="4C4BA059CF94492E9A69D39F41442734"/>
    <w:rsid w:val="00A53BAE"/>
  </w:style>
  <w:style w:type="paragraph" w:customStyle="1" w:styleId="F2676F4ABF6F40A29742C839B6DB9018">
    <w:name w:val="F2676F4ABF6F40A29742C839B6DB9018"/>
    <w:rsid w:val="00A53BAE"/>
  </w:style>
  <w:style w:type="paragraph" w:customStyle="1" w:styleId="C58EC50AA68C49548ADF9D84ECF528B7">
    <w:name w:val="C58EC50AA68C49548ADF9D84ECF528B7"/>
    <w:rsid w:val="00A53BAE"/>
  </w:style>
  <w:style w:type="paragraph" w:customStyle="1" w:styleId="BDCC84AF3B5D467AB826B69589B9F7B5">
    <w:name w:val="BDCC84AF3B5D467AB826B69589B9F7B5"/>
    <w:rsid w:val="00A53BAE"/>
  </w:style>
  <w:style w:type="paragraph" w:customStyle="1" w:styleId="A0C3947ED49F498DA84EF0A3363F6B94">
    <w:name w:val="A0C3947ED49F498DA84EF0A3363F6B94"/>
    <w:rsid w:val="00A5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3.xml><?xml version="1.0" encoding="utf-8"?>
<officeatwork xmlns="http://schemas.officeatwork.com/CustomXMLPart">
  <tab>	</tab>
  <Page>Seiten</Page>
  <Classification>2021.BKD.15628/752225</Classification>
  <TOC>Inhaltsverzeichnis</TOC>
  <DLaufnummer/>
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MasterProperties">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94FCFA72-C856-4F75-B2D6-0E2B7F27E3FC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804A2CD-BE49-4F40-BEBD-CC599D711BE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B4910E3-A0C8-45AA-BC52-9E37D50A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5965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formular-reporting-einfach-besser-am-arbeitsplatz-kanton-bern</dc:title>
  <dc:subject>Grundkompetenzen in Betrieben</dc:subject>
  <dc:creator>Fabienne Müller</dc:creator>
  <cp:lastModifiedBy>Arn Brigitte, BKD-MBA-AWB</cp:lastModifiedBy>
  <cp:revision>2</cp:revision>
  <cp:lastPrinted>2007-07-31T16:59:00Z</cp:lastPrinted>
  <dcterms:created xsi:type="dcterms:W3CDTF">2021-05-13T13:37:00Z</dcterms:created>
  <dcterms:modified xsi:type="dcterms:W3CDTF">2021-05-13T13:37:00Z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Fabienne Müller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