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A3" w:rsidRPr="0090458B" w:rsidRDefault="005942A3" w:rsidP="005942A3">
      <w:pPr>
        <w:pStyle w:val="1pt"/>
        <w:spacing w:line="20" w:lineRule="exact"/>
        <w:sectPr w:rsidR="005942A3" w:rsidRPr="0090458B" w:rsidSect="0090458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:rsidR="0090458B" w:rsidRPr="0090458B" w:rsidRDefault="0090458B" w:rsidP="0090458B">
      <w:pPr>
        <w:pStyle w:val="Kopfzeile"/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  <w:r w:rsidRPr="0090458B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WEITERBILDUNG IM KANTON BERN</w:t>
      </w:r>
    </w:p>
    <w:p w:rsidR="0090458B" w:rsidRPr="0090458B" w:rsidRDefault="0090458B" w:rsidP="0090458B">
      <w:pPr>
        <w:tabs>
          <w:tab w:val="left" w:pos="8931"/>
        </w:tabs>
        <w:rPr>
          <w:rFonts w:asciiTheme="majorHAnsi" w:hAnsiTheme="majorHAnsi" w:cstheme="majorHAnsi"/>
          <w:b/>
          <w:sz w:val="44"/>
          <w:szCs w:val="44"/>
        </w:rPr>
      </w:pPr>
      <w:r w:rsidRPr="0090458B">
        <w:rPr>
          <w:rFonts w:asciiTheme="majorHAnsi" w:hAnsiTheme="majorHAnsi" w:cstheme="majorHAnsi"/>
          <w:b/>
          <w:sz w:val="44"/>
          <w:szCs w:val="44"/>
        </w:rPr>
        <w:t>Schlussbe</w:t>
      </w:r>
      <w:bookmarkStart w:id="2" w:name="_GoBack"/>
      <w:bookmarkEnd w:id="2"/>
      <w:r w:rsidRPr="0090458B">
        <w:rPr>
          <w:rFonts w:asciiTheme="majorHAnsi" w:hAnsiTheme="majorHAnsi" w:cstheme="majorHAnsi"/>
          <w:b/>
          <w:sz w:val="44"/>
          <w:szCs w:val="44"/>
        </w:rPr>
        <w:t>richt / Abrechnung der Beratung</w:t>
      </w:r>
    </w:p>
    <w:p w:rsidR="0090458B" w:rsidRDefault="0090458B" w:rsidP="0090458B">
      <w:pPr>
        <w:rPr>
          <w:rFonts w:ascii="Helvetica 45" w:hAnsi="Helvetica 45"/>
          <w:sz w:val="20"/>
        </w:rPr>
      </w:pPr>
      <w:r>
        <w:rPr>
          <w:rFonts w:ascii="Helvetica 45" w:hAnsi="Helvetica 45"/>
          <w:sz w:val="20"/>
        </w:rPr>
        <w:br/>
      </w: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Organisation / Gruppe:</w:t>
      </w: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Kontaktperson (Name, Adresse):</w:t>
      </w: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Budgetjahr/-periode:</w:t>
      </w: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Welche Personen und Organisationen waren an der Beratung beteiligt?</w:t>
      </w: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i/>
          <w:szCs w:val="21"/>
        </w:rPr>
        <w:t>Fügen Sie dem Formular eine Liste der am Beratungsprozess teilnehmenden Personen bei (inkl. jeweiliger Funktion, Zugehörigkeit zu einer Institution)</w:t>
      </w: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Daten und Dauer der Beratung:</w:t>
      </w: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Beratungsperson:</w:t>
      </w: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Welche Ziele der Beratung wurden erreicht, welche nicht? Was liegt für die Weiterarbeit vor?</w:t>
      </w: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 xml:space="preserve">Kosten der Beratung </w:t>
      </w:r>
      <w:r w:rsidRPr="0090458B">
        <w:rPr>
          <w:rFonts w:asciiTheme="majorHAnsi" w:hAnsiTheme="majorHAnsi" w:cstheme="majorHAnsi"/>
          <w:i/>
          <w:szCs w:val="21"/>
        </w:rPr>
        <w:t>(bitte belegen)</w:t>
      </w:r>
      <w:r w:rsidRPr="0090458B">
        <w:rPr>
          <w:rFonts w:asciiTheme="majorHAnsi" w:hAnsiTheme="majorHAnsi" w:cstheme="majorHAnsi"/>
          <w:szCs w:val="21"/>
        </w:rPr>
        <w:t>:</w:t>
      </w: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tabs>
          <w:tab w:val="left" w:pos="284"/>
          <w:tab w:val="left" w:pos="6521"/>
        </w:tabs>
        <w:spacing w:after="240"/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Beratungshonorar: ______ Std. à CHF __________ = CHF _____________</w:t>
      </w:r>
    </w:p>
    <w:p w:rsidR="0090458B" w:rsidRPr="0090458B" w:rsidRDefault="0090458B" w:rsidP="00E059E5">
      <w:pPr>
        <w:tabs>
          <w:tab w:val="left" w:pos="284"/>
          <w:tab w:val="left" w:pos="6521"/>
        </w:tabs>
        <w:spacing w:after="240"/>
        <w:ind w:right="-284"/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Beitrag: 80% der Honorarkosten bis max. CHF 150 pro Be</w:t>
      </w:r>
      <w:r w:rsidR="00E059E5">
        <w:rPr>
          <w:rFonts w:asciiTheme="majorHAnsi" w:hAnsiTheme="majorHAnsi" w:cstheme="majorHAnsi"/>
          <w:szCs w:val="21"/>
        </w:rPr>
        <w:t>ratungsstunde</w:t>
      </w:r>
      <w:r w:rsidR="00E059E5">
        <w:rPr>
          <w:rFonts w:asciiTheme="majorHAnsi" w:hAnsiTheme="majorHAnsi" w:cstheme="majorHAnsi"/>
          <w:szCs w:val="21"/>
        </w:rPr>
        <w:tab/>
        <w:t>CHF __________</w:t>
      </w:r>
    </w:p>
    <w:p w:rsidR="00E059E5" w:rsidRDefault="0090458B" w:rsidP="00E059E5">
      <w:pPr>
        <w:tabs>
          <w:tab w:val="left" w:pos="284"/>
        </w:tabs>
        <w:ind w:right="-709"/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Fahrspesen der Beratungsperson bis zur Höhe der öff</w:t>
      </w:r>
      <w:r w:rsidR="00E059E5">
        <w:rPr>
          <w:rFonts w:asciiTheme="majorHAnsi" w:hAnsiTheme="majorHAnsi" w:cstheme="majorHAnsi"/>
          <w:szCs w:val="21"/>
        </w:rPr>
        <w:t>entlichen</w:t>
      </w:r>
    </w:p>
    <w:p w:rsidR="0090458B" w:rsidRPr="0090458B" w:rsidRDefault="0090458B" w:rsidP="00E059E5">
      <w:pPr>
        <w:tabs>
          <w:tab w:val="left" w:pos="284"/>
          <w:tab w:val="left" w:pos="7655"/>
        </w:tabs>
        <w:spacing w:after="240"/>
        <w:ind w:right="-709"/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Verk</w:t>
      </w:r>
      <w:r w:rsidR="00E059E5">
        <w:rPr>
          <w:rFonts w:asciiTheme="majorHAnsi" w:hAnsiTheme="majorHAnsi" w:cstheme="majorHAnsi"/>
          <w:szCs w:val="21"/>
        </w:rPr>
        <w:t>ehrs</w:t>
      </w:r>
      <w:r w:rsidRPr="0090458B">
        <w:rPr>
          <w:rFonts w:asciiTheme="majorHAnsi" w:hAnsiTheme="majorHAnsi" w:cstheme="majorHAnsi"/>
          <w:szCs w:val="21"/>
        </w:rPr>
        <w:t>m</w:t>
      </w:r>
      <w:r w:rsidR="00E059E5">
        <w:rPr>
          <w:rFonts w:asciiTheme="majorHAnsi" w:hAnsiTheme="majorHAnsi" w:cstheme="majorHAnsi"/>
          <w:szCs w:val="21"/>
        </w:rPr>
        <w:t>ittel 2. Klasse:</w:t>
      </w:r>
      <w:r w:rsidR="00E059E5">
        <w:rPr>
          <w:rFonts w:asciiTheme="majorHAnsi" w:hAnsiTheme="majorHAnsi" w:cstheme="majorHAnsi"/>
          <w:szCs w:val="21"/>
        </w:rPr>
        <w:tab/>
        <w:t>CHF __________</w:t>
      </w:r>
    </w:p>
    <w:p w:rsidR="0090458B" w:rsidRPr="0090458B" w:rsidRDefault="0090458B" w:rsidP="00E059E5">
      <w:pPr>
        <w:tabs>
          <w:tab w:val="left" w:pos="284"/>
          <w:tab w:val="left" w:pos="7655"/>
        </w:tabs>
        <w:spacing w:after="240"/>
        <w:ind w:right="-426"/>
        <w:rPr>
          <w:rFonts w:asciiTheme="majorHAnsi" w:hAnsiTheme="majorHAnsi" w:cstheme="majorHAnsi"/>
          <w:szCs w:val="21"/>
          <w:u w:val="single"/>
        </w:rPr>
      </w:pPr>
      <w:r w:rsidRPr="0090458B">
        <w:rPr>
          <w:rFonts w:asciiTheme="majorHAnsi" w:hAnsiTheme="majorHAnsi" w:cstheme="majorHAnsi"/>
          <w:szCs w:val="21"/>
        </w:rPr>
        <w:t>Total / beantragter Unterstützungsbeitrag</w:t>
      </w:r>
      <w:r w:rsidRPr="0090458B">
        <w:rPr>
          <w:rFonts w:asciiTheme="majorHAnsi" w:hAnsiTheme="majorHAnsi" w:cstheme="majorHAnsi"/>
          <w:szCs w:val="21"/>
        </w:rPr>
        <w:tab/>
        <w:t xml:space="preserve">CHF </w:t>
      </w:r>
      <w:r w:rsidRPr="0090458B">
        <w:rPr>
          <w:rFonts w:asciiTheme="majorHAnsi" w:hAnsiTheme="majorHAnsi" w:cstheme="majorHAnsi"/>
          <w:szCs w:val="21"/>
          <w:u w:val="double"/>
        </w:rPr>
        <w:t>__________</w:t>
      </w: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br/>
      </w:r>
    </w:p>
    <w:p w:rsidR="0090458B" w:rsidRPr="0090458B" w:rsidRDefault="0090458B" w:rsidP="0090458B">
      <w:pPr>
        <w:tabs>
          <w:tab w:val="left" w:pos="5103"/>
        </w:tabs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Datum:</w:t>
      </w:r>
      <w:r w:rsidRPr="0090458B">
        <w:rPr>
          <w:rFonts w:asciiTheme="majorHAnsi" w:hAnsiTheme="majorHAnsi" w:cstheme="majorHAnsi"/>
          <w:szCs w:val="21"/>
        </w:rPr>
        <w:tab/>
        <w:t>Unterschrift:</w:t>
      </w: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E059E5" w:rsidRPr="0090458B" w:rsidRDefault="00E059E5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</w:p>
    <w:p w:rsidR="0090458B" w:rsidRPr="0090458B" w:rsidRDefault="0090458B" w:rsidP="0090458B">
      <w:pPr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Beilagen:</w:t>
      </w:r>
    </w:p>
    <w:p w:rsidR="0090458B" w:rsidRPr="0090458B" w:rsidRDefault="0090458B" w:rsidP="0090458B">
      <w:pPr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Liste der Teilnehmenden</w:t>
      </w:r>
    </w:p>
    <w:p w:rsidR="0090458B" w:rsidRPr="0090458B" w:rsidRDefault="0090458B" w:rsidP="0090458B">
      <w:pPr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Abrechnungsbelege</w:t>
      </w:r>
    </w:p>
    <w:p w:rsidR="00246956" w:rsidRPr="006E521D" w:rsidRDefault="0090458B" w:rsidP="006E521D">
      <w:pPr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Cs w:val="21"/>
        </w:rPr>
      </w:pPr>
      <w:r w:rsidRPr="0090458B">
        <w:rPr>
          <w:rFonts w:asciiTheme="majorHAnsi" w:hAnsiTheme="majorHAnsi" w:cstheme="majorHAnsi"/>
          <w:szCs w:val="21"/>
        </w:rPr>
        <w:t>Einzahlungsschein</w:t>
      </w:r>
    </w:p>
    <w:sectPr w:rsidR="00246956" w:rsidRPr="006E521D" w:rsidSect="0090458B">
      <w:headerReference w:type="default" r:id="rId19"/>
      <w:footerReference w:type="default" r:id="rId20"/>
      <w:type w:val="continuous"/>
      <w:pgSz w:w="11906" w:h="16838"/>
      <w:pgMar w:top="1078" w:right="1417" w:bottom="719" w:left="1417" w:header="54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8B" w:rsidRPr="0090458B" w:rsidRDefault="0090458B">
      <w:r w:rsidRPr="0090458B">
        <w:separator/>
      </w:r>
    </w:p>
  </w:endnote>
  <w:endnote w:type="continuationSeparator" w:id="0">
    <w:p w:rsidR="0090458B" w:rsidRPr="0090458B" w:rsidRDefault="0090458B">
      <w:r w:rsidRPr="009045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45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BF" w:rsidRDefault="00BA5D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Pr="0090458B" w:rsidRDefault="00246956">
    <w:pPr>
      <w:pStyle w:val="Fuzeile"/>
    </w:pPr>
    <w:bookmarkStart w:id="0" w:name="MetaTool_Script4"/>
    <w:r w:rsidRPr="0090458B">
      <w:t>Ges_Lnr_4</w:t>
    </w:r>
    <w:bookmarkEnd w:id="0"/>
    <w:r w:rsidR="00DB670D" w:rsidRPr="0090458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8DA5D5F" wp14:editId="4C3CF44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670D" w:rsidRPr="005C6148" w:rsidRDefault="00DB670D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0458B" w:rsidRPr="0090458B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045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A5D5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DB670D" w:rsidRPr="005C6148" w:rsidRDefault="00DB670D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0458B" w:rsidRPr="0090458B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0458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942A3" w:rsidRPr="0090458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012B36" wp14:editId="4BE3872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2A3" w:rsidRPr="005C6148" w:rsidRDefault="005942A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0458B" w:rsidRPr="0090458B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045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12B36" id="Textfeld 1" o:spid="_x0000_s1027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3LdgIAAF0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" filled="f" stroked="f" strokeweight=".5pt">
              <v:textbox inset="0,0,0,8mm">
                <w:txbxContent>
                  <w:p w:rsidR="005942A3" w:rsidRPr="005C6148" w:rsidRDefault="005942A3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0458B" w:rsidRPr="0090458B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0458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90458B">
      <w:t xml:space="preserve"> / </w:t>
    </w:r>
    <w:bookmarkStart w:id="1" w:name="MetaTool_Script5"/>
    <w:r w:rsidRPr="0090458B">
      <w:t>Dok_Lnr_5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8B" w:rsidRDefault="00EA3473" w:rsidP="00EA3473">
    <w:pPr>
      <w:pStyle w:val="Fuzeile"/>
      <w:pBdr>
        <w:bottom w:val="single" w:sz="6" w:space="1" w:color="auto"/>
      </w:pBdr>
    </w:pPr>
    <w:r w:rsidRPr="0090458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267AE7A" wp14:editId="5E9D351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473" w:rsidRPr="005C6148" w:rsidRDefault="00EA3473" w:rsidP="00EA347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059E5" w:rsidRPr="00E059E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059E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7AE7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-1.6pt;margin-top:0;width:49.6pt;height:44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EA3473" w:rsidRPr="005C6148" w:rsidRDefault="00EA3473" w:rsidP="00EA347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059E5" w:rsidRPr="00E059E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059E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90458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00AAB18" wp14:editId="44528C3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473" w:rsidRPr="005C6148" w:rsidRDefault="00EA3473" w:rsidP="00EA347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059E5" w:rsidRPr="00E059E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059E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0AAB18" id="Textfeld 7" o:spid="_x0000_s1029" type="#_x0000_t202" style="position:absolute;margin-left:-1.6pt;margin-top:0;width:49.6pt;height:44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Awh0Ht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EA3473" w:rsidRPr="005C6148" w:rsidRDefault="00EA3473" w:rsidP="00EA347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059E5" w:rsidRPr="00E059E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059E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2E4A58" w:rsidRPr="0090458B" w:rsidRDefault="0090458B" w:rsidP="00BA5DBF">
    <w:pPr>
      <w:pStyle w:val="Fuzeile"/>
    </w:pPr>
    <w:r>
      <w:t>Bildungs- und Kulturdirektion des Kantons Bern, Abteilung Weiterbildung und Höhere Berufsbildung, Kasernenstrasse 27, 3000 Bern 22</w:t>
    </w:r>
    <w:r>
      <w:br/>
      <w:t xml:space="preserve">Tel. 031 633 83 42  Fax 031 633 87 29  E-Mail </w:t>
    </w:r>
    <w:hyperlink r:id="rId1" w:history="1">
      <w:r w:rsidRPr="001237B2">
        <w:rPr>
          <w:rStyle w:val="Hyperlink"/>
        </w:rPr>
        <w:t>weiterbildung.mba@be.ch</w:t>
      </w:r>
    </w:hyperlink>
    <w:r>
      <w:br/>
      <w:t>2019.ERZ.31113</w:t>
    </w:r>
    <w:r w:rsidR="00EA3473" w:rsidRPr="0090458B">
      <w:t xml:space="preserve">/ </w:t>
    </w:r>
    <w:r w:rsidR="00227250" w:rsidRPr="00227250">
      <w:t>349165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82" w:rsidRDefault="0090458B" w:rsidP="00C03812">
    <w:pPr>
      <w:pStyle w:val="Fuzeile"/>
      <w:pBdr>
        <w:top w:val="single" w:sz="4" w:space="1" w:color="auto"/>
      </w:pBdr>
      <w:tabs>
        <w:tab w:val="right" w:pos="8222"/>
      </w:tabs>
    </w:pPr>
    <w:r>
      <w:rPr>
        <w:rFonts w:ascii="Helvetica 45" w:hAnsi="Helvetica 45"/>
        <w:sz w:val="16"/>
      </w:rPr>
      <w:t>Erziehungsdirektion des Kantons Bern, Abteilung Weiterbildung, Kasernenstrasse 27, 3000 Bern 22</w:t>
    </w:r>
    <w:r>
      <w:rPr>
        <w:rFonts w:ascii="Helvetica 45" w:hAnsi="Helvetica 45"/>
        <w:sz w:val="16"/>
      </w:rPr>
      <w:br/>
      <w:t>Tel. 031 633 83 42   Fax 031 633 87 29   E-Mail: weiterbildung@erz.be.ch</w:t>
    </w:r>
    <w:r>
      <w:rPr>
        <w:rFonts w:ascii="Helvetica 45" w:hAnsi="Helvetica 45"/>
        <w:sz w:val="16"/>
      </w:rPr>
      <w:tab/>
    </w:r>
    <w:r w:rsidRPr="00D735F2">
      <w:rPr>
        <w:rFonts w:ascii="Helvetica 45" w:hAnsi="Helvetica 45"/>
        <w:sz w:val="16"/>
        <w:szCs w:val="16"/>
      </w:rPr>
      <w:t>#147273</w:t>
    </w:r>
    <w:r>
      <w:rPr>
        <w:rFonts w:ascii="Helvetica 45" w:hAnsi="Helvetica 45"/>
        <w:sz w:val="16"/>
        <w:szCs w:val="16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8B" w:rsidRPr="0090458B" w:rsidRDefault="0090458B">
      <w:r w:rsidRPr="0090458B">
        <w:separator/>
      </w:r>
    </w:p>
  </w:footnote>
  <w:footnote w:type="continuationSeparator" w:id="0">
    <w:p w:rsidR="0090458B" w:rsidRPr="0090458B" w:rsidRDefault="0090458B">
      <w:r w:rsidRPr="0090458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BF" w:rsidRDefault="00BA5D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ED" w:rsidRPr="0090458B" w:rsidRDefault="002E4A58" w:rsidP="00F64BCA">
    <w:r w:rsidRPr="0090458B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46F9897" wp14:editId="2D483497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90458B" w:rsidRDefault="0090458B" w:rsidP="0090458B">
    <w:pPr>
      <w:pStyle w:val="Kopfzeile"/>
    </w:pPr>
    <w:r w:rsidRPr="0090458B"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6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82" w:rsidRPr="0090458B" w:rsidRDefault="00E059E5" w:rsidP="009045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3D3C93"/>
    <w:multiLevelType w:val="singleLevel"/>
    <w:tmpl w:val="623E4D76"/>
    <w:lvl w:ilvl="0">
      <w:start w:val="48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6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45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5004809069027&quot; PrimaryUID=&quot;ClientSuite&quot;&gt;&lt;Field Name=&quot;IDName&quot; Value=&quot;MBA-AWB: Weiterbildung und Höhere Berufsbildung&quot;/&gt;&lt;Field Name=&quot;Kurzname&quot; Value=&quot;MBA-AWB&quot;/&gt;&lt;Field Name=&quot;Amt&quot; Value=&quot;Mittelschul- und Berufsbildungsamt&quot;/&gt;&lt;Field Name=&quot;Direktion&quot; Value=&quot;Bildungs- und Kulturdirektion&quot;/&gt;&lt;Field Name=&quot;Address1&quot; Value=&quot;Abteilung Weiterbildung und Höhere Berufsbildung&quot;/&gt;&lt;Field Name=&quot;Address2&quot; Value=&quot;&quot;/&gt;&lt;Field Name=&quot;Address3&quot; Value=&quot;Kasernenstrasse 27&quot;/&gt;&lt;Field Name=&quot;Address4&quot; Value=&quot;Postfach&quot;/&gt;&lt;Field Name=&quot;Address5&quot; Value=&quot;3000 Bern 22&quot;/&gt;&lt;Field Name=&quot;Zusatz1&quot; Value=&quot;&quot;/&gt;&lt;Field Name=&quot;Zusatz2&quot; Value=&quot;&quot;/&gt;&lt;Field Name=&quot;AddressSingleLine&quot; Value=&quot;Bildungs- und Kulturdirektion, Kasernenstrasse 27, Postfach, 3000 Bern 22&quot;/&gt;&lt;Field Name=&quot;Phone&quot; Value=&quot;+41 31 633 87 00&quot;/&gt;&lt;Field Name=&quot;Fax&quot; Value=&quot;+41 31 633 87 29&quot;/&gt;&lt;Field Name=&quot;Email&quot; Value=&quot;weiterbildung.mba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5004809069027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107161655100240174791362001341332051072747&quot; PrimaryUID=&quot;ClientSuite&quot;&gt;&lt;Field Name=&quot;IDName&quot; Value=&quot;Müller Fabienne, BKD-MBA-AWB&quot;/&gt;&lt;Field Name=&quot;Name&quot; Value=&quot;Fabienne Müller&quot;/&gt;&lt;Field Name=&quot;DirectPhone&quot; Value=&quot;+41 31 636 88 13&quot;/&gt;&lt;Field Name=&quot;EMail&quot; Value=&quot;fabienne.mueller@be.ch&quot;/&gt;&lt;Field Name=&quot;Data_UID&quot; Value=&quot;107161655100240174791362001341332051072747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191811121321310321301031x&quot; EntryUID=&quot;232991206173173163731605584146200225426&quot; PrimaryUID=&quot;ClientSuite&quot;&gt;&lt;Field Name=&quot;IDName&quot; Value=&quot;Gubler Roman, BKD-MBA-AWB&quot;/&gt;&lt;Field Name=&quot;Name&quot; Value=&quot;Roman Gubler&quot;/&gt;&lt;Field Name=&quot;DirectPhone&quot; Value=&quot;+41 31 633 84 78&quot;/&gt;&lt;Field Name=&quot;EMail&quot; Value=&quot;roman.gubler@be.ch&quot;/&gt;&lt;Field Name=&quot;Data_UID&quot; Value=&quot;232991206173173163731605584146200225426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3080714212273705547&quot; EntryUID=&quot;&quot; UserInformation=&quot;Data from SAP&quot; Interface=&quot;-1&quot;&gt;&lt;/DocProp&gt;&lt;DocProp UID=&quot;2002122010583847234010578&quot; EntryUID=&quot;&quot; PrimaryUID=&quot;ClientSuite&quot;&gt;&lt;Field Name=&quot;IDName&quot; Value=&quot;&quot;/&gt;&lt;Field Name=&quot;SelectedUID&quot; Value=&quot;2004123010144120300001&quot;/&gt;&lt;/DocProp&gt;&lt;DocProp UID=&quot;2003061115381095709037&quot; EntryUID=&quot;&quot; PrimaryUID=&quot;ClientSuite&quot;&gt;&lt;Field Name=&quot;IDName&quot; Value=&quot;&quot;/&gt;&lt;Field Name=&quot;SelectedUID&quot; Value=&quot;2004123010144120300001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20062411145703692913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1982347978498756646&quot; Name=&quot;Classification&quot; Value=&quot; &quot;/&gt;&lt;Field UID=&quot;2016030314392146312511&quot; Name=&quot;Enclosures&quot; Value=&quot;&quot;/&gt;&lt;Field UID=&quot;2016030314391667595745&quot; Name=&quot;CopyTo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?xml version=&quot;1.0&quot;?&gt;_x000d_&lt;Recipients&gt;&lt;Recipient&gt;&lt;UID&gt;202007161129162198493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Adresszusatz/&gt;&lt;EMail/&gt;&lt;CopyTo/&gt;&lt;Introduction&gt;Mesdames et Messieurs&lt;/Introduction&gt;&lt;Closing&gt;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0458B"/>
    <w:rsid w:val="00000C1D"/>
    <w:rsid w:val="00001886"/>
    <w:rsid w:val="00002B8D"/>
    <w:rsid w:val="00007904"/>
    <w:rsid w:val="000139BD"/>
    <w:rsid w:val="00014B78"/>
    <w:rsid w:val="0002542A"/>
    <w:rsid w:val="00025E24"/>
    <w:rsid w:val="000260A8"/>
    <w:rsid w:val="00040FD6"/>
    <w:rsid w:val="00042314"/>
    <w:rsid w:val="0005055C"/>
    <w:rsid w:val="00053E99"/>
    <w:rsid w:val="00055195"/>
    <w:rsid w:val="00055FA5"/>
    <w:rsid w:val="00061C43"/>
    <w:rsid w:val="00062C3F"/>
    <w:rsid w:val="00083AD8"/>
    <w:rsid w:val="000A576D"/>
    <w:rsid w:val="000A6412"/>
    <w:rsid w:val="000A67FE"/>
    <w:rsid w:val="000A7BE1"/>
    <w:rsid w:val="000B3B9B"/>
    <w:rsid w:val="000B5741"/>
    <w:rsid w:val="000C16E9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3698"/>
    <w:rsid w:val="00114492"/>
    <w:rsid w:val="0012405E"/>
    <w:rsid w:val="001349C9"/>
    <w:rsid w:val="00137978"/>
    <w:rsid w:val="001402EF"/>
    <w:rsid w:val="00146849"/>
    <w:rsid w:val="001507E3"/>
    <w:rsid w:val="00152D5D"/>
    <w:rsid w:val="001543B5"/>
    <w:rsid w:val="0016057B"/>
    <w:rsid w:val="00161D21"/>
    <w:rsid w:val="001806B9"/>
    <w:rsid w:val="0018281A"/>
    <w:rsid w:val="00184153"/>
    <w:rsid w:val="00184EE2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D262E"/>
    <w:rsid w:val="001E050F"/>
    <w:rsid w:val="001E1D4D"/>
    <w:rsid w:val="001F5040"/>
    <w:rsid w:val="0020387E"/>
    <w:rsid w:val="00204A4D"/>
    <w:rsid w:val="00213236"/>
    <w:rsid w:val="00216B14"/>
    <w:rsid w:val="00223DBA"/>
    <w:rsid w:val="0022436B"/>
    <w:rsid w:val="00227250"/>
    <w:rsid w:val="00227F92"/>
    <w:rsid w:val="00230C11"/>
    <w:rsid w:val="002315B5"/>
    <w:rsid w:val="002363A3"/>
    <w:rsid w:val="002434A4"/>
    <w:rsid w:val="00243529"/>
    <w:rsid w:val="00246956"/>
    <w:rsid w:val="00253748"/>
    <w:rsid w:val="00253FD3"/>
    <w:rsid w:val="00255934"/>
    <w:rsid w:val="00257163"/>
    <w:rsid w:val="002571B1"/>
    <w:rsid w:val="002645DC"/>
    <w:rsid w:val="002650E6"/>
    <w:rsid w:val="00267613"/>
    <w:rsid w:val="00271915"/>
    <w:rsid w:val="00272287"/>
    <w:rsid w:val="00276705"/>
    <w:rsid w:val="0028109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C0DF8"/>
    <w:rsid w:val="002C4086"/>
    <w:rsid w:val="002D20AF"/>
    <w:rsid w:val="002D3DF6"/>
    <w:rsid w:val="002E0B33"/>
    <w:rsid w:val="002E4A58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306E0"/>
    <w:rsid w:val="00332E4D"/>
    <w:rsid w:val="0033456F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90F5C"/>
    <w:rsid w:val="00391A0B"/>
    <w:rsid w:val="00396159"/>
    <w:rsid w:val="003A0EAA"/>
    <w:rsid w:val="003A293A"/>
    <w:rsid w:val="003A5C7A"/>
    <w:rsid w:val="003B7FEA"/>
    <w:rsid w:val="003D41C5"/>
    <w:rsid w:val="003E3DFB"/>
    <w:rsid w:val="003E46AD"/>
    <w:rsid w:val="003E7CC4"/>
    <w:rsid w:val="003F1FE7"/>
    <w:rsid w:val="003F28E9"/>
    <w:rsid w:val="003F610B"/>
    <w:rsid w:val="004140F0"/>
    <w:rsid w:val="00414E9C"/>
    <w:rsid w:val="0041733A"/>
    <w:rsid w:val="004173AA"/>
    <w:rsid w:val="004173F8"/>
    <w:rsid w:val="00420341"/>
    <w:rsid w:val="0042069B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4258"/>
    <w:rsid w:val="00467057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5124EC"/>
    <w:rsid w:val="005165D9"/>
    <w:rsid w:val="005169EE"/>
    <w:rsid w:val="00517798"/>
    <w:rsid w:val="005208A4"/>
    <w:rsid w:val="005219D7"/>
    <w:rsid w:val="00522912"/>
    <w:rsid w:val="00524861"/>
    <w:rsid w:val="00530340"/>
    <w:rsid w:val="00534CD8"/>
    <w:rsid w:val="0053599E"/>
    <w:rsid w:val="0053694E"/>
    <w:rsid w:val="00544134"/>
    <w:rsid w:val="0055005A"/>
    <w:rsid w:val="00550F8A"/>
    <w:rsid w:val="00552F8E"/>
    <w:rsid w:val="00555C99"/>
    <w:rsid w:val="00557113"/>
    <w:rsid w:val="00565B76"/>
    <w:rsid w:val="0056693A"/>
    <w:rsid w:val="00582C58"/>
    <w:rsid w:val="00585731"/>
    <w:rsid w:val="00586E75"/>
    <w:rsid w:val="00590C63"/>
    <w:rsid w:val="005942A3"/>
    <w:rsid w:val="005A01A4"/>
    <w:rsid w:val="005B0ADF"/>
    <w:rsid w:val="005C1B96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C2C"/>
    <w:rsid w:val="006443AF"/>
    <w:rsid w:val="00645FCE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A27FE"/>
    <w:rsid w:val="006A49EA"/>
    <w:rsid w:val="006A4EAF"/>
    <w:rsid w:val="006A5329"/>
    <w:rsid w:val="006B131C"/>
    <w:rsid w:val="006B1740"/>
    <w:rsid w:val="006E2AE9"/>
    <w:rsid w:val="006E3670"/>
    <w:rsid w:val="006E521D"/>
    <w:rsid w:val="006F3FE9"/>
    <w:rsid w:val="006F684B"/>
    <w:rsid w:val="00706FA1"/>
    <w:rsid w:val="007115F8"/>
    <w:rsid w:val="00712CE8"/>
    <w:rsid w:val="007203E7"/>
    <w:rsid w:val="00726E75"/>
    <w:rsid w:val="00730FCB"/>
    <w:rsid w:val="0076101E"/>
    <w:rsid w:val="00761036"/>
    <w:rsid w:val="007634BC"/>
    <w:rsid w:val="00765219"/>
    <w:rsid w:val="00767FBD"/>
    <w:rsid w:val="007740C9"/>
    <w:rsid w:val="00776C5A"/>
    <w:rsid w:val="007961DF"/>
    <w:rsid w:val="007A2C5F"/>
    <w:rsid w:val="007A7B93"/>
    <w:rsid w:val="007B5F12"/>
    <w:rsid w:val="007C1ED8"/>
    <w:rsid w:val="007C4472"/>
    <w:rsid w:val="007C6AB3"/>
    <w:rsid w:val="007C7082"/>
    <w:rsid w:val="007D29E8"/>
    <w:rsid w:val="007D728A"/>
    <w:rsid w:val="007E0390"/>
    <w:rsid w:val="007F0F48"/>
    <w:rsid w:val="007F24F0"/>
    <w:rsid w:val="007F4F57"/>
    <w:rsid w:val="00800E72"/>
    <w:rsid w:val="0080273A"/>
    <w:rsid w:val="00805CA9"/>
    <w:rsid w:val="00810944"/>
    <w:rsid w:val="008237F8"/>
    <w:rsid w:val="00825083"/>
    <w:rsid w:val="0082798D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6570"/>
    <w:rsid w:val="00871D7C"/>
    <w:rsid w:val="008734EB"/>
    <w:rsid w:val="00883E68"/>
    <w:rsid w:val="00884CAE"/>
    <w:rsid w:val="008913D6"/>
    <w:rsid w:val="00897044"/>
    <w:rsid w:val="008A0B15"/>
    <w:rsid w:val="008A0D04"/>
    <w:rsid w:val="008A5328"/>
    <w:rsid w:val="008B02FC"/>
    <w:rsid w:val="008B0C14"/>
    <w:rsid w:val="008B40D9"/>
    <w:rsid w:val="008D0610"/>
    <w:rsid w:val="008E0D53"/>
    <w:rsid w:val="008E67DE"/>
    <w:rsid w:val="008F02E6"/>
    <w:rsid w:val="008F41DC"/>
    <w:rsid w:val="0090458B"/>
    <w:rsid w:val="00904C14"/>
    <w:rsid w:val="00905132"/>
    <w:rsid w:val="00905189"/>
    <w:rsid w:val="00906BE0"/>
    <w:rsid w:val="00917686"/>
    <w:rsid w:val="009227ED"/>
    <w:rsid w:val="00924872"/>
    <w:rsid w:val="00925789"/>
    <w:rsid w:val="0092600B"/>
    <w:rsid w:val="00936E0C"/>
    <w:rsid w:val="00945CD5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45CAA"/>
    <w:rsid w:val="00A54BCA"/>
    <w:rsid w:val="00A64124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77B2D"/>
    <w:rsid w:val="00B812A3"/>
    <w:rsid w:val="00B82901"/>
    <w:rsid w:val="00B970CE"/>
    <w:rsid w:val="00BA5DBF"/>
    <w:rsid w:val="00BA64D1"/>
    <w:rsid w:val="00BA7D0F"/>
    <w:rsid w:val="00BB50FB"/>
    <w:rsid w:val="00BC6D2E"/>
    <w:rsid w:val="00BD3162"/>
    <w:rsid w:val="00BD3AEC"/>
    <w:rsid w:val="00BE424E"/>
    <w:rsid w:val="00BE67D4"/>
    <w:rsid w:val="00BF28FC"/>
    <w:rsid w:val="00BF468F"/>
    <w:rsid w:val="00BF5077"/>
    <w:rsid w:val="00BF566B"/>
    <w:rsid w:val="00BF6336"/>
    <w:rsid w:val="00BF7896"/>
    <w:rsid w:val="00C06E54"/>
    <w:rsid w:val="00C10155"/>
    <w:rsid w:val="00C1235B"/>
    <w:rsid w:val="00C25D12"/>
    <w:rsid w:val="00C35AF9"/>
    <w:rsid w:val="00C45CCD"/>
    <w:rsid w:val="00C50369"/>
    <w:rsid w:val="00C54053"/>
    <w:rsid w:val="00C62F4E"/>
    <w:rsid w:val="00C6359B"/>
    <w:rsid w:val="00C67212"/>
    <w:rsid w:val="00C67435"/>
    <w:rsid w:val="00C70241"/>
    <w:rsid w:val="00C7086A"/>
    <w:rsid w:val="00C731A9"/>
    <w:rsid w:val="00C776FB"/>
    <w:rsid w:val="00C84BB6"/>
    <w:rsid w:val="00C8717D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2624"/>
    <w:rsid w:val="00D05D50"/>
    <w:rsid w:val="00D138B9"/>
    <w:rsid w:val="00D13EA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93F"/>
    <w:rsid w:val="00D76F9F"/>
    <w:rsid w:val="00D77A8C"/>
    <w:rsid w:val="00D83EBC"/>
    <w:rsid w:val="00D84383"/>
    <w:rsid w:val="00DA0B6D"/>
    <w:rsid w:val="00DA15EA"/>
    <w:rsid w:val="00DA4779"/>
    <w:rsid w:val="00DA60EA"/>
    <w:rsid w:val="00DA6BED"/>
    <w:rsid w:val="00DA7BF9"/>
    <w:rsid w:val="00DB165B"/>
    <w:rsid w:val="00DB670D"/>
    <w:rsid w:val="00DB693C"/>
    <w:rsid w:val="00DC3B6F"/>
    <w:rsid w:val="00DD2C18"/>
    <w:rsid w:val="00DE409C"/>
    <w:rsid w:val="00DF59F3"/>
    <w:rsid w:val="00DF7379"/>
    <w:rsid w:val="00E0021F"/>
    <w:rsid w:val="00E00A1D"/>
    <w:rsid w:val="00E059E5"/>
    <w:rsid w:val="00E05CDE"/>
    <w:rsid w:val="00E116DB"/>
    <w:rsid w:val="00E3350A"/>
    <w:rsid w:val="00E34B5F"/>
    <w:rsid w:val="00E3780B"/>
    <w:rsid w:val="00E40873"/>
    <w:rsid w:val="00E4315D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72C"/>
    <w:rsid w:val="00E72FBC"/>
    <w:rsid w:val="00E77DEB"/>
    <w:rsid w:val="00E80496"/>
    <w:rsid w:val="00EA0466"/>
    <w:rsid w:val="00EA05BA"/>
    <w:rsid w:val="00EA13C2"/>
    <w:rsid w:val="00EA1486"/>
    <w:rsid w:val="00EA3186"/>
    <w:rsid w:val="00EA3473"/>
    <w:rsid w:val="00EA66D1"/>
    <w:rsid w:val="00EB1826"/>
    <w:rsid w:val="00EB7AC1"/>
    <w:rsid w:val="00EB7B09"/>
    <w:rsid w:val="00EC303A"/>
    <w:rsid w:val="00EC5EAD"/>
    <w:rsid w:val="00EC7F49"/>
    <w:rsid w:val="00ED0491"/>
    <w:rsid w:val="00EE0C73"/>
    <w:rsid w:val="00EE3CA4"/>
    <w:rsid w:val="00F02750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863A0"/>
    <w:rsid w:val="00F9553F"/>
    <w:rsid w:val="00FA3EC4"/>
    <w:rsid w:val="00FA41ED"/>
    <w:rsid w:val="00FB2736"/>
    <w:rsid w:val="00FB71F2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8925C91"/>
  <w15:docId w15:val="{9E3E6872-D93C-4BD4-9971-E6944C5F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weiterbildung.mba@b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</officeatwork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officeatwork xmlns="http://schemas.officeatwork.com/CustomXMLPart">
  <tab>	</tab>
  <Page>Seiten</Page>
  <Classification/>
  <TOC>Inhaltsverzeichnis</TOC>
  <DLaufnummer/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46AAEBB9-8AEB-4E21-9B76-D2AE2D5AC39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B369272C-27A4-4C1E-959D-2B6F2B66FD89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BB0FDBD1-8B57-470E-B5CA-B8BC52F5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Müller</dc:creator>
  <cp:keywords/>
  <dc:description/>
  <cp:lastModifiedBy>Potacqui Roberta, ERZ-MBA-AWB</cp:lastModifiedBy>
  <cp:revision>5</cp:revision>
  <cp:lastPrinted>2007-07-31T16:59:00Z</cp:lastPrinted>
  <dcterms:created xsi:type="dcterms:W3CDTF">2020-07-16T09:29:00Z</dcterms:created>
  <dcterms:modified xsi:type="dcterms:W3CDTF">2021-05-21T09:09:00Z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Fabienne Müller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