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A3" w:rsidRPr="008371FD" w:rsidRDefault="005942A3" w:rsidP="005942A3">
      <w:pPr>
        <w:pStyle w:val="1pt"/>
        <w:spacing w:line="20" w:lineRule="exact"/>
        <w:rPr>
          <w:rFonts w:asciiTheme="majorHAnsi" w:hAnsiTheme="majorHAnsi" w:cstheme="majorHAnsi"/>
        </w:rPr>
        <w:sectPr w:rsidR="005942A3" w:rsidRPr="008371FD" w:rsidSect="00D24495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7" w:right="567" w:bottom="851" w:left="1361" w:header="482" w:footer="454" w:gutter="0"/>
          <w:cols w:space="708"/>
          <w:titlePg/>
          <w:docGrid w:linePitch="360"/>
        </w:sectPr>
      </w:pPr>
      <w:bookmarkStart w:id="2" w:name="_GoBack"/>
      <w:bookmarkEnd w:id="2"/>
    </w:p>
    <w:p w:rsidR="00D24495" w:rsidRPr="008371FD" w:rsidRDefault="00D24495" w:rsidP="00D24495">
      <w:pPr>
        <w:pStyle w:val="Kopfzeile"/>
        <w:rPr>
          <w:rFonts w:asciiTheme="majorHAnsi" w:hAnsiTheme="majorHAnsi" w:cstheme="majorHAnsi"/>
          <w:color w:val="7F7F7F" w:themeColor="text1" w:themeTint="80"/>
        </w:rPr>
      </w:pPr>
      <w:r w:rsidRPr="008371FD">
        <w:rPr>
          <w:rFonts w:asciiTheme="majorHAnsi" w:hAnsiTheme="majorHAnsi" w:cstheme="majorHAnsi"/>
          <w:color w:val="7F7F7F" w:themeColor="text1" w:themeTint="80"/>
          <w:sz w:val="28"/>
        </w:rPr>
        <w:t>WEITERBILDUNG IM KANTON BERN</w:t>
      </w:r>
    </w:p>
    <w:p w:rsidR="00312481" w:rsidRPr="008371FD" w:rsidRDefault="00312481" w:rsidP="00D24495">
      <w:pPr>
        <w:tabs>
          <w:tab w:val="left" w:pos="8931"/>
        </w:tabs>
        <w:rPr>
          <w:rFonts w:cstheme="minorHAnsi"/>
          <w:sz w:val="22"/>
          <w:szCs w:val="44"/>
        </w:rPr>
      </w:pPr>
    </w:p>
    <w:p w:rsidR="00D24495" w:rsidRPr="008371FD" w:rsidRDefault="00D24495" w:rsidP="00D24495">
      <w:pPr>
        <w:tabs>
          <w:tab w:val="left" w:pos="8931"/>
        </w:tabs>
        <w:rPr>
          <w:rFonts w:asciiTheme="majorHAnsi" w:hAnsiTheme="majorHAnsi" w:cstheme="majorHAnsi"/>
          <w:b/>
          <w:sz w:val="44"/>
          <w:szCs w:val="44"/>
        </w:rPr>
      </w:pPr>
      <w:r w:rsidRPr="008371FD">
        <w:rPr>
          <w:rFonts w:asciiTheme="majorHAnsi" w:hAnsiTheme="majorHAnsi" w:cstheme="majorHAnsi"/>
          <w:b/>
          <w:sz w:val="44"/>
          <w:szCs w:val="44"/>
        </w:rPr>
        <w:t>Beitragsgesuch für Beratung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 xml:space="preserve">Organisation / Gruppe: 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 xml:space="preserve">Kontaktperson (Name, Adresse): 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 xml:space="preserve">Budgetjahr/-periode: 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spacing w:after="120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Beschreiben Sie bitte kurz die Ausgangslage: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spacing w:after="120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Welche Ziele möchten Sie erreichen (was soll nach der Beratung vorliegen)?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Welche Personen und Organisationen sind an der Beratung beteiligt?</w:t>
      </w:r>
    </w:p>
    <w:p w:rsidR="00D24495" w:rsidRPr="008371FD" w:rsidRDefault="008371FD" w:rsidP="00D24495">
      <w:pPr>
        <w:spacing w:after="120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i/>
          <w:sz w:val="16"/>
        </w:rPr>
        <w:t>Legen</w:t>
      </w:r>
      <w:r w:rsidR="00D24495" w:rsidRPr="008371FD">
        <w:rPr>
          <w:rFonts w:asciiTheme="majorHAnsi" w:hAnsiTheme="majorHAnsi" w:cstheme="majorHAnsi"/>
          <w:i/>
          <w:sz w:val="16"/>
        </w:rPr>
        <w:t xml:space="preserve"> Sie </w:t>
      </w:r>
      <w:r w:rsidRPr="008371FD">
        <w:rPr>
          <w:rFonts w:asciiTheme="majorHAnsi" w:hAnsiTheme="majorHAnsi" w:cstheme="majorHAnsi"/>
          <w:i/>
          <w:sz w:val="16"/>
        </w:rPr>
        <w:t>eine</w:t>
      </w:r>
      <w:r w:rsidR="00D24495" w:rsidRPr="008371FD">
        <w:rPr>
          <w:rFonts w:asciiTheme="majorHAnsi" w:hAnsiTheme="majorHAnsi" w:cstheme="majorHAnsi"/>
          <w:i/>
          <w:sz w:val="16"/>
        </w:rPr>
        <w:t xml:space="preserve"> Liste der </w:t>
      </w:r>
      <w:r w:rsidRPr="008371FD">
        <w:rPr>
          <w:rFonts w:asciiTheme="majorHAnsi" w:hAnsiTheme="majorHAnsi" w:cstheme="majorHAnsi"/>
          <w:i/>
          <w:sz w:val="16"/>
        </w:rPr>
        <w:t>Personen bei, die am B</w:t>
      </w:r>
      <w:r w:rsidR="00D24495" w:rsidRPr="008371FD">
        <w:rPr>
          <w:rFonts w:asciiTheme="majorHAnsi" w:hAnsiTheme="majorHAnsi" w:cstheme="majorHAnsi"/>
          <w:i/>
          <w:sz w:val="16"/>
        </w:rPr>
        <w:t xml:space="preserve">eratungsprozess </w:t>
      </w:r>
      <w:r w:rsidRPr="008371FD">
        <w:rPr>
          <w:rFonts w:asciiTheme="majorHAnsi" w:hAnsiTheme="majorHAnsi" w:cstheme="majorHAnsi"/>
          <w:i/>
          <w:sz w:val="16"/>
        </w:rPr>
        <w:t xml:space="preserve">teilnehmen, mit Angabe zu </w:t>
      </w:r>
      <w:r w:rsidR="00D24495" w:rsidRPr="008371FD">
        <w:rPr>
          <w:rFonts w:asciiTheme="majorHAnsi" w:hAnsiTheme="majorHAnsi" w:cstheme="majorHAnsi"/>
          <w:i/>
          <w:sz w:val="16"/>
        </w:rPr>
        <w:t>Funktion, Zug</w:t>
      </w:r>
      <w:r w:rsidRPr="008371FD">
        <w:rPr>
          <w:rFonts w:asciiTheme="majorHAnsi" w:hAnsiTheme="majorHAnsi" w:cstheme="majorHAnsi"/>
          <w:i/>
          <w:sz w:val="16"/>
        </w:rPr>
        <w:t xml:space="preserve">ehörigkeit zu einer Institution. 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vorgesehene Dauer der Beratung (in Stunden):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vorgesehene Beratungsperson:</w:t>
      </w:r>
    </w:p>
    <w:p w:rsidR="00D24495" w:rsidRPr="008371FD" w:rsidRDefault="007B00B9" w:rsidP="00D24495">
      <w:pPr>
        <w:spacing w:after="120"/>
        <w:rPr>
          <w:rFonts w:asciiTheme="majorHAnsi" w:hAnsiTheme="majorHAnsi" w:cstheme="majorHAnsi"/>
          <w:i/>
          <w:sz w:val="16"/>
        </w:rPr>
      </w:pPr>
      <w:r w:rsidRPr="008371FD">
        <w:rPr>
          <w:rFonts w:asciiTheme="majorHAnsi" w:hAnsiTheme="majorHAnsi" w:cstheme="majorHAnsi"/>
          <w:i/>
          <w:sz w:val="16"/>
        </w:rPr>
        <w:t xml:space="preserve">Legen </w:t>
      </w:r>
      <w:r w:rsidR="00D24495" w:rsidRPr="008371FD">
        <w:rPr>
          <w:rFonts w:asciiTheme="majorHAnsi" w:hAnsiTheme="majorHAnsi" w:cstheme="majorHAnsi"/>
          <w:i/>
          <w:sz w:val="16"/>
        </w:rPr>
        <w:t xml:space="preserve">Sie einen </w:t>
      </w:r>
      <w:r w:rsidRPr="008371FD">
        <w:rPr>
          <w:rFonts w:asciiTheme="majorHAnsi" w:hAnsiTheme="majorHAnsi" w:cstheme="majorHAnsi"/>
          <w:i/>
          <w:sz w:val="16"/>
        </w:rPr>
        <w:t>Nachweis der Qualifikation bei.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voraussichtliche Kosten der Beratung: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tabs>
          <w:tab w:val="left" w:pos="284"/>
          <w:tab w:val="left" w:pos="6521"/>
        </w:tabs>
        <w:spacing w:after="240"/>
        <w:ind w:right="-2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Beratungshonorar: ______ Std. à CHF __________ = CHF _____________</w:t>
      </w:r>
    </w:p>
    <w:p w:rsidR="00D24495" w:rsidRPr="008371FD" w:rsidRDefault="00D24495" w:rsidP="00312481">
      <w:pPr>
        <w:tabs>
          <w:tab w:val="left" w:pos="284"/>
          <w:tab w:val="left" w:pos="7655"/>
        </w:tabs>
        <w:spacing w:after="240"/>
        <w:ind w:right="-2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Beitrag: 80% der Honorarkosten bis max. CHF 150 pro Beratungsstunde</w:t>
      </w:r>
      <w:r w:rsidRPr="008371FD">
        <w:rPr>
          <w:rFonts w:asciiTheme="majorHAnsi" w:hAnsiTheme="majorHAnsi" w:cstheme="majorHAnsi"/>
          <w:sz w:val="20"/>
        </w:rPr>
        <w:tab/>
        <w:t>CHF ______________</w:t>
      </w:r>
    </w:p>
    <w:p w:rsidR="00D24495" w:rsidRPr="008371FD" w:rsidRDefault="00D24495" w:rsidP="00312481">
      <w:pPr>
        <w:tabs>
          <w:tab w:val="left" w:pos="284"/>
          <w:tab w:val="left" w:pos="7655"/>
        </w:tabs>
        <w:spacing w:after="240"/>
        <w:ind w:right="-2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Fahrspesen der Beratungsperson bis zur Höhe der öff</w:t>
      </w:r>
      <w:r w:rsidR="00312481" w:rsidRPr="008371FD">
        <w:rPr>
          <w:rFonts w:asciiTheme="majorHAnsi" w:hAnsiTheme="majorHAnsi" w:cstheme="majorHAnsi"/>
          <w:sz w:val="20"/>
        </w:rPr>
        <w:t xml:space="preserve">entlichen </w:t>
      </w:r>
      <w:r w:rsidRPr="008371FD">
        <w:rPr>
          <w:rFonts w:asciiTheme="majorHAnsi" w:hAnsiTheme="majorHAnsi" w:cstheme="majorHAnsi"/>
          <w:sz w:val="20"/>
        </w:rPr>
        <w:t>Verk</w:t>
      </w:r>
      <w:r w:rsidR="00312481" w:rsidRPr="008371FD">
        <w:rPr>
          <w:rFonts w:asciiTheme="majorHAnsi" w:hAnsiTheme="majorHAnsi" w:cstheme="majorHAnsi"/>
          <w:sz w:val="20"/>
        </w:rPr>
        <w:t>ehrs</w:t>
      </w:r>
      <w:r w:rsidRPr="008371FD">
        <w:rPr>
          <w:rFonts w:asciiTheme="majorHAnsi" w:hAnsiTheme="majorHAnsi" w:cstheme="majorHAnsi"/>
          <w:sz w:val="20"/>
        </w:rPr>
        <w:t>mittel 2. Kl.:</w:t>
      </w:r>
      <w:r w:rsidRPr="008371FD">
        <w:rPr>
          <w:rFonts w:asciiTheme="majorHAnsi" w:hAnsiTheme="majorHAnsi" w:cstheme="majorHAnsi"/>
          <w:sz w:val="20"/>
        </w:rPr>
        <w:tab/>
        <w:t>CHF ______________</w:t>
      </w:r>
    </w:p>
    <w:p w:rsidR="00D24495" w:rsidRPr="008371FD" w:rsidRDefault="00D24495" w:rsidP="00312481">
      <w:pPr>
        <w:tabs>
          <w:tab w:val="left" w:pos="284"/>
          <w:tab w:val="left" w:pos="7655"/>
        </w:tabs>
        <w:spacing w:after="240"/>
        <w:ind w:right="-2"/>
        <w:rPr>
          <w:rFonts w:asciiTheme="majorHAnsi" w:hAnsiTheme="majorHAnsi" w:cstheme="majorHAnsi"/>
          <w:sz w:val="20"/>
          <w:u w:val="single"/>
        </w:rPr>
      </w:pPr>
      <w:r w:rsidRPr="008371FD">
        <w:rPr>
          <w:rFonts w:asciiTheme="majorHAnsi" w:hAnsiTheme="majorHAnsi" w:cstheme="majorHAnsi"/>
          <w:sz w:val="20"/>
        </w:rPr>
        <w:t>Total / beantragter Unterstützungsbeitrag</w:t>
      </w:r>
      <w:r w:rsidRPr="008371FD">
        <w:rPr>
          <w:rFonts w:asciiTheme="majorHAnsi" w:hAnsiTheme="majorHAnsi" w:cstheme="majorHAnsi"/>
          <w:sz w:val="20"/>
        </w:rPr>
        <w:tab/>
      </w:r>
      <w:r w:rsidRPr="008371FD">
        <w:rPr>
          <w:rFonts w:asciiTheme="majorHAnsi" w:hAnsiTheme="majorHAnsi" w:cstheme="majorHAnsi"/>
          <w:sz w:val="20"/>
        </w:rPr>
        <w:tab/>
        <w:t xml:space="preserve">CHF </w:t>
      </w:r>
      <w:r w:rsidRPr="008371FD">
        <w:rPr>
          <w:rFonts w:asciiTheme="majorHAnsi" w:hAnsiTheme="majorHAnsi" w:cstheme="majorHAnsi"/>
          <w:sz w:val="20"/>
          <w:u w:val="double"/>
        </w:rPr>
        <w:t>______________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tabs>
          <w:tab w:val="left" w:pos="5103"/>
        </w:tabs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Datum:</w:t>
      </w:r>
      <w:r w:rsidRPr="008371FD">
        <w:rPr>
          <w:rFonts w:asciiTheme="majorHAnsi" w:hAnsiTheme="majorHAnsi" w:cstheme="majorHAnsi"/>
          <w:sz w:val="20"/>
        </w:rPr>
        <w:tab/>
        <w:t>Unterschrift:</w:t>
      </w: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</w:p>
    <w:p w:rsidR="00312481" w:rsidRPr="008371FD" w:rsidRDefault="00312481" w:rsidP="00D24495">
      <w:pPr>
        <w:rPr>
          <w:rFonts w:asciiTheme="majorHAnsi" w:hAnsiTheme="majorHAnsi" w:cstheme="majorHAnsi"/>
          <w:sz w:val="20"/>
        </w:rPr>
      </w:pPr>
    </w:p>
    <w:p w:rsidR="00D24495" w:rsidRPr="008371FD" w:rsidRDefault="00D24495" w:rsidP="00D24495">
      <w:pPr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>Beilagen:</w:t>
      </w:r>
    </w:p>
    <w:p w:rsidR="00D94F31" w:rsidRDefault="00D24495" w:rsidP="00611A4E">
      <w:pPr>
        <w:numPr>
          <w:ilvl w:val="0"/>
          <w:numId w:val="17"/>
        </w:numPr>
        <w:spacing w:line="240" w:lineRule="auto"/>
        <w:rPr>
          <w:rFonts w:asciiTheme="majorHAnsi" w:hAnsiTheme="majorHAnsi" w:cstheme="majorHAnsi"/>
          <w:sz w:val="20"/>
        </w:rPr>
      </w:pPr>
      <w:r w:rsidRPr="008371FD">
        <w:rPr>
          <w:rFonts w:asciiTheme="majorHAnsi" w:hAnsiTheme="majorHAnsi" w:cstheme="majorHAnsi"/>
          <w:sz w:val="20"/>
        </w:rPr>
        <w:t xml:space="preserve">Liste der Teilnehmenden </w:t>
      </w:r>
    </w:p>
    <w:p w:rsidR="00D94F31" w:rsidRPr="00D94F31" w:rsidRDefault="00D94F31" w:rsidP="00D94F31">
      <w:pPr>
        <w:rPr>
          <w:rFonts w:asciiTheme="majorHAnsi" w:hAnsiTheme="majorHAnsi" w:cstheme="majorHAnsi"/>
          <w:sz w:val="20"/>
        </w:rPr>
      </w:pPr>
    </w:p>
    <w:p w:rsidR="00D94F31" w:rsidRPr="00D94F31" w:rsidRDefault="00D94F31" w:rsidP="00D94F31">
      <w:pPr>
        <w:rPr>
          <w:rFonts w:asciiTheme="majorHAnsi" w:hAnsiTheme="majorHAnsi" w:cstheme="majorHAnsi"/>
          <w:sz w:val="20"/>
        </w:rPr>
      </w:pPr>
    </w:p>
    <w:p w:rsidR="00246956" w:rsidRPr="00D94F31" w:rsidRDefault="00D94F31" w:rsidP="00D94F31">
      <w:pPr>
        <w:tabs>
          <w:tab w:val="left" w:pos="6225"/>
        </w:tabs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ab/>
      </w:r>
    </w:p>
    <w:sectPr w:rsidR="00246956" w:rsidRPr="00D94F31" w:rsidSect="00312481">
      <w:type w:val="continuous"/>
      <w:pgSz w:w="11906" w:h="16838" w:code="9"/>
      <w:pgMar w:top="1707" w:right="567" w:bottom="709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495" w:rsidRPr="008371FD" w:rsidRDefault="00D24495">
      <w:r w:rsidRPr="008371FD">
        <w:separator/>
      </w:r>
    </w:p>
  </w:endnote>
  <w:endnote w:type="continuationSeparator" w:id="0">
    <w:p w:rsidR="00D24495" w:rsidRPr="008371FD" w:rsidRDefault="00D24495">
      <w:r w:rsidRPr="008371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2A3" w:rsidRPr="008371FD" w:rsidRDefault="00246956">
    <w:pPr>
      <w:pStyle w:val="Fuzeile"/>
    </w:pPr>
    <w:bookmarkStart w:id="0" w:name="MetaTool_Script4"/>
    <w:r w:rsidRPr="008371FD">
      <w:t>Ges_Lnr_4</w:t>
    </w:r>
    <w:bookmarkEnd w:id="0"/>
    <w:r w:rsidR="00DB670D" w:rsidRPr="008371F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8DA5D5F" wp14:editId="4C3CF44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670D" w:rsidRPr="005C6148" w:rsidRDefault="00DB670D" w:rsidP="00DB670D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2481" w:rsidRPr="0031248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248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A5D5F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-1.6pt;margin-top:0;width:49.6pt;height:44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CvlZ1RzAgAAVg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DB670D" w:rsidRPr="005C6148" w:rsidRDefault="00DB670D" w:rsidP="00DB670D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2481" w:rsidRPr="0031248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248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5942A3" w:rsidRPr="008371F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4012B36" wp14:editId="4BE3872A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42A3" w:rsidRPr="005C6148" w:rsidRDefault="005942A3" w:rsidP="005942A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12481" w:rsidRPr="00312481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12481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012B36" id="Textfeld 1" o:spid="_x0000_s1027" type="#_x0000_t202" style="position:absolute;margin-left:-1.6pt;margin-top:0;width:49.6pt;height:44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" filled="f" stroked="f" strokeweight=".5pt">
              <v:textbox inset="0,0,0,8mm">
                <w:txbxContent>
                  <w:p w:rsidR="005942A3" w:rsidRPr="005C6148" w:rsidRDefault="005942A3" w:rsidP="005942A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12481" w:rsidRPr="00312481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1248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371FD">
      <w:t xml:space="preserve"> / </w:t>
    </w:r>
    <w:bookmarkStart w:id="1" w:name="MetaTool_Script5"/>
    <w:r w:rsidRPr="008371FD">
      <w:t>Dok_Lnr_5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246" w:rsidRPr="008371FD" w:rsidRDefault="00EA3473" w:rsidP="00312481">
    <w:pPr>
      <w:pStyle w:val="Fuzeile"/>
      <w:pBdr>
        <w:bottom w:val="single" w:sz="6" w:space="1" w:color="auto"/>
      </w:pBdr>
      <w:rPr>
        <w:rFonts w:asciiTheme="majorHAnsi" w:hAnsiTheme="majorHAnsi" w:cstheme="majorHAnsi"/>
      </w:rPr>
    </w:pPr>
    <w:r w:rsidRPr="008371F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267AE7A" wp14:editId="5E9D351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73" w:rsidRPr="005C6148" w:rsidRDefault="00EA347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B77B4" w:rsidRPr="003B77B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77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7AE7A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margin-left:-1.6pt;margin-top:0;width:49.6pt;height:4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LbLxiN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EA3473" w:rsidRPr="005C6148" w:rsidRDefault="00EA347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B77B4" w:rsidRPr="003B77B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B77B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8371F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00AAB18" wp14:editId="44528C3D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A3473" w:rsidRPr="005C6148" w:rsidRDefault="00EA3473" w:rsidP="00EA3473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3B77B4" w:rsidRPr="003B77B4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3B77B4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0AAB18" id="Textfeld 7" o:spid="_x0000_s1029" type="#_x0000_t202" style="position:absolute;margin-left:-1.6pt;margin-top:0;width:49.6pt;height:44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" filled="f" stroked="f" strokeweight=".5pt">
              <v:textbox inset="0,0,0,8mm">
                <w:txbxContent>
                  <w:p w:rsidR="00EA3473" w:rsidRPr="005C6148" w:rsidRDefault="00EA3473" w:rsidP="00EA3473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3B77B4" w:rsidRPr="003B77B4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3B77B4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3246" w:rsidRPr="008371FD">
      <w:rPr>
        <w:rFonts w:asciiTheme="majorHAnsi" w:hAnsiTheme="majorHAnsi" w:cstheme="majorHAnsi"/>
      </w:rPr>
      <w:t xml:space="preserve">Bildungs- und Kulturdirektion des Kantons Bern, Abteilung Weiterbildung und höhere Berufsbildung, Kasernenstrasse 27, </w:t>
    </w:r>
    <w:r w:rsidR="00D94F31">
      <w:rPr>
        <w:rFonts w:asciiTheme="majorHAnsi" w:hAnsiTheme="majorHAnsi" w:cstheme="majorHAnsi"/>
      </w:rPr>
      <w:t>3013 Bern</w:t>
    </w:r>
    <w:r w:rsidR="00D94F31">
      <w:rPr>
        <w:rFonts w:asciiTheme="majorHAnsi" w:hAnsiTheme="majorHAnsi" w:cstheme="majorHAnsi"/>
      </w:rPr>
      <w:br/>
      <w:t xml:space="preserve">Tel. 031 633 83 42, </w:t>
    </w:r>
    <w:r w:rsidR="00683246" w:rsidRPr="008371FD">
      <w:rPr>
        <w:rFonts w:asciiTheme="majorHAnsi" w:hAnsiTheme="majorHAnsi" w:cstheme="majorHAnsi"/>
      </w:rPr>
      <w:t>E-Mail: weiterbildung.mba@be.ch</w:t>
    </w:r>
  </w:p>
  <w:p w:rsidR="002E4A58" w:rsidRPr="008371FD" w:rsidRDefault="00D24495" w:rsidP="00F64CF8">
    <w:pPr>
      <w:pStyle w:val="Fuzeile"/>
      <w:rPr>
        <w:rFonts w:asciiTheme="majorHAnsi" w:hAnsiTheme="majorHAnsi" w:cstheme="majorHAnsi"/>
      </w:rPr>
    </w:pPr>
    <w:r w:rsidRPr="008371FD">
      <w:rPr>
        <w:rFonts w:asciiTheme="majorHAnsi" w:hAnsiTheme="majorHAnsi" w:cstheme="majorHAnsi"/>
      </w:rPr>
      <w:t>2019.ERZ.31113</w:t>
    </w:r>
    <w:r w:rsidR="00107EC2" w:rsidRPr="008371FD">
      <w:rPr>
        <w:rFonts w:asciiTheme="majorHAnsi" w:hAnsiTheme="majorHAnsi" w:cstheme="majorHAnsi"/>
      </w:rPr>
      <w:t>/</w:t>
    </w:r>
    <w:r w:rsidR="00107EC2" w:rsidRPr="008371FD">
      <w:t xml:space="preserve"> </w:t>
    </w:r>
    <w:r w:rsidR="00107EC2" w:rsidRPr="008371FD">
      <w:rPr>
        <w:rFonts w:asciiTheme="majorHAnsi" w:hAnsiTheme="majorHAnsi" w:cstheme="majorHAnsi"/>
      </w:rPr>
      <w:t>349224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495" w:rsidRPr="008371FD" w:rsidRDefault="00D24495">
      <w:r w:rsidRPr="008371FD">
        <w:separator/>
      </w:r>
    </w:p>
  </w:footnote>
  <w:footnote w:type="continuationSeparator" w:id="0">
    <w:p w:rsidR="00D24495" w:rsidRPr="008371FD" w:rsidRDefault="00D24495">
      <w:r w:rsidRPr="008371FD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ED" w:rsidRPr="008371FD" w:rsidRDefault="002E4A58" w:rsidP="00F64BCA">
    <w:r w:rsidRPr="008371FD">
      <w:rPr>
        <w:noProof/>
        <w:lang w:eastAsia="de-CH"/>
      </w:rPr>
      <w:drawing>
        <wp:anchor distT="0" distB="0" distL="114300" distR="114300" simplePos="0" relativeHeight="251659264" behindDoc="1" locked="1" layoutInCell="1" allowOverlap="1" wp14:anchorId="746F9897" wp14:editId="2D483497">
          <wp:simplePos x="0" y="0"/>
          <wp:positionH relativeFrom="column">
            <wp:posOffset>-817245</wp:posOffset>
          </wp:positionH>
          <wp:positionV relativeFrom="paragraph">
            <wp:posOffset>-71120</wp:posOffset>
          </wp:positionV>
          <wp:extent cx="1337945" cy="402590"/>
          <wp:effectExtent l="0" t="0" r="0" b="0"/>
          <wp:wrapNone/>
          <wp:docPr id="2" name="2fed84a1-368f-4382-aa2f-9dd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945" cy="402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58" w:rsidRPr="008371FD" w:rsidRDefault="00D24495" w:rsidP="00D24495">
    <w:pPr>
      <w:pStyle w:val="Kopfzeile"/>
    </w:pPr>
    <w:r w:rsidRPr="008371FD">
      <w:drawing>
        <wp:anchor distT="0" distB="0" distL="114300" distR="114300" simplePos="0" relativeHeight="25166950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763395"/>
          <wp:effectExtent l="0" t="0" r="0" b="0"/>
          <wp:wrapNone/>
          <wp:docPr id="8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63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B257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1045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CE41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1220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98A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EE9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5D04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9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0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B29000F"/>
    <w:multiLevelType w:val="hybridMultilevel"/>
    <w:tmpl w:val="05340794"/>
    <w:lvl w:ilvl="0" w:tplc="F9860E20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A3D3C93"/>
    <w:multiLevelType w:val="singleLevel"/>
    <w:tmpl w:val="623E4D76"/>
    <w:lvl w:ilvl="0">
      <w:start w:val="48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16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8"/>
  </w:num>
  <w:num w:numId="2">
    <w:abstractNumId w:val="16"/>
  </w:num>
  <w:num w:numId="3">
    <w:abstractNumId w:val="15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851"/>
  <w:consecutiveHyphenLimit w:val="3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üssen immer EIN Parameter gesetzt werden:_x000d__x000a__x0009__x0009_Mit int strNummer ist die Zahl zuvorderst gemeint_x000d__x000a__x0009__x0009__x000d__x000a__x0009__x0009_int strNummer = 0;  &lt;--- Nummer eingeben ----_x000d__x000a_      _x0009__x0009__x0009__x000d__x000a_       _x0009_Dokument_x000d__x000a_       _x0009_1   Dokumenten Datum (DD.MM.JJJJ)_x000d__x000a_       _x0009_2   Dokumenten Datum (&quot;d. MMMM yyyy&quot;)_x000d__x000a_       _x0009_3   Dokumenten Datum (Wochentag, d. Monat yyyy)_x000d__x000a_        4   Laufnummer Dokument (CMI AXIOMA)_x000d__x000a__x0009__x0009__x0009__x0009__x000d__x000a__x0009__x0009_Geschäft_x000d__x000a__x0009__x0009_10_x0009_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_x0009__x0009__x0009__x0009_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4; /* &lt;--- Nummer eingeben 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/*_x000d__x000a__x0009__x0009_Dokument_x000d__x000a_        1   Dokumenten Datum (DD.MM.JJJJ)_x000d__x000a__x0009__x0009_2   Dokumenten Datum (&quot;d. MMMM yyyy&quot;)_x000d__x000a__x0009__x0009_3   Dokumenten Datum (Wochentag, d. Monat yyyy)_x000d__x000a_        4   Laufnummer Dokument (CMI AXIOMA)_x000d__x000a__x0009__x0009_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Dokumentdatum == null)_x000d__x000a_                return &quot;[Kein Dokumentdatum]&quot;;_x000d__x000a__x0009__x0009__x0009_return obj.Dokumentdatum.LeftDate.ToLongDateString();_x000d__x000a_        }_x000d__x000a__x0009__x0009__x000d__x000a__x0009__x0009_if (strNummer == 4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  Laufnummer Geschäft_x000d__x000a__x0009__x0009_11  Organisationseinheit Geschäftseigner_x000d__x000a__x0009__x0009_12  Organisationseinheit Geschäftseigner Bemerkungsfeld (Tel/Mail)_x000d__x000a__x0009__x0009_13  RegPlan Positions-Nummer/-Aktenzeichen_x000d__x000a__x0009__x0009_14  RegPlan Positions-Begriff_x000d__x000a__x0009__x0009_*/_x000d__x000a__x0009__x0009__x000d__x000a__x0009__x0009_if (strNummer == 10)_x000d__x000a_        {_x000d__x000a__x0009__x0009__x0009_if(ges.Laufnummer == null)_x000d__x000a_                return &quot;[Keine Geschäftslaufnummer]&quot;;_x000d__x000a__x0009__x0009__x0009_return ges.Laufnummer.ToString();_x000d__x000a__x0009_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Bemerkung.ToString();_x000d__x000a_        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4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AttachedTemplate" w:val="Dokument BE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10.3 (4.10.3589)"/>
    <w:docVar w:name="OawCreatedWithProjectID" w:val="bkd"/>
    <w:docVar w:name="OawCreatedWithProjectVersion" w:val="45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CustomField.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DocProperty&gt;_x000d__x0009_&lt;OawDocProperty name=&quot;CustomField.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DocProperty&gt;_x000d__x0009_&lt;OawBookmark name=&quot;CustomFieldEnclosures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Enclosures&quot;/&gt;&lt;/type&gt;&lt;/profile&gt;&lt;/OawBookmark&gt;_x000d__x0009_&lt;OawBookmark name=&quot;CustomFieldCopy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yTo&quot;/&gt;&lt;/type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Doc.H1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1&quot;/&gt;&lt;/type&gt;&lt;/profile&gt;&lt;/OawDocProperty&gt;_x000d__x0009_&lt;OawDocProperty name=&quot;Doc.H2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2&quot;/&gt;&lt;/type&gt;&lt;/profile&gt;&lt;/OawDocProperty&gt;_x000d__x0009_&lt;OawDocProperty name=&quot;Doc.H3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3&quot;/&gt;&lt;/type&gt;&lt;/profile&gt;&lt;/OawDocProperty&gt;_x000d__x0009_&lt;OawDocProperty name=&quot;Doc.H4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4&quot;/&gt;&lt;/type&gt;&lt;/profile&gt;&lt;/OawDocProperty&gt;_x000d__x0009_&lt;OawDocProperty name=&quot;Doc.H5&quot;&gt;&lt;profile type=&quot;default&quot; UID=&quot;&quot; sameAsDefault=&quot;0&quot;&gt;&lt;documentProperty UID=&quot;2003060614150123456789&quot; dataSourceUID=&quot;2003060614150123456789&quot;/&gt;&lt;type type=&quot;OawLanguage&quot;&gt;&lt;OawLanguage UID=&quot;Doc.H5&quot;/&gt;&lt;/type&gt;&lt;/profile&gt;&lt;/OawDocProperty&gt;_x000d__x0009_&lt;OawDocProperty name=&quot;Doc.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itle&quot;/&gt;&lt;/type&gt;&lt;/profile&gt;&lt;/OawDocProperty&gt;_x000d__x0009_&lt;OawDocProperty name=&quot;Doc.Subtit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title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Doc.Title&quot;&gt;&lt;profile type=&quot;default&quot; UID=&quot;&quot; sameAsDefault=&quot;0&quot;&gt;&lt;/profile&gt;&lt;/OawDocProperty&gt;_x000d__x0009_&lt;OawDocProperty name=&quot;Doc.Text&quot;&gt;&lt;profile type=&quot;default&quot; UID=&quot;&quot; sameAsDefault=&quot;0&quot;&gt;&lt;/profile&gt;&lt;/OawDocProperty&gt;_x000d_&lt;/document&gt;_x000d_"/>
    <w:docVar w:name="OawDistributionEnabled" w:val="&lt;Profiles&gt;&lt;Distribution type=&quot;2&quot; UID=&quot;3&quot;/&gt;&lt;Distribution type=&quot;1&quot; UID=&quot;2006120514175878093883&quot;/&gt;&lt;Distribution type=&quot;3&quot; UID=&quot;2006120514401556040061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OawDocProperty name=&quot;Doc.H1&quot; field=&quot;Doc.H1&quot;/&gt;&lt;OawDocProperty name=&quot;Doc.H2&quot; field=&quot;Doc.H2&quot;/&gt;&lt;OawDocProperty name=&quot;Doc.H3&quot; field=&quot;Doc.H3&quot;/&gt;&lt;OawDocProperty name=&quot;Doc.H4&quot; field=&quot;Doc.H4&quot;/&gt;&lt;OawDocProperty name=&quot;Doc.H5&quot; field=&quot;Doc.H5&quot;/&gt;&lt;OawDocProperty name=&quot;Doc.Title&quot; field=&quot;Doc.Title&quot;/&gt;&lt;OawDocProperty name=&quot;Doc.Subtitle&quot; field=&quot;Doc.Subtitle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Enclosures|CopyTo|ShowDocumentName&quot;/&gt;&lt;profile type=&quot;default&quot; UID=&quot;&quot; sameAsDefault=&quot;0&quot;&gt;&lt;OawDocProperty name=&quot;CustomField.Enclosures&quot; field=&quot;Enclosures&quot;/&gt;&lt;OawDocProperty name=&quot;CustomField.CopyTo&quot; field=&quot;CopyTo&quot;/&gt;&lt;OawBookmark name=&quot;CustomFieldEnclosures&quot; field=&quot;Enclosures&quot;/&gt;&lt;OawBookmark name=&quot;CustomFieldCopyTo&quot; field=&quot;CopyTo&quot;/&gt;&lt;OawDocProperty name=&quot;CustomField.ShowDocumentName&quot; field=&quot;ShowDocumentName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20071612315494776524&quot; PrimaryUID=&quot;ClientSuite&quot; Active=&quot;true&quot;&gt;&lt;Field Name=&quot;UID&quot; Value=&quot;2020071612315494776524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Adresszusatz&quot; Value=&quot;&quot;/&gt;&lt;Field Name=&quot;EMail&quot; Value=&quot;&quot;/&gt;&lt;Field Name=&quot;CopyTo&quot; Value=&quot;&quot;/&gt;&lt;Field Name=&quot;Introduction&quot; Value=&quot;Mesdames et Messieurs&quot;/&gt;&lt;Field Name=&quot;Closing&quot; Value=&quot;&quot;/&gt;&lt;Field Name=&quot;FormattedFullAddress&quot; Value=&quot;&quot;/&gt;&lt;Field Name=&quot;CompleteAddressImported&quot; Value=&quot;&quot;/&gt;&lt;/DocProp&gt;&lt;DocProp UID=&quot;2002122011014149059130932&quot; EntryUID=&quot;2019111315004809069027&quot; PrimaryUID=&quot;ClientSuite&quot; Active=&quot;true&quot;&gt;&lt;Field Name=&quot;UID&quot; Value=&quot;2019111315004809069027&quot;/&gt;&lt;Field Name=&quot;IDName&quot; Value=&quot;MBA-AWB: Weiterbildung und Höhere Berufsbildung&quot;/&gt;&lt;Field Name=&quot;Kurzname&quot; Value=&quot;MBA-AWB&quot;/&gt;&lt;Field Name=&quot;Amt&quot; Value=&quot;Mittelschul- und Berufsbildungsamt&quot;/&gt;&lt;Field Name=&quot;Direktion&quot; Value=&quot;Bildungs- und Kulturdirektion&quot;/&gt;&lt;Field Name=&quot;Address1&quot; Value=&quot;Abteilung Weiterbildung und Höhere Berufsbildung&quot;/&gt;&lt;Field Name=&quot;Address2&quot; Value=&quot;&quot;/&gt;&lt;Field Name=&quot;Address3&quot; Value=&quot;Kasernenstrasse 27&quot;/&gt;&lt;Field Name=&quot;Address4&quot; Value=&quot;Postfach&quot;/&gt;&lt;Field Name=&quot;Address5&quot; Value=&quot;3000 Bern 22&quot;/&gt;&lt;Field Name=&quot;Zusatz1&quot; Value=&quot;&quot;/&gt;&lt;Field Name=&quot;Zusatz2&quot; Value=&quot;&quot;/&gt;&lt;Field Name=&quot;AddressSingleLine&quot; Value=&quot;Bildungs- und Kulturdirektion, Kasernenstrasse 27, Postfach, 3000 Bern 22&quot;/&gt;&lt;Field Name=&quot;Phone&quot; Value=&quot;+41 31 633 87 00&quot;/&gt;&lt;Field Name=&quot;Fax&quot; Value=&quot;+41 31 633 87 29&quot;/&gt;&lt;Field Name=&quot;Email&quot; Value=&quot;weiterbildung.mba@be.ch&quot;/&gt;&lt;Field Name=&quot;Internet&quot; Value=&quot;www.bkd.be.ch&quot;/&gt;&lt;Field Name=&quot;City&quot; Value=&quot;Bern&quot;/&gt;&lt;Field Name=&quot;WdA4LogoBlackWhitePortrait&quot; Value=&quot;%Logos%/Logo_Hoch.2100.490.emf&quot;/&gt;&lt;Field Name=&quot;Logo2ndPagePortrait&quot; Value=&quot;&quot;/&gt;&lt;Field Name=&quot;WdA4LogoBlackWhiteLandscape&quot; Value=&quot;&quot;/&gt;&lt;Field Name=&quot;Logo2ndPageLandscape&quot; Value=&quot;&quot;/&gt;&lt;Field Name=&quot;OlLogoSignature&quot; Value=&quot;&quot;/&gt;&lt;Field Name=&quot;AmtPPT&quot; Value=&quot;&quot;/&gt;&lt;Field Name=&quot;DirektionPPT&quot; Value=&quot;&quot;/&gt;&lt;Field Name=&quot;Data_UID&quot; Value=&quot;201911131500480906902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107161655100240174791362001341332051072747&quot; PrimaryUID=&quot;ClientSuite&quot; Active=&quot;true&quot;&gt;&lt;Field Name=&quot;UID&quot; Value=&quot;107161655100240174791362001341332051072747&quot;/&gt;&lt;Field Name=&quot;IDName&quot; Value=&quot;Müller Fabienne, BKD-MBA-AWB&quot;/&gt;&lt;Field Name=&quot;Name&quot; Value=&quot;Fabienne Müller&quot;/&gt;&lt;Field Name=&quot;DirectPhone&quot; Value=&quot;+41 31 636 88 13&quot;/&gt;&lt;Field Name=&quot;EMail&quot; Value=&quot;fabienne.mueller@be.ch&quot;/&gt;&lt;Field Name=&quot;Data_UID&quot; Value=&quot;107161655100240174791362001341332051072747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191811121321310321301031x&quot; EntryUID=&quot;96937020524426146741346237522462218658&quot; PrimaryUID=&quot;ClientSuite&quot; Active=&quot;true&quot;&gt;&lt;Field Name=&quot;UID&quot; Value=&quot;96937020524426146741346237522462218658&quot;/&gt;&lt;Field Name=&quot;IDName&quot; Value=&quot;Potacqui Roberta, BKD-MBA-AWB&quot;/&gt;&lt;Field Name=&quot;Name&quot; Value=&quot;Roberta Potacqui&quot;/&gt;&lt;Field Name=&quot;DirectPhone&quot; Value=&quot;+41 31 633 88 45&quot;/&gt;&lt;Field Name=&quot;EMail&quot; Value=&quot;roberta.potacqui@be.ch&quot;/&gt;&lt;Field Name=&quot;Data_UID&quot; Value=&quot;96937020524426146741346237522462218658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2122010583847234010578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3061115381095709037&quot; EntryUID=&quot;&quot; PrimaryUID=&quot;ClientSuite&quot; Active=&quot;true&quot;&gt;&lt;Field Name=&quot;UID&quot; Value=&quot;&quot;/&gt;&lt;Field Name=&quot;IDName&quot; Value=&quot;&quot;/&gt;&lt;Field Name=&quot;SelectedUID&quot; Value=&quot;2004123010144120300001&quot;/&gt;&lt;/DocProp&gt;&lt;DocProp UID=&quot;2009082513331568340343&quot; EntryUID=&quot;&quot; PrimaryUID=&quot;ClientSuite&quot; Active=&quot;true&quot;&gt;&lt;Field Name=&quot;UID&quot; Value=&quot;&quot;/&gt;&lt;/DocProp&gt;&lt;DocProp UID=&quot;2004112217333376588294&quot; EntryUID=&quot;2004123010144120300001&quot; PrimaryUID=&quot;ClientSuite&quot; Active=&quot;true&quot;&gt;&lt;Field Name=&quot;UID&quot; Value=&quot;2004123010144120300001&quot;/&gt;&lt;Field Name=&quot;Classification&quot; Value=&quot;&quot;/&gt;&lt;Field Name=&quot;Enclosures&quot; Value=&quot;&quot;/&gt;&lt;Field Name=&quot;CopyTo&quot; Value=&quot;&quot;/&gt;&lt;Field Name=&quot;ShowDocumentNam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_x0009_&lt;Item Type=&quot;Separator&quot;/&gt;_x000d__x0009__x0009_&lt;Item Type=&quot;Button&quot; IDName=&quot;SignatureLines&quot; Icon=&quot;3546&quot; Label=&quot;&amp;lt;translate&amp;gt;Style.SignatureLines&amp;lt;/translate&amp;gt;&quot; Command=&quot;StyleApply&quot; Parameter=&quot;SignatureLines&quot;/&gt;_x000d__x0009__x0009_&lt;Item Type=&quot;Button&quot; IDName=&quot;SignatureText&quot; Icon=&quot;3546&quot; Label=&quot;&amp;lt;translate&amp;gt;Style.SignatureText&amp;lt;/translate&amp;gt;&quot; Command=&quot;StyleApply&quot; Parameter=&quot;SignatureText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bkd"/>
    <w:docVar w:name="OawRecipients" w:val="&lt;Recipients&gt;&lt;Recipient PrimaryUID=&quot;ClientSuite&quot;&gt;&lt;UID&gt;2020071612315494776524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Adresszusatz&gt;&lt;/Adresszusatz&gt;&lt;EMail&gt;&lt;/EMail&gt;&lt;CopyTo&gt;&lt;/CopyTo&gt;&lt;Introduction&gt;Mesdames et Messieurs&lt;/Introduction&gt;&lt;Closing&gt;&lt;/Closing&gt;&lt;FormattedFullAddress&gt;&lt;/FormattedFullAddress&gt;&lt;CompleteAddressImported&gt;&lt;/CompleteAddressImported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20062411145703692913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NeutralHoch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Subject&amp;lt;/translate&amp;gt;&quot; Style=&quot;Titel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BlackWhit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WdA4LogoBlackWhit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WdA4LogoBlackWhit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WdA4LogoBlackWhit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AlternativeText Title=&quot;&quot;&gt;&lt;/AlternativeText&gt;_x000d__x000a_      &lt;PageSetupSpecifics&gt;_x000d__x000a_        &lt;PageSetupSpecific IdName=&quot;LogoA4&quot; PaperSize=&quot;A4&quot; Orientation=&quot;Portrait&quot; IsSelected=&quot;true&quot;&gt;_x000d__x000a_          &lt;Source Value=&quot;[[MasterProperty('Organisation','Logo2ndPage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'Organisation','Logo2ndPagePortrait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Organisation','Logo2ndPagePortrait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Organisation','Logo2ndPagePortrait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1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1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1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AlternativeText Title=&quot;&quot;&gt;&lt;/AlternativeText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3&quot;&gt;_x000d__x000a_              &lt;Source Value=&quot;[[MasterProperty('Signature2','Signature')]]&quot; /&gt;_x000d__x000a_            &lt;/OutputProfileSpecific&gt;_x000d__x000a_            &lt;OutputProfileSpecific Type=&quot;Print&quot; Id=&quot;2019010814315984322704&quot; /&gt;_x000d__x000a_            &lt;OutputProfileSpecific Type=&quot;Save&quot; Id=&quot;2006120514401556040061&quot;&gt;_x000d__x000a_              &lt;Source Value=&quot;[[MasterProperty('Signature2','Signature')]]&quot; /&gt;_x000d__x000a_            &lt;/OutputProfileSpecific&gt;_x000d__x000a_            &lt;OutputProfileSpecific Type=&quot;Save&quot; Id=&quot;2019010814325042288952&quot; /&gt;_x000d__x000a_            &lt;OutputProfileSpecific Type=&quot;Send&quot; Id=&quot;2006120514175878093883&quot;&gt;_x000d__x000a_              &lt;Source Value=&quot;[[MasterProperty('Signature2','Signature')]]&quot; /&gt;_x000d__x000a_            &lt;/OutputProfileSpecific&gt;_x000d__x000a_            &lt;OutputProfileSpecific Type=&quot;Send&quot; Id=&quot;2019010814332050847438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D24495"/>
    <w:rsid w:val="00000C1D"/>
    <w:rsid w:val="00001886"/>
    <w:rsid w:val="00002B8D"/>
    <w:rsid w:val="00007904"/>
    <w:rsid w:val="000139BD"/>
    <w:rsid w:val="00014B78"/>
    <w:rsid w:val="0002542A"/>
    <w:rsid w:val="00025E24"/>
    <w:rsid w:val="000260A8"/>
    <w:rsid w:val="00040FD6"/>
    <w:rsid w:val="00042314"/>
    <w:rsid w:val="0005055C"/>
    <w:rsid w:val="00053E99"/>
    <w:rsid w:val="00055195"/>
    <w:rsid w:val="00055FA5"/>
    <w:rsid w:val="00061C43"/>
    <w:rsid w:val="00062C3F"/>
    <w:rsid w:val="00083AD8"/>
    <w:rsid w:val="000A576D"/>
    <w:rsid w:val="000A6412"/>
    <w:rsid w:val="000A67FE"/>
    <w:rsid w:val="000A7BE1"/>
    <w:rsid w:val="000B3B9B"/>
    <w:rsid w:val="000B5741"/>
    <w:rsid w:val="000C16E9"/>
    <w:rsid w:val="000F79CA"/>
    <w:rsid w:val="00100419"/>
    <w:rsid w:val="001006CE"/>
    <w:rsid w:val="0010098D"/>
    <w:rsid w:val="00101FF1"/>
    <w:rsid w:val="00104BB7"/>
    <w:rsid w:val="00105406"/>
    <w:rsid w:val="00105F42"/>
    <w:rsid w:val="00107EC2"/>
    <w:rsid w:val="001125B5"/>
    <w:rsid w:val="0011312B"/>
    <w:rsid w:val="00113698"/>
    <w:rsid w:val="00114492"/>
    <w:rsid w:val="0012405E"/>
    <w:rsid w:val="001349C9"/>
    <w:rsid w:val="00137978"/>
    <w:rsid w:val="001402EF"/>
    <w:rsid w:val="00146849"/>
    <w:rsid w:val="001507E3"/>
    <w:rsid w:val="00152D5D"/>
    <w:rsid w:val="001543B5"/>
    <w:rsid w:val="0016057B"/>
    <w:rsid w:val="00161D21"/>
    <w:rsid w:val="001806B9"/>
    <w:rsid w:val="0018281A"/>
    <w:rsid w:val="00184153"/>
    <w:rsid w:val="00184EE2"/>
    <w:rsid w:val="001859D8"/>
    <w:rsid w:val="00186D97"/>
    <w:rsid w:val="00190973"/>
    <w:rsid w:val="00196F3D"/>
    <w:rsid w:val="001A0D83"/>
    <w:rsid w:val="001A1EB8"/>
    <w:rsid w:val="001A338B"/>
    <w:rsid w:val="001A5983"/>
    <w:rsid w:val="001B5BCF"/>
    <w:rsid w:val="001B5FDD"/>
    <w:rsid w:val="001B6D19"/>
    <w:rsid w:val="001C6F7F"/>
    <w:rsid w:val="001D262E"/>
    <w:rsid w:val="001E050F"/>
    <w:rsid w:val="001E1D4D"/>
    <w:rsid w:val="001F5040"/>
    <w:rsid w:val="0020387E"/>
    <w:rsid w:val="00204A4D"/>
    <w:rsid w:val="00213236"/>
    <w:rsid w:val="00216B14"/>
    <w:rsid w:val="00223DBA"/>
    <w:rsid w:val="0022436B"/>
    <w:rsid w:val="00227F92"/>
    <w:rsid w:val="00230C11"/>
    <w:rsid w:val="002315B5"/>
    <w:rsid w:val="002363A3"/>
    <w:rsid w:val="002434A4"/>
    <w:rsid w:val="00243529"/>
    <w:rsid w:val="00246956"/>
    <w:rsid w:val="00253748"/>
    <w:rsid w:val="00253FD3"/>
    <w:rsid w:val="00255934"/>
    <w:rsid w:val="00257163"/>
    <w:rsid w:val="002571B1"/>
    <w:rsid w:val="002645DC"/>
    <w:rsid w:val="002650E6"/>
    <w:rsid w:val="00267613"/>
    <w:rsid w:val="00271915"/>
    <w:rsid w:val="00272287"/>
    <w:rsid w:val="00276705"/>
    <w:rsid w:val="00281097"/>
    <w:rsid w:val="00284AA5"/>
    <w:rsid w:val="00286E37"/>
    <w:rsid w:val="0029350F"/>
    <w:rsid w:val="002A53C0"/>
    <w:rsid w:val="002A66F2"/>
    <w:rsid w:val="002A688E"/>
    <w:rsid w:val="002B09D5"/>
    <w:rsid w:val="002B1E64"/>
    <w:rsid w:val="002B3964"/>
    <w:rsid w:val="002C0DF8"/>
    <w:rsid w:val="002C4086"/>
    <w:rsid w:val="002D20AF"/>
    <w:rsid w:val="002D3DF6"/>
    <w:rsid w:val="002E0B33"/>
    <w:rsid w:val="002E4A58"/>
    <w:rsid w:val="002E5FAE"/>
    <w:rsid w:val="002F0E22"/>
    <w:rsid w:val="002F2CD7"/>
    <w:rsid w:val="002F3B70"/>
    <w:rsid w:val="002F6D01"/>
    <w:rsid w:val="00303785"/>
    <w:rsid w:val="003060EE"/>
    <w:rsid w:val="00307DB2"/>
    <w:rsid w:val="00312481"/>
    <w:rsid w:val="00312AE1"/>
    <w:rsid w:val="00315936"/>
    <w:rsid w:val="00322D36"/>
    <w:rsid w:val="003306E0"/>
    <w:rsid w:val="00332E4D"/>
    <w:rsid w:val="0033456F"/>
    <w:rsid w:val="00334ABA"/>
    <w:rsid w:val="00335B07"/>
    <w:rsid w:val="0034186D"/>
    <w:rsid w:val="003448D9"/>
    <w:rsid w:val="003449A4"/>
    <w:rsid w:val="00345EF6"/>
    <w:rsid w:val="00346AC7"/>
    <w:rsid w:val="00355276"/>
    <w:rsid w:val="00355935"/>
    <w:rsid w:val="00357B7E"/>
    <w:rsid w:val="00367DC7"/>
    <w:rsid w:val="003709F4"/>
    <w:rsid w:val="0038235C"/>
    <w:rsid w:val="0038353C"/>
    <w:rsid w:val="00390F5C"/>
    <w:rsid w:val="00391A0B"/>
    <w:rsid w:val="00396159"/>
    <w:rsid w:val="003A0EAA"/>
    <w:rsid w:val="003A293A"/>
    <w:rsid w:val="003A5C7A"/>
    <w:rsid w:val="003B77B4"/>
    <w:rsid w:val="003B7FEA"/>
    <w:rsid w:val="003D41C5"/>
    <w:rsid w:val="003E3DFB"/>
    <w:rsid w:val="003E46AD"/>
    <w:rsid w:val="003E7CC4"/>
    <w:rsid w:val="003F1FE7"/>
    <w:rsid w:val="003F28E9"/>
    <w:rsid w:val="003F610B"/>
    <w:rsid w:val="004140F0"/>
    <w:rsid w:val="00414E9C"/>
    <w:rsid w:val="0041733A"/>
    <w:rsid w:val="004173AA"/>
    <w:rsid w:val="004173F8"/>
    <w:rsid w:val="00420341"/>
    <w:rsid w:val="0042069B"/>
    <w:rsid w:val="00422101"/>
    <w:rsid w:val="00430709"/>
    <w:rsid w:val="004324CD"/>
    <w:rsid w:val="0043661F"/>
    <w:rsid w:val="004370E3"/>
    <w:rsid w:val="00442F98"/>
    <w:rsid w:val="004472F7"/>
    <w:rsid w:val="004506F2"/>
    <w:rsid w:val="00450991"/>
    <w:rsid w:val="00453852"/>
    <w:rsid w:val="0045460B"/>
    <w:rsid w:val="00464258"/>
    <w:rsid w:val="00467057"/>
    <w:rsid w:val="00477838"/>
    <w:rsid w:val="00485BEE"/>
    <w:rsid w:val="00486D68"/>
    <w:rsid w:val="004913B4"/>
    <w:rsid w:val="00493944"/>
    <w:rsid w:val="00494AD2"/>
    <w:rsid w:val="00496494"/>
    <w:rsid w:val="004A060F"/>
    <w:rsid w:val="004A6381"/>
    <w:rsid w:val="004A6F67"/>
    <w:rsid w:val="004C4029"/>
    <w:rsid w:val="004C47DD"/>
    <w:rsid w:val="004C5E07"/>
    <w:rsid w:val="004D5C7D"/>
    <w:rsid w:val="004E1981"/>
    <w:rsid w:val="004F35B8"/>
    <w:rsid w:val="004F3702"/>
    <w:rsid w:val="004F42A9"/>
    <w:rsid w:val="004F4C96"/>
    <w:rsid w:val="004F5462"/>
    <w:rsid w:val="005124EC"/>
    <w:rsid w:val="005165D9"/>
    <w:rsid w:val="005169EE"/>
    <w:rsid w:val="00517798"/>
    <w:rsid w:val="005208A4"/>
    <w:rsid w:val="005219D7"/>
    <w:rsid w:val="00522912"/>
    <w:rsid w:val="00524861"/>
    <w:rsid w:val="00530340"/>
    <w:rsid w:val="00534CD8"/>
    <w:rsid w:val="0053599E"/>
    <w:rsid w:val="0053694E"/>
    <w:rsid w:val="00544134"/>
    <w:rsid w:val="0055005A"/>
    <w:rsid w:val="00550F8A"/>
    <w:rsid w:val="00552F8E"/>
    <w:rsid w:val="00555C99"/>
    <w:rsid w:val="00557113"/>
    <w:rsid w:val="00565B76"/>
    <w:rsid w:val="0056693A"/>
    <w:rsid w:val="00582C58"/>
    <w:rsid w:val="00585731"/>
    <w:rsid w:val="00586E75"/>
    <w:rsid w:val="00590C63"/>
    <w:rsid w:val="005942A3"/>
    <w:rsid w:val="005A01A4"/>
    <w:rsid w:val="005B0ADF"/>
    <w:rsid w:val="005C1B96"/>
    <w:rsid w:val="005E110D"/>
    <w:rsid w:val="005E7427"/>
    <w:rsid w:val="005E7E3B"/>
    <w:rsid w:val="005F43A0"/>
    <w:rsid w:val="00605EF9"/>
    <w:rsid w:val="00607715"/>
    <w:rsid w:val="00611A4E"/>
    <w:rsid w:val="0062010B"/>
    <w:rsid w:val="006222F5"/>
    <w:rsid w:val="00630CD1"/>
    <w:rsid w:val="0063352C"/>
    <w:rsid w:val="00634439"/>
    <w:rsid w:val="00634C2C"/>
    <w:rsid w:val="006443AF"/>
    <w:rsid w:val="00645FCE"/>
    <w:rsid w:val="006549D1"/>
    <w:rsid w:val="006606D9"/>
    <w:rsid w:val="0066460F"/>
    <w:rsid w:val="00665FFA"/>
    <w:rsid w:val="0066771E"/>
    <w:rsid w:val="00672E7C"/>
    <w:rsid w:val="00673293"/>
    <w:rsid w:val="00681715"/>
    <w:rsid w:val="00683246"/>
    <w:rsid w:val="00683536"/>
    <w:rsid w:val="00694094"/>
    <w:rsid w:val="006A27FE"/>
    <w:rsid w:val="006A49EA"/>
    <w:rsid w:val="006A4EAF"/>
    <w:rsid w:val="006A5329"/>
    <w:rsid w:val="006B131C"/>
    <w:rsid w:val="006B1740"/>
    <w:rsid w:val="006E2AE9"/>
    <w:rsid w:val="006E3670"/>
    <w:rsid w:val="006F3FE9"/>
    <w:rsid w:val="006F684B"/>
    <w:rsid w:val="00706FA1"/>
    <w:rsid w:val="007115F8"/>
    <w:rsid w:val="00712CE8"/>
    <w:rsid w:val="007203E7"/>
    <w:rsid w:val="00726E75"/>
    <w:rsid w:val="00730FCB"/>
    <w:rsid w:val="0076101E"/>
    <w:rsid w:val="00761036"/>
    <w:rsid w:val="007634BC"/>
    <w:rsid w:val="00765219"/>
    <w:rsid w:val="00767FBD"/>
    <w:rsid w:val="007740C9"/>
    <w:rsid w:val="00776C5A"/>
    <w:rsid w:val="007961DF"/>
    <w:rsid w:val="007A2C5F"/>
    <w:rsid w:val="007A7B93"/>
    <w:rsid w:val="007B00B9"/>
    <w:rsid w:val="007B5F12"/>
    <w:rsid w:val="007C1ED8"/>
    <w:rsid w:val="007C4472"/>
    <w:rsid w:val="007C6AB3"/>
    <w:rsid w:val="007C7082"/>
    <w:rsid w:val="007D29E8"/>
    <w:rsid w:val="007D728A"/>
    <w:rsid w:val="007E0390"/>
    <w:rsid w:val="007F0F48"/>
    <w:rsid w:val="007F24F0"/>
    <w:rsid w:val="007F4F57"/>
    <w:rsid w:val="00800E72"/>
    <w:rsid w:val="0080273A"/>
    <w:rsid w:val="00805CA9"/>
    <w:rsid w:val="00810944"/>
    <w:rsid w:val="008237F8"/>
    <w:rsid w:val="00825083"/>
    <w:rsid w:val="0082798D"/>
    <w:rsid w:val="008371FD"/>
    <w:rsid w:val="00842209"/>
    <w:rsid w:val="00845136"/>
    <w:rsid w:val="00846501"/>
    <w:rsid w:val="008468B7"/>
    <w:rsid w:val="00847BDD"/>
    <w:rsid w:val="0085142C"/>
    <w:rsid w:val="00853756"/>
    <w:rsid w:val="00861EC9"/>
    <w:rsid w:val="008648C0"/>
    <w:rsid w:val="00866570"/>
    <w:rsid w:val="00871D7C"/>
    <w:rsid w:val="008734EB"/>
    <w:rsid w:val="00883E68"/>
    <w:rsid w:val="00884CAE"/>
    <w:rsid w:val="008913D6"/>
    <w:rsid w:val="00897044"/>
    <w:rsid w:val="008A0B15"/>
    <w:rsid w:val="008A0D04"/>
    <w:rsid w:val="008A5328"/>
    <w:rsid w:val="008B02FC"/>
    <w:rsid w:val="008B0C14"/>
    <w:rsid w:val="008B40D9"/>
    <w:rsid w:val="008D0610"/>
    <w:rsid w:val="008E0D53"/>
    <w:rsid w:val="008E67DE"/>
    <w:rsid w:val="008F02E6"/>
    <w:rsid w:val="008F41DC"/>
    <w:rsid w:val="00904C14"/>
    <w:rsid w:val="00905132"/>
    <w:rsid w:val="00905189"/>
    <w:rsid w:val="00906BE0"/>
    <w:rsid w:val="00917686"/>
    <w:rsid w:val="009227ED"/>
    <w:rsid w:val="00924872"/>
    <w:rsid w:val="00925789"/>
    <w:rsid w:val="0092600B"/>
    <w:rsid w:val="00936E0C"/>
    <w:rsid w:val="00945CD5"/>
    <w:rsid w:val="00953997"/>
    <w:rsid w:val="00954E0A"/>
    <w:rsid w:val="00955258"/>
    <w:rsid w:val="00956703"/>
    <w:rsid w:val="009579B6"/>
    <w:rsid w:val="00962B04"/>
    <w:rsid w:val="0098793C"/>
    <w:rsid w:val="00987B66"/>
    <w:rsid w:val="00991A2D"/>
    <w:rsid w:val="009935D9"/>
    <w:rsid w:val="00995E20"/>
    <w:rsid w:val="00995F05"/>
    <w:rsid w:val="00996A3D"/>
    <w:rsid w:val="009B0C1C"/>
    <w:rsid w:val="009B3D60"/>
    <w:rsid w:val="009C0B77"/>
    <w:rsid w:val="009C3C0C"/>
    <w:rsid w:val="009C7D17"/>
    <w:rsid w:val="009D1490"/>
    <w:rsid w:val="009D24D9"/>
    <w:rsid w:val="009D48A4"/>
    <w:rsid w:val="009E0C56"/>
    <w:rsid w:val="009E0E4C"/>
    <w:rsid w:val="009E1B47"/>
    <w:rsid w:val="009E3753"/>
    <w:rsid w:val="009E3A46"/>
    <w:rsid w:val="009E67CB"/>
    <w:rsid w:val="00A014BF"/>
    <w:rsid w:val="00A0207D"/>
    <w:rsid w:val="00A02515"/>
    <w:rsid w:val="00A03765"/>
    <w:rsid w:val="00A10ECA"/>
    <w:rsid w:val="00A13F5F"/>
    <w:rsid w:val="00A216F8"/>
    <w:rsid w:val="00A27C3A"/>
    <w:rsid w:val="00A45CAA"/>
    <w:rsid w:val="00A54BCA"/>
    <w:rsid w:val="00A64124"/>
    <w:rsid w:val="00A76703"/>
    <w:rsid w:val="00A845E0"/>
    <w:rsid w:val="00A87126"/>
    <w:rsid w:val="00A877C9"/>
    <w:rsid w:val="00A879A9"/>
    <w:rsid w:val="00A90526"/>
    <w:rsid w:val="00A90E6A"/>
    <w:rsid w:val="00A926D6"/>
    <w:rsid w:val="00A9356C"/>
    <w:rsid w:val="00AA0023"/>
    <w:rsid w:val="00AA220A"/>
    <w:rsid w:val="00AD2783"/>
    <w:rsid w:val="00AD47AE"/>
    <w:rsid w:val="00AE1B37"/>
    <w:rsid w:val="00AE2D44"/>
    <w:rsid w:val="00AE6C6B"/>
    <w:rsid w:val="00AF486A"/>
    <w:rsid w:val="00AF75CA"/>
    <w:rsid w:val="00B0183D"/>
    <w:rsid w:val="00B0709A"/>
    <w:rsid w:val="00B25A7F"/>
    <w:rsid w:val="00B25D84"/>
    <w:rsid w:val="00B36E7E"/>
    <w:rsid w:val="00B37F8E"/>
    <w:rsid w:val="00B40F06"/>
    <w:rsid w:val="00B419D2"/>
    <w:rsid w:val="00B43F54"/>
    <w:rsid w:val="00B5459E"/>
    <w:rsid w:val="00B55226"/>
    <w:rsid w:val="00B55B56"/>
    <w:rsid w:val="00B60C51"/>
    <w:rsid w:val="00B61C29"/>
    <w:rsid w:val="00B77B2D"/>
    <w:rsid w:val="00B812A3"/>
    <w:rsid w:val="00B82901"/>
    <w:rsid w:val="00B970CE"/>
    <w:rsid w:val="00BA64D1"/>
    <w:rsid w:val="00BA7D0F"/>
    <w:rsid w:val="00BB50FB"/>
    <w:rsid w:val="00BC6D2E"/>
    <w:rsid w:val="00BD3162"/>
    <w:rsid w:val="00BD3AEC"/>
    <w:rsid w:val="00BE424E"/>
    <w:rsid w:val="00BE67D4"/>
    <w:rsid w:val="00BF28FC"/>
    <w:rsid w:val="00BF468F"/>
    <w:rsid w:val="00BF5077"/>
    <w:rsid w:val="00BF566B"/>
    <w:rsid w:val="00BF6336"/>
    <w:rsid w:val="00BF7896"/>
    <w:rsid w:val="00C06E54"/>
    <w:rsid w:val="00C10155"/>
    <w:rsid w:val="00C1235B"/>
    <w:rsid w:val="00C25D12"/>
    <w:rsid w:val="00C35AF9"/>
    <w:rsid w:val="00C45CCD"/>
    <w:rsid w:val="00C50369"/>
    <w:rsid w:val="00C54053"/>
    <w:rsid w:val="00C62F4E"/>
    <w:rsid w:val="00C6359B"/>
    <w:rsid w:val="00C67212"/>
    <w:rsid w:val="00C67435"/>
    <w:rsid w:val="00C70241"/>
    <w:rsid w:val="00C7086A"/>
    <w:rsid w:val="00C731A9"/>
    <w:rsid w:val="00C776FB"/>
    <w:rsid w:val="00C84BB6"/>
    <w:rsid w:val="00C8717D"/>
    <w:rsid w:val="00C92DAE"/>
    <w:rsid w:val="00CA17CA"/>
    <w:rsid w:val="00CB30D5"/>
    <w:rsid w:val="00CB3210"/>
    <w:rsid w:val="00CB7F32"/>
    <w:rsid w:val="00CC6072"/>
    <w:rsid w:val="00CD421B"/>
    <w:rsid w:val="00CD76B0"/>
    <w:rsid w:val="00CE1C64"/>
    <w:rsid w:val="00CE1E3E"/>
    <w:rsid w:val="00CE6DF9"/>
    <w:rsid w:val="00CF1F0D"/>
    <w:rsid w:val="00CF4EA1"/>
    <w:rsid w:val="00D00A88"/>
    <w:rsid w:val="00D02624"/>
    <w:rsid w:val="00D05D50"/>
    <w:rsid w:val="00D138B9"/>
    <w:rsid w:val="00D13EA0"/>
    <w:rsid w:val="00D24495"/>
    <w:rsid w:val="00D3043F"/>
    <w:rsid w:val="00D30EA9"/>
    <w:rsid w:val="00D31DAF"/>
    <w:rsid w:val="00D42E30"/>
    <w:rsid w:val="00D55C04"/>
    <w:rsid w:val="00D55D19"/>
    <w:rsid w:val="00D6207C"/>
    <w:rsid w:val="00D645C1"/>
    <w:rsid w:val="00D64DC2"/>
    <w:rsid w:val="00D6593F"/>
    <w:rsid w:val="00D76F9F"/>
    <w:rsid w:val="00D77A8C"/>
    <w:rsid w:val="00D83EBC"/>
    <w:rsid w:val="00D84383"/>
    <w:rsid w:val="00D94F31"/>
    <w:rsid w:val="00DA0B6D"/>
    <w:rsid w:val="00DA15EA"/>
    <w:rsid w:val="00DA4779"/>
    <w:rsid w:val="00DA60EA"/>
    <w:rsid w:val="00DA6BED"/>
    <w:rsid w:val="00DA7BF9"/>
    <w:rsid w:val="00DB165B"/>
    <w:rsid w:val="00DB670D"/>
    <w:rsid w:val="00DB693C"/>
    <w:rsid w:val="00DC3B6F"/>
    <w:rsid w:val="00DD2C18"/>
    <w:rsid w:val="00DE409C"/>
    <w:rsid w:val="00DF59F3"/>
    <w:rsid w:val="00DF7379"/>
    <w:rsid w:val="00E0021F"/>
    <w:rsid w:val="00E00A1D"/>
    <w:rsid w:val="00E05CDE"/>
    <w:rsid w:val="00E116DB"/>
    <w:rsid w:val="00E3350A"/>
    <w:rsid w:val="00E34B5F"/>
    <w:rsid w:val="00E3780B"/>
    <w:rsid w:val="00E40873"/>
    <w:rsid w:val="00E4315D"/>
    <w:rsid w:val="00E506D3"/>
    <w:rsid w:val="00E5368A"/>
    <w:rsid w:val="00E53FC9"/>
    <w:rsid w:val="00E57C9A"/>
    <w:rsid w:val="00E6039C"/>
    <w:rsid w:val="00E60A45"/>
    <w:rsid w:val="00E6112F"/>
    <w:rsid w:val="00E61A27"/>
    <w:rsid w:val="00E648F3"/>
    <w:rsid w:val="00E70119"/>
    <w:rsid w:val="00E71295"/>
    <w:rsid w:val="00E72216"/>
    <w:rsid w:val="00E7272C"/>
    <w:rsid w:val="00E72FBC"/>
    <w:rsid w:val="00E77DEB"/>
    <w:rsid w:val="00E80496"/>
    <w:rsid w:val="00EA0466"/>
    <w:rsid w:val="00EA05BA"/>
    <w:rsid w:val="00EA13C2"/>
    <w:rsid w:val="00EA1486"/>
    <w:rsid w:val="00EA3186"/>
    <w:rsid w:val="00EA3473"/>
    <w:rsid w:val="00EA66D1"/>
    <w:rsid w:val="00EB1826"/>
    <w:rsid w:val="00EB7AC1"/>
    <w:rsid w:val="00EB7B09"/>
    <w:rsid w:val="00EC303A"/>
    <w:rsid w:val="00EC5EAD"/>
    <w:rsid w:val="00EC7F49"/>
    <w:rsid w:val="00ED0491"/>
    <w:rsid w:val="00EE0C73"/>
    <w:rsid w:val="00EE3CA4"/>
    <w:rsid w:val="00F02750"/>
    <w:rsid w:val="00F064FD"/>
    <w:rsid w:val="00F07FF2"/>
    <w:rsid w:val="00F11761"/>
    <w:rsid w:val="00F123C7"/>
    <w:rsid w:val="00F126AD"/>
    <w:rsid w:val="00F141F1"/>
    <w:rsid w:val="00F2276F"/>
    <w:rsid w:val="00F25EFA"/>
    <w:rsid w:val="00F31082"/>
    <w:rsid w:val="00F32D9E"/>
    <w:rsid w:val="00F41738"/>
    <w:rsid w:val="00F51D27"/>
    <w:rsid w:val="00F5295F"/>
    <w:rsid w:val="00F555B6"/>
    <w:rsid w:val="00F62297"/>
    <w:rsid w:val="00F625DC"/>
    <w:rsid w:val="00F64BCA"/>
    <w:rsid w:val="00F64CF8"/>
    <w:rsid w:val="00F64E8D"/>
    <w:rsid w:val="00F70431"/>
    <w:rsid w:val="00F71D64"/>
    <w:rsid w:val="00F863A0"/>
    <w:rsid w:val="00F9553F"/>
    <w:rsid w:val="00FA3EC4"/>
    <w:rsid w:val="00FA41ED"/>
    <w:rsid w:val="00FB2736"/>
    <w:rsid w:val="00FB71F2"/>
    <w:rsid w:val="00FC0DEE"/>
    <w:rsid w:val="00FC378C"/>
    <w:rsid w:val="00FD63B3"/>
    <w:rsid w:val="00FE7089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5:docId w15:val="{C87AC510-CCA7-441E-9EF3-572B42F6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8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40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iPriority="99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2" w:qFormat="1"/>
    <w:lsdException w:name="Salutation" w:semiHidden="1" w:unhideWhenUsed="1"/>
    <w:lsdException w:name="Date" w:semiHidden="1" w:uiPriority="15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75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4053"/>
    <w:pPr>
      <w:spacing w:line="270" w:lineRule="atLeast"/>
    </w:pPr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4053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54053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C54053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rsid w:val="00C54053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rsid w:val="00C54053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rsid w:val="00C54053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rsid w:val="00C54053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rsid w:val="00C54053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rsid w:val="00C54053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C54053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rsid w:val="00C54053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paragraph" w:styleId="Verzeichnis1">
    <w:name w:val="toc 1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bCs w:val="0"/>
      <w:noProof/>
      <w:sz w:val="17"/>
    </w:rPr>
  </w:style>
  <w:style w:type="paragraph" w:styleId="Verzeichnis2">
    <w:name w:val="toc 2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rsid w:val="00C54053"/>
    <w:pPr>
      <w:tabs>
        <w:tab w:val="right" w:leader="dot" w:pos="9945"/>
      </w:tabs>
      <w:spacing w:line="215" w:lineRule="atLeast"/>
      <w:ind w:left="851" w:right="798" w:hanging="851"/>
    </w:pPr>
    <w:rPr>
      <w:noProof/>
      <w:sz w:val="17"/>
    </w:rPr>
  </w:style>
  <w:style w:type="character" w:styleId="Hyperlink">
    <w:name w:val="Hyperlink"/>
    <w:basedOn w:val="Absatz-Standardschriftart"/>
    <w:uiPriority w:val="99"/>
    <w:rsid w:val="00C54053"/>
    <w:rPr>
      <w:color w:val="auto"/>
      <w:u w:val="single" w:color="B1B9BD" w:themeColor="background2"/>
      <w:lang w:val="de-CH"/>
    </w:rPr>
  </w:style>
  <w:style w:type="paragraph" w:styleId="Sprechblasentext">
    <w:name w:val="Balloon Text"/>
    <w:basedOn w:val="Standard"/>
    <w:link w:val="SprechblasentextZchn"/>
    <w:uiPriority w:val="99"/>
    <w:unhideWhenUsed/>
    <w:rsid w:val="00C54053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C54053"/>
    <w:pPr>
      <w:spacing w:before="140" w:after="270" w:line="240" w:lineRule="auto"/>
    </w:pPr>
    <w:rPr>
      <w:iCs/>
      <w:sz w:val="17"/>
      <w:szCs w:val="18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 w:val="0"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Endnotentext">
    <w:name w:val="endnote text"/>
    <w:basedOn w:val="Funotentext"/>
    <w:link w:val="EndnotentextZchn"/>
    <w:uiPriority w:val="99"/>
    <w:unhideWhenUsed/>
    <w:rsid w:val="00C54053"/>
  </w:style>
  <w:style w:type="character" w:styleId="Funotenzeichen">
    <w:name w:val="footnote reference"/>
    <w:basedOn w:val="Absatz-Standardschriftart"/>
    <w:uiPriority w:val="99"/>
    <w:unhideWhenUsed/>
    <w:rsid w:val="00C54053"/>
    <w:rPr>
      <w:vertAlign w:val="superscript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C54053"/>
    <w:pPr>
      <w:spacing w:line="162" w:lineRule="atLeast"/>
    </w:pPr>
    <w:rPr>
      <w:sz w:val="13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 w:val="0"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uiPriority w:val="40"/>
    <w:rsid w:val="00C54053"/>
    <w:pPr>
      <w:tabs>
        <w:tab w:val="right" w:pos="7371"/>
      </w:tabs>
      <w:spacing w:after="110" w:line="215" w:lineRule="atLeast"/>
    </w:pPr>
    <w:rPr>
      <w:sz w:val="17"/>
    </w:rPr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 w:val="0"/>
    </w:rPr>
  </w:style>
  <w:style w:type="paragraph" w:styleId="Verzeichnis4">
    <w:name w:val="toc 4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rsid w:val="00C54053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rsid w:val="00C54053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Titel">
    <w:name w:val="Title"/>
    <w:aliases w:val="Titel/Titre"/>
    <w:basedOn w:val="Standard"/>
    <w:link w:val="TitelZchn"/>
    <w:uiPriority w:val="11"/>
    <w:qFormat/>
    <w:rsid w:val="00C54053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C54053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Link">
    <w:name w:val="FollowedHyperlink"/>
    <w:basedOn w:val="Hyperlink"/>
    <w:uiPriority w:val="75"/>
    <w:rsid w:val="00C54053"/>
    <w:rPr>
      <w:color w:val="auto"/>
      <w:u w:val="single" w:color="B1B9BD" w:themeColor="background2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5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31082"/>
    <w:pPr>
      <w:numPr>
        <w:numId w:val="1"/>
      </w:numPr>
    </w:pPr>
  </w:style>
  <w:style w:type="paragraph" w:customStyle="1" w:styleId="ListWithSymbols">
    <w:name w:val="ListWithSymbols"/>
    <w:basedOn w:val="Standard"/>
    <w:rsid w:val="00B0709A"/>
    <w:pPr>
      <w:numPr>
        <w:numId w:val="2"/>
      </w:numPr>
    </w:pPr>
  </w:style>
  <w:style w:type="paragraph" w:customStyle="1" w:styleId="ListWithLetters">
    <w:name w:val="ListWithLetters"/>
    <w:basedOn w:val="Standard"/>
    <w:rsid w:val="00AE1B37"/>
    <w:pPr>
      <w:numPr>
        <w:numId w:val="4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link w:val="TextkrperZchn"/>
    <w:uiPriority w:val="1"/>
    <w:qFormat/>
    <w:rsid w:val="00C54053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uiPriority w:val="99"/>
    <w:unhideWhenUsed/>
    <w:rsid w:val="00C54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uiPriority w:val="99"/>
    <w:rsid w:val="00C54053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link w:val="DatumZchn"/>
    <w:uiPriority w:val="15"/>
    <w:rsid w:val="00C54053"/>
    <w:pPr>
      <w:spacing w:before="480" w:after="480"/>
    </w:pPr>
  </w:style>
  <w:style w:type="paragraph" w:customStyle="1" w:styleId="ListWithCheckboxes">
    <w:name w:val="ListWithCheckboxes"/>
    <w:basedOn w:val="Standard"/>
    <w:rsid w:val="00E05CDE"/>
    <w:pPr>
      <w:numPr>
        <w:numId w:val="3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2"/>
      </w:numPr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C54053"/>
    <w:rPr>
      <w:vanish/>
      <w:color w:val="7D9AA8" w:themeColor="accent1" w:themeTint="99"/>
      <w:lang w:val="de-CH"/>
    </w:rPr>
  </w:style>
  <w:style w:type="paragraph" w:customStyle="1" w:styleId="Absender">
    <w:name w:val="Absender"/>
    <w:basedOn w:val="Standard"/>
    <w:rsid w:val="00DB165B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  <w:spacing w:line="240" w:lineRule="auto"/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paragraph" w:styleId="Inhaltsverzeichnisberschrift">
    <w:name w:val="TOC Heading"/>
    <w:basedOn w:val="berschrift1"/>
    <w:next w:val="Standard"/>
    <w:uiPriority w:val="39"/>
    <w:semiHidden/>
    <w:rsid w:val="00C54053"/>
    <w:pPr>
      <w:spacing w:before="240"/>
      <w:outlineLvl w:val="9"/>
    </w:pPr>
    <w:rPr>
      <w:bCs/>
      <w:szCs w:val="32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C54053"/>
    <w:rPr>
      <w:rFonts w:asciiTheme="majorHAnsi" w:eastAsiaTheme="majorEastAsia" w:hAnsiTheme="majorHAnsi" w:cstheme="majorBidi"/>
      <w:bCs/>
      <w:kern w:val="28"/>
      <w:sz w:val="44"/>
      <w:szCs w:val="44"/>
      <w:lang w:val="de-CH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C54053"/>
    <w:rPr>
      <w:rFonts w:asciiTheme="minorHAnsi" w:eastAsiaTheme="minorEastAsia" w:hAnsiTheme="minorHAnsi" w:cs="System"/>
      <w:bCs/>
      <w:color w:val="B1B9BD" w:themeColor="background2"/>
      <w:spacing w:val="2"/>
      <w:sz w:val="44"/>
      <w:szCs w:val="44"/>
      <w:lang w:val="de-CH"/>
    </w:r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C54053"/>
    <w:pPr>
      <w:numPr>
        <w:numId w:val="9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C54053"/>
    <w:pPr>
      <w:numPr>
        <w:ilvl w:val="1"/>
        <w:numId w:val="9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C54053"/>
    <w:pPr>
      <w:numPr>
        <w:ilvl w:val="2"/>
        <w:numId w:val="9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C54053"/>
    <w:pPr>
      <w:numPr>
        <w:ilvl w:val="3"/>
        <w:numId w:val="9"/>
      </w:numPr>
      <w:tabs>
        <w:tab w:val="left" w:pos="1134"/>
      </w:tabs>
    </w:pPr>
  </w:style>
  <w:style w:type="paragraph" w:customStyle="1" w:styleId="Nummerierung1">
    <w:name w:val="Nummerierung 1"/>
    <w:basedOn w:val="Standard"/>
    <w:uiPriority w:val="3"/>
    <w:qFormat/>
    <w:rsid w:val="00C54053"/>
    <w:pPr>
      <w:numPr>
        <w:ilvl w:val="7"/>
        <w:numId w:val="9"/>
      </w:numPr>
    </w:pPr>
  </w:style>
  <w:style w:type="paragraph" w:customStyle="1" w:styleId="Nummerierung2">
    <w:name w:val="Nummerierung 2"/>
    <w:basedOn w:val="Nummerierung1"/>
    <w:uiPriority w:val="3"/>
    <w:qFormat/>
    <w:rsid w:val="00C54053"/>
    <w:pPr>
      <w:numPr>
        <w:ilvl w:val="8"/>
      </w:numPr>
    </w:pPr>
  </w:style>
  <w:style w:type="paragraph" w:customStyle="1" w:styleId="Text85pt">
    <w:name w:val="Text 8.5 pt"/>
    <w:basedOn w:val="Standard"/>
    <w:qFormat/>
    <w:rsid w:val="00C54053"/>
    <w:pPr>
      <w:spacing w:line="215" w:lineRule="atLeast"/>
    </w:pPr>
    <w:rPr>
      <w:sz w:val="17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C54053"/>
    <w:pPr>
      <w:numPr>
        <w:ilvl w:val="4"/>
        <w:numId w:val="9"/>
      </w:numPr>
      <w:tabs>
        <w:tab w:val="left" w:pos="1148"/>
      </w:tabs>
    </w:pPr>
  </w:style>
  <w:style w:type="paragraph" w:customStyle="1" w:styleId="EinfAbs">
    <w:name w:val="[Einf. Abs.]"/>
    <w:basedOn w:val="Standard"/>
    <w:uiPriority w:val="99"/>
    <w:semiHidden/>
    <w:rsid w:val="00C540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Absenderzeile">
    <w:name w:val="Absenderzeile"/>
    <w:basedOn w:val="Standard"/>
    <w:uiPriority w:val="84"/>
    <w:semiHidden/>
    <w:rsid w:val="00C54053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Anleitung">
    <w:name w:val="Anleitung"/>
    <w:basedOn w:val="Standard"/>
    <w:uiPriority w:val="98"/>
    <w:semiHidden/>
    <w:rsid w:val="00C54053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paragraph" w:styleId="Listenabsatz">
    <w:name w:val="List Paragraph"/>
    <w:basedOn w:val="Standard"/>
    <w:uiPriority w:val="34"/>
    <w:rsid w:val="00C54053"/>
    <w:pPr>
      <w:ind w:left="720"/>
      <w:contextualSpacing/>
    </w:pPr>
  </w:style>
  <w:style w:type="paragraph" w:customStyle="1" w:styleId="Aufzhlung1">
    <w:name w:val="Aufzählung 1"/>
    <w:basedOn w:val="Listenabsatz"/>
    <w:uiPriority w:val="2"/>
    <w:qFormat/>
    <w:rsid w:val="00C54053"/>
    <w:pPr>
      <w:numPr>
        <w:numId w:val="6"/>
      </w:numPr>
    </w:pPr>
  </w:style>
  <w:style w:type="paragraph" w:customStyle="1" w:styleId="Aufzhlung2">
    <w:name w:val="Aufzählung 2"/>
    <w:basedOn w:val="Aufzhlung1"/>
    <w:uiPriority w:val="2"/>
    <w:rsid w:val="00C54053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C54053"/>
    <w:pPr>
      <w:numPr>
        <w:ilvl w:val="2"/>
      </w:numPr>
    </w:pPr>
  </w:style>
  <w:style w:type="paragraph" w:customStyle="1" w:styleId="Aufzhlung85pt">
    <w:name w:val="Aufzählung 8.5 pt"/>
    <w:basedOn w:val="Aufzhlung1"/>
    <w:uiPriority w:val="2"/>
    <w:qFormat/>
    <w:rsid w:val="00C54053"/>
    <w:pPr>
      <w:spacing w:line="215" w:lineRule="atLeast"/>
    </w:pPr>
    <w:rPr>
      <w:sz w:val="17"/>
      <w:szCs w:val="17"/>
    </w:rPr>
  </w:style>
  <w:style w:type="paragraph" w:styleId="Aufzhlungszeichen">
    <w:name w:val="List Bullet"/>
    <w:basedOn w:val="Listenabsatz"/>
    <w:uiPriority w:val="99"/>
    <w:semiHidden/>
    <w:rsid w:val="00C54053"/>
    <w:pPr>
      <w:numPr>
        <w:numId w:val="7"/>
      </w:numPr>
    </w:pPr>
  </w:style>
  <w:style w:type="paragraph" w:styleId="Aufzhlungszeichen2">
    <w:name w:val="List Bullet 2"/>
    <w:basedOn w:val="Listenabsatz"/>
    <w:uiPriority w:val="99"/>
    <w:semiHidden/>
    <w:rsid w:val="00C54053"/>
    <w:pPr>
      <w:numPr>
        <w:ilvl w:val="1"/>
        <w:numId w:val="7"/>
      </w:numPr>
    </w:pPr>
  </w:style>
  <w:style w:type="paragraph" w:styleId="Aufzhlungszeichen3">
    <w:name w:val="List Bullet 3"/>
    <w:basedOn w:val="Listenabsatz"/>
    <w:uiPriority w:val="99"/>
    <w:semiHidden/>
    <w:rsid w:val="00C54053"/>
    <w:pPr>
      <w:numPr>
        <w:ilvl w:val="2"/>
        <w:numId w:val="7"/>
      </w:numPr>
    </w:pPr>
  </w:style>
  <w:style w:type="table" w:customStyle="1" w:styleId="BETabelle1">
    <w:name w:val="BE: Tabelle 1"/>
    <w:basedOn w:val="NormaleTabelle"/>
    <w:uiPriority w:val="99"/>
    <w:rsid w:val="00C54053"/>
    <w:rPr>
      <w:rFonts w:asciiTheme="minorHAnsi" w:eastAsiaTheme="minorHAnsi" w:hAnsiTheme="minorHAnsi" w:cs="font1482"/>
      <w:sz w:val="17"/>
      <w:szCs w:val="22"/>
      <w:lang w:val="de-CH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Brieftext">
    <w:name w:val="Brieftext"/>
    <w:basedOn w:val="Standard"/>
    <w:uiPriority w:val="1"/>
    <w:semiHidden/>
    <w:qFormat/>
    <w:rsid w:val="00C54053"/>
    <w:pPr>
      <w:ind w:right="340"/>
    </w:pPr>
  </w:style>
  <w:style w:type="paragraph" w:customStyle="1" w:styleId="Brieftitel">
    <w:name w:val="Brieftitel"/>
    <w:basedOn w:val="Standard"/>
    <w:link w:val="BrieftitelZchn"/>
    <w:uiPriority w:val="14"/>
    <w:rsid w:val="00C54053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C54053"/>
    <w:rPr>
      <w:rFonts w:asciiTheme="majorHAnsi" w:eastAsiaTheme="minorHAnsi" w:hAnsiTheme="majorHAnsi" w:cs="System"/>
      <w:b/>
      <w:bCs/>
      <w:spacing w:val="2"/>
      <w:sz w:val="21"/>
      <w:szCs w:val="22"/>
      <w:lang w:val="de-CH"/>
    </w:rPr>
  </w:style>
  <w:style w:type="character" w:customStyle="1" w:styleId="DatumZchn">
    <w:name w:val="Datum Zchn"/>
    <w:basedOn w:val="Absatz-Standardschriftart"/>
    <w:link w:val="Datum"/>
    <w:uiPriority w:val="15"/>
    <w:rsid w:val="00C54053"/>
    <w:rPr>
      <w:rFonts w:asciiTheme="minorHAnsi" w:eastAsiaTheme="minorHAnsi" w:hAnsiTheme="minorHAnsi" w:cs="System"/>
      <w:bCs/>
      <w:spacing w:val="2"/>
      <w:sz w:val="21"/>
      <w:szCs w:val="22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54053"/>
    <w:rPr>
      <w:rFonts w:asciiTheme="minorHAnsi" w:eastAsiaTheme="minorHAnsi" w:hAnsiTheme="minorHAnsi" w:cs="System"/>
      <w:bCs/>
      <w:spacing w:val="2"/>
      <w:sz w:val="13"/>
      <w:lang w:val="de-CH"/>
    </w:rPr>
  </w:style>
  <w:style w:type="character" w:customStyle="1" w:styleId="FuzeileZchn">
    <w:name w:val="Fußzeile Zchn"/>
    <w:basedOn w:val="Absatz-Standardschriftart"/>
    <w:link w:val="Fuzeile"/>
    <w:uiPriority w:val="80"/>
    <w:rsid w:val="00C54053"/>
    <w:rPr>
      <w:rFonts w:asciiTheme="minorHAnsi" w:eastAsiaTheme="minorHAnsi" w:hAnsiTheme="minorHAnsi" w:cs="System"/>
      <w:bCs/>
      <w:spacing w:val="2"/>
      <w:sz w:val="13"/>
      <w:szCs w:val="13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paragraph" w:customStyle="1" w:styleId="Kontaktangaben">
    <w:name w:val="Kontaktangaben"/>
    <w:basedOn w:val="Standard"/>
    <w:semiHidden/>
    <w:rsid w:val="00C54053"/>
    <w:pPr>
      <w:tabs>
        <w:tab w:val="left" w:pos="709"/>
      </w:tabs>
      <w:spacing w:line="220" w:lineRule="atLeast"/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79"/>
    <w:rsid w:val="00C54053"/>
    <w:rPr>
      <w:rFonts w:asciiTheme="minorHAnsi" w:eastAsiaTheme="minorHAnsi" w:hAnsiTheme="minorHAnsi" w:cs="System"/>
      <w:bCs/>
      <w:noProof/>
      <w:spacing w:val="2"/>
      <w:sz w:val="17"/>
      <w:szCs w:val="17"/>
      <w:lang w:val="de-CH" w:eastAsia="de-CH"/>
    </w:rPr>
  </w:style>
  <w:style w:type="paragraph" w:customStyle="1" w:styleId="Kurzbrief">
    <w:name w:val="Kurzbrief"/>
    <w:basedOn w:val="Text85pt"/>
    <w:uiPriority w:val="99"/>
    <w:semiHidden/>
    <w:qFormat/>
    <w:rsid w:val="00C54053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C54053"/>
    <w:pPr>
      <w:ind w:left="284" w:firstLine="0"/>
    </w:pPr>
    <w:rPr>
      <w:lang w:val="fr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4053"/>
    <w:rPr>
      <w:color w:val="605E5C"/>
      <w:shd w:val="clear" w:color="auto" w:fill="E1DFDD"/>
      <w:lang w:val="de-CH"/>
    </w:rPr>
  </w:style>
  <w:style w:type="paragraph" w:customStyle="1" w:styleId="Seitenzahlen">
    <w:name w:val="Seitenzahlen"/>
    <w:basedOn w:val="Fuzeile"/>
    <w:uiPriority w:val="85"/>
    <w:semiHidden/>
    <w:rsid w:val="00C54053"/>
    <w:pPr>
      <w:jc w:val="right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54053"/>
    <w:rPr>
      <w:rFonts w:ascii="Segoe UI" w:eastAsiaTheme="minorHAnsi" w:hAnsi="Segoe UI" w:cs="Segoe UI"/>
      <w:bCs/>
      <w:spacing w:val="2"/>
      <w:sz w:val="18"/>
      <w:szCs w:val="18"/>
      <w:lang w:val="de-CH"/>
    </w:rPr>
  </w:style>
  <w:style w:type="table" w:customStyle="1" w:styleId="TabelleohneRahmen">
    <w:name w:val="Tabelle ohne Rahmen"/>
    <w:basedOn w:val="NormaleTabelle"/>
    <w:uiPriority w:val="9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CellMar>
        <w:left w:w="0" w:type="dxa"/>
        <w:right w:w="28" w:type="dxa"/>
      </w:tblCellMar>
    </w:tblPr>
  </w:style>
  <w:style w:type="paragraph" w:customStyle="1" w:styleId="Tabellenabschluss">
    <w:name w:val="Tabellenabschluss"/>
    <w:basedOn w:val="Standard"/>
    <w:next w:val="Standard"/>
    <w:uiPriority w:val="99"/>
    <w:semiHidden/>
    <w:rsid w:val="00C54053"/>
    <w:pPr>
      <w:spacing w:line="240" w:lineRule="auto"/>
    </w:pPr>
    <w:rPr>
      <w:sz w:val="4"/>
    </w:rPr>
  </w:style>
  <w:style w:type="table" w:customStyle="1" w:styleId="Tabellenraster1">
    <w:name w:val="Tabellenraster1"/>
    <w:basedOn w:val="NormaleTabelle"/>
    <w:next w:val="Tabellenraster"/>
    <w:uiPriority w:val="59"/>
    <w:rsid w:val="00C54053"/>
    <w:rPr>
      <w:rFonts w:asciiTheme="minorHAnsi" w:eastAsiaTheme="minorHAnsi" w:hAnsiTheme="minorHAnsi" w:cs="font1482"/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3pt">
    <w:name w:val="Text 13 pt"/>
    <w:basedOn w:val="Standard"/>
    <w:qFormat/>
    <w:rsid w:val="00C54053"/>
    <w:pPr>
      <w:spacing w:line="323" w:lineRule="atLeast"/>
    </w:pPr>
    <w:rPr>
      <w:sz w:val="26"/>
      <w:szCs w:val="26"/>
    </w:rPr>
  </w:style>
  <w:style w:type="paragraph" w:customStyle="1" w:styleId="Text65pt">
    <w:name w:val="Text 6.5 pt"/>
    <w:basedOn w:val="Text85pt"/>
    <w:uiPriority w:val="1"/>
    <w:qFormat/>
    <w:rsid w:val="00C54053"/>
    <w:pPr>
      <w:spacing w:line="162" w:lineRule="atLeast"/>
    </w:pPr>
    <w:rPr>
      <w:sz w:val="13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54053"/>
    <w:rPr>
      <w:rFonts w:ascii="Arial" w:eastAsia="Arial" w:hAnsi="Arial" w:cs="Arial"/>
      <w:bCs/>
      <w:sz w:val="21"/>
      <w:szCs w:val="21"/>
      <w:lang w:val="de-CH"/>
    </w:rPr>
  </w:style>
  <w:style w:type="paragraph" w:customStyle="1" w:styleId="TitelNewsletter">
    <w:name w:val="Titel Newsletter"/>
    <w:basedOn w:val="Titel"/>
    <w:uiPriority w:val="13"/>
    <w:semiHidden/>
    <w:qFormat/>
    <w:rsid w:val="00C54053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C54053"/>
    <w:pPr>
      <w:numPr>
        <w:numId w:val="8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Traktandum-Titel2">
    <w:name w:val="Traktandum-Titel 2"/>
    <w:basedOn w:val="Text85pt"/>
    <w:next w:val="Text85pt"/>
    <w:uiPriority w:val="18"/>
    <w:semiHidden/>
    <w:rsid w:val="00C54053"/>
    <w:pPr>
      <w:numPr>
        <w:ilvl w:val="1"/>
        <w:numId w:val="8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1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54053"/>
    <w:rPr>
      <w:rFonts w:asciiTheme="majorHAnsi" w:eastAsiaTheme="majorEastAsia" w:hAnsiTheme="majorHAnsi" w:cstheme="majorBidi"/>
      <w:b/>
      <w:spacing w:val="2"/>
      <w:sz w:val="21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54053"/>
    <w:rPr>
      <w:rFonts w:asciiTheme="majorHAnsi" w:eastAsiaTheme="majorEastAsia" w:hAnsiTheme="majorHAnsi" w:cstheme="majorBidi"/>
      <w:b/>
      <w:bCs/>
      <w:spacing w:val="2"/>
      <w:sz w:val="21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54053"/>
    <w:rPr>
      <w:rFonts w:asciiTheme="majorHAnsi" w:eastAsiaTheme="majorEastAsia" w:hAnsiTheme="majorHAnsi" w:cstheme="majorBidi"/>
      <w:b/>
      <w:bCs/>
      <w:iCs/>
      <w:spacing w:val="2"/>
      <w:sz w:val="21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54053"/>
    <w:rPr>
      <w:rFonts w:asciiTheme="majorHAnsi" w:eastAsiaTheme="majorEastAsia" w:hAnsiTheme="majorHAnsi" w:cstheme="majorBidi"/>
      <w:b/>
      <w:bCs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C54053"/>
    <w:rPr>
      <w:rFonts w:asciiTheme="majorHAnsi" w:eastAsiaTheme="majorEastAsia" w:hAnsiTheme="majorHAnsi" w:cstheme="majorBidi"/>
      <w:b/>
      <w:bCs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Vorlagenbezeichnung">
    <w:name w:val="Vorlagenbezeichnung"/>
    <w:basedOn w:val="Fuzeile"/>
    <w:qFormat/>
    <w:rsid w:val="0042069B"/>
    <w:pPr>
      <w:tabs>
        <w:tab w:val="clear" w:pos="2552"/>
        <w:tab w:val="clear" w:pos="5103"/>
        <w:tab w:val="clear" w:pos="7655"/>
        <w:tab w:val="clear" w:pos="9979"/>
        <w:tab w:val="left" w:pos="2268"/>
        <w:tab w:val="left" w:pos="56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Ber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MasterProperties">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</officeatwork>
</file>

<file path=customXml/item3.xml><?xml version="1.0" encoding="utf-8"?>
<officeatwork xmlns="http://schemas.officeatwork.com/Document">eNp7v3u/jUt+cmlual6JnU1wfk5pSWZ+nmeKnY0+MscnMS+9NDE91c7IwNTURh/OtQnLTC0HqoVQAUCh4NSc1GSgUfooHLgVAFOAKK8=</officeatwork>
</file>

<file path=customXml/item4.xml><?xml version="1.0" encoding="utf-8"?>
<officeatwork xmlns="http://schemas.officeatwork.com/CustomXMLPart">
  <tab>	</tab>
  <Page>Seiten</Page>
  <Classification/>
  <TOC>Inhaltsverzeichnis</TOC>
  <DLaufnummer/>
</officeatwork>
</file>

<file path=customXml/item5.xml><?xml version="1.0" encoding="utf-8"?>
<officeatwork xmlns="http://schemas.officeatwork.com/Formulas">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1943C7E-4406-4B84-9D31-24667AC29BE0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F3848597-9085-46E8-AB6A-53564AAA8C43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B44E3851-6B28-4D62-AFA6-EE4EF3B3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896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Müller</dc:creator>
  <cp:keywords/>
  <dc:description/>
  <cp:lastModifiedBy>Balsiger Judith, BKD-MBA-AWB</cp:lastModifiedBy>
  <cp:revision>2</cp:revision>
  <cp:lastPrinted>2007-07-31T16:59:00Z</cp:lastPrinted>
  <dcterms:created xsi:type="dcterms:W3CDTF">2023-04-25T11:08:00Z</dcterms:created>
  <dcterms:modified xsi:type="dcterms:W3CDTF">2023-04-25T11:08:00Z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Fabienne Müller</vt:lpwstr>
  </property>
  <property fmtid="{D5CDD505-2E9C-101B-9397-08002B2CF9AE}" pid="7" name="Text">
    <vt:lpwstr>[Text]</vt:lpwstr>
  </property>
  <property fmtid="{D5CDD505-2E9C-101B-9397-08002B2CF9AE}" pid="8" name="CustomField.Enclosures">
    <vt:lpwstr/>
  </property>
  <property fmtid="{D5CDD505-2E9C-101B-9397-08002B2CF9AE}" pid="9" name="CustomField.CopyTo">
    <vt:lpwstr/>
  </property>
  <property fmtid="{D5CDD505-2E9C-101B-9397-08002B2CF9AE}" pid="10" name="Doc.CopyTo">
    <vt:lpwstr>Kopie an</vt:lpwstr>
  </property>
  <property fmtid="{D5CDD505-2E9C-101B-9397-08002B2CF9AE}" pid="11" name="CustomField.ShowDocumentName">
    <vt:lpwstr/>
  </property>
  <property fmtid="{D5CDD505-2E9C-101B-9397-08002B2CF9AE}" pid="12" name="Doc.H1">
    <vt:lpwstr>Überschrift 1 nummeriert (Ctrl + Shift + Alt + 1)</vt:lpwstr>
  </property>
  <property fmtid="{D5CDD505-2E9C-101B-9397-08002B2CF9AE}" pid="13" name="Doc.H2">
    <vt:lpwstr>Überschrift 2 nummeriert (Ctrl + Shift + Alt + 2)</vt:lpwstr>
  </property>
  <property fmtid="{D5CDD505-2E9C-101B-9397-08002B2CF9AE}" pid="14" name="Doc.H3">
    <vt:lpwstr>Überschrift 3 nummeriert (Ctrl + Shift + Alt + 3)</vt:lpwstr>
  </property>
  <property fmtid="{D5CDD505-2E9C-101B-9397-08002B2CF9AE}" pid="15" name="Doc.H4">
    <vt:lpwstr>Überschrift 4 nummeriert (Ctrl + Shift + Alt + 4)</vt:lpwstr>
  </property>
  <property fmtid="{D5CDD505-2E9C-101B-9397-08002B2CF9AE}" pid="16" name="Doc.H5">
    <vt:lpwstr>Überschrift 5 nummeriert (Ctrl + Shift + Alt + 5)</vt:lpwstr>
  </property>
  <property fmtid="{D5CDD505-2E9C-101B-9397-08002B2CF9AE}" pid="17" name="Doc.Title">
    <vt:lpwstr>Titel</vt:lpwstr>
  </property>
  <property fmtid="{D5CDD505-2E9C-101B-9397-08002B2CF9AE}" pid="18" name="Doc.Subtitle">
    <vt:lpwstr>Untertitel</vt:lpwstr>
  </property>
</Properties>
</file>