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49238F" w14:textId="77777777" w:rsidR="005942A3" w:rsidRPr="002D3845" w:rsidRDefault="005942A3" w:rsidP="005942A3">
      <w:pPr>
        <w:pStyle w:val="1pt"/>
        <w:spacing w:line="20" w:lineRule="exact"/>
        <w:sectPr w:rsidR="005942A3" w:rsidRPr="002D3845" w:rsidSect="002D3845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1707" w:right="567" w:bottom="851" w:left="1361" w:header="482" w:footer="454" w:gutter="0"/>
          <w:cols w:space="708"/>
          <w:titlePg/>
          <w:docGrid w:linePitch="360"/>
        </w:sectPr>
      </w:pPr>
    </w:p>
    <w:p w14:paraId="24E5DC79" w14:textId="77777777" w:rsidR="002D3845" w:rsidRPr="00874E19" w:rsidRDefault="002D3845" w:rsidP="002D3845">
      <w:pPr>
        <w:pStyle w:val="Titel"/>
      </w:pPr>
      <w:r>
        <w:t>Formular Kurskonzept</w:t>
      </w:r>
    </w:p>
    <w:p w14:paraId="2147D84A" w14:textId="3ED36E41" w:rsidR="002D3845" w:rsidRPr="00874E19" w:rsidRDefault="00B65483" w:rsidP="002D3845">
      <w:pPr>
        <w:pStyle w:val="Untertitel"/>
      </w:pPr>
      <w:r>
        <w:t xml:space="preserve">für zielgruppenspezifisch geförderte </w:t>
      </w:r>
      <w:r w:rsidR="002D3845">
        <w:t>Kurse</w:t>
      </w:r>
    </w:p>
    <w:p w14:paraId="5C41498D" w14:textId="0D3B19B8" w:rsidR="002D3845" w:rsidRDefault="002D3845">
      <w:pPr>
        <w:spacing w:line="240" w:lineRule="auto"/>
        <w:rPr>
          <w:rFonts w:asciiTheme="majorHAnsi" w:eastAsiaTheme="majorEastAsia" w:hAnsiTheme="majorHAnsi" w:cstheme="majorBidi"/>
          <w:spacing w:val="0"/>
          <w:kern w:val="28"/>
          <w:sz w:val="44"/>
          <w:szCs w:val="44"/>
        </w:rPr>
      </w:pPr>
    </w:p>
    <w:p w14:paraId="49C6B0BF" w14:textId="77777777" w:rsidR="00431154" w:rsidRDefault="00431154" w:rsidP="002D3845">
      <w:pPr>
        <w:spacing w:line="240" w:lineRule="auto"/>
        <w:ind w:left="6237"/>
        <w:rPr>
          <w:b/>
        </w:rPr>
      </w:pPr>
    </w:p>
    <w:p w14:paraId="0126A45B" w14:textId="77777777" w:rsidR="00431154" w:rsidRDefault="00431154" w:rsidP="002D3845">
      <w:pPr>
        <w:spacing w:line="240" w:lineRule="auto"/>
        <w:ind w:left="6237"/>
        <w:rPr>
          <w:b/>
        </w:rPr>
      </w:pPr>
    </w:p>
    <w:p w14:paraId="4F20B26C" w14:textId="77777777" w:rsidR="00431154" w:rsidRDefault="00431154" w:rsidP="002D3845">
      <w:pPr>
        <w:spacing w:line="240" w:lineRule="auto"/>
        <w:ind w:left="6237"/>
        <w:rPr>
          <w:b/>
        </w:rPr>
      </w:pPr>
    </w:p>
    <w:p w14:paraId="72E599A4" w14:textId="77777777" w:rsidR="00431154" w:rsidRDefault="00431154" w:rsidP="002D3845">
      <w:pPr>
        <w:spacing w:line="240" w:lineRule="auto"/>
        <w:ind w:left="6237"/>
        <w:rPr>
          <w:b/>
        </w:rPr>
      </w:pPr>
    </w:p>
    <w:p w14:paraId="4C8F66E4" w14:textId="77777777" w:rsidR="00431154" w:rsidRDefault="00431154" w:rsidP="002D3845">
      <w:pPr>
        <w:spacing w:line="240" w:lineRule="auto"/>
        <w:ind w:left="6237"/>
        <w:rPr>
          <w:b/>
        </w:rPr>
      </w:pPr>
    </w:p>
    <w:p w14:paraId="28B84058" w14:textId="77777777" w:rsidR="00431154" w:rsidRDefault="00431154" w:rsidP="002D3845">
      <w:pPr>
        <w:spacing w:line="240" w:lineRule="auto"/>
        <w:ind w:left="6237"/>
        <w:rPr>
          <w:b/>
        </w:rPr>
      </w:pPr>
    </w:p>
    <w:p w14:paraId="6B8D3752" w14:textId="77777777" w:rsidR="00431154" w:rsidRDefault="00431154" w:rsidP="002D3845">
      <w:pPr>
        <w:spacing w:line="240" w:lineRule="auto"/>
        <w:ind w:left="6237"/>
        <w:rPr>
          <w:b/>
        </w:rPr>
      </w:pPr>
    </w:p>
    <w:p w14:paraId="7283C203" w14:textId="77777777" w:rsidR="00431154" w:rsidRDefault="00431154" w:rsidP="002D3845">
      <w:pPr>
        <w:spacing w:line="240" w:lineRule="auto"/>
        <w:ind w:left="6237"/>
        <w:rPr>
          <w:b/>
        </w:rPr>
      </w:pPr>
    </w:p>
    <w:p w14:paraId="1A9A7DA3" w14:textId="77777777" w:rsidR="00431154" w:rsidRDefault="00431154" w:rsidP="002D3845">
      <w:pPr>
        <w:spacing w:line="240" w:lineRule="auto"/>
        <w:ind w:left="6237"/>
        <w:rPr>
          <w:b/>
        </w:rPr>
      </w:pPr>
    </w:p>
    <w:p w14:paraId="47F25783" w14:textId="77777777" w:rsidR="00431154" w:rsidRDefault="00431154" w:rsidP="002D3845">
      <w:pPr>
        <w:spacing w:line="240" w:lineRule="auto"/>
        <w:ind w:left="6237"/>
        <w:rPr>
          <w:b/>
        </w:rPr>
      </w:pPr>
    </w:p>
    <w:p w14:paraId="1283A92F" w14:textId="77777777" w:rsidR="00431154" w:rsidRDefault="00431154" w:rsidP="002D3845">
      <w:pPr>
        <w:spacing w:line="240" w:lineRule="auto"/>
        <w:ind w:left="6237"/>
        <w:rPr>
          <w:b/>
        </w:rPr>
      </w:pPr>
    </w:p>
    <w:p w14:paraId="147E3B93" w14:textId="77777777" w:rsidR="00431154" w:rsidRDefault="00431154" w:rsidP="002D3845">
      <w:pPr>
        <w:spacing w:line="240" w:lineRule="auto"/>
        <w:ind w:left="6237"/>
        <w:rPr>
          <w:b/>
        </w:rPr>
      </w:pPr>
    </w:p>
    <w:p w14:paraId="386BDA89" w14:textId="63FB6BC3" w:rsidR="00431154" w:rsidRDefault="00431154" w:rsidP="002D3845">
      <w:pPr>
        <w:spacing w:line="240" w:lineRule="auto"/>
        <w:ind w:left="6237"/>
        <w:rPr>
          <w:b/>
        </w:rPr>
      </w:pPr>
    </w:p>
    <w:p w14:paraId="3F6208E8" w14:textId="60E80FEF" w:rsidR="00431154" w:rsidRDefault="00431154" w:rsidP="002D3845">
      <w:pPr>
        <w:spacing w:line="240" w:lineRule="auto"/>
        <w:ind w:left="6237"/>
        <w:rPr>
          <w:b/>
        </w:rPr>
      </w:pPr>
    </w:p>
    <w:p w14:paraId="41B834BE" w14:textId="592CC292" w:rsidR="00431154" w:rsidRDefault="00431154" w:rsidP="002D3845">
      <w:pPr>
        <w:spacing w:line="240" w:lineRule="auto"/>
        <w:ind w:left="6237"/>
        <w:rPr>
          <w:b/>
        </w:rPr>
      </w:pPr>
    </w:p>
    <w:p w14:paraId="25313D6C" w14:textId="2C7D5A88" w:rsidR="00431154" w:rsidRDefault="00431154" w:rsidP="002D3845">
      <w:pPr>
        <w:spacing w:line="240" w:lineRule="auto"/>
        <w:ind w:left="6237"/>
        <w:rPr>
          <w:b/>
        </w:rPr>
      </w:pPr>
    </w:p>
    <w:p w14:paraId="6006E407" w14:textId="50AFB6D6" w:rsidR="00431154" w:rsidRDefault="00431154" w:rsidP="002D3845">
      <w:pPr>
        <w:spacing w:line="240" w:lineRule="auto"/>
        <w:ind w:left="6237"/>
        <w:rPr>
          <w:b/>
        </w:rPr>
      </w:pPr>
    </w:p>
    <w:p w14:paraId="00061067" w14:textId="683CEAFC" w:rsidR="00431154" w:rsidRDefault="00431154" w:rsidP="002D3845">
      <w:pPr>
        <w:spacing w:line="240" w:lineRule="auto"/>
        <w:ind w:left="6237"/>
        <w:rPr>
          <w:b/>
        </w:rPr>
      </w:pPr>
    </w:p>
    <w:p w14:paraId="040FB6D8" w14:textId="16310560" w:rsidR="00431154" w:rsidRDefault="00431154" w:rsidP="002D3845">
      <w:pPr>
        <w:spacing w:line="240" w:lineRule="auto"/>
        <w:ind w:left="6237"/>
        <w:rPr>
          <w:b/>
        </w:rPr>
      </w:pPr>
    </w:p>
    <w:p w14:paraId="71A7F942" w14:textId="17A4022B" w:rsidR="00431154" w:rsidRDefault="00431154" w:rsidP="002D3845">
      <w:pPr>
        <w:spacing w:line="240" w:lineRule="auto"/>
        <w:ind w:left="6237"/>
        <w:rPr>
          <w:b/>
        </w:rPr>
      </w:pPr>
    </w:p>
    <w:p w14:paraId="09F3FC53" w14:textId="6206328D" w:rsidR="00431154" w:rsidRDefault="00431154" w:rsidP="002D3845">
      <w:pPr>
        <w:spacing w:line="240" w:lineRule="auto"/>
        <w:ind w:left="6237"/>
        <w:rPr>
          <w:b/>
        </w:rPr>
      </w:pPr>
    </w:p>
    <w:p w14:paraId="22CE2E21" w14:textId="72A48470" w:rsidR="00431154" w:rsidRDefault="00431154" w:rsidP="002D3845">
      <w:pPr>
        <w:spacing w:line="240" w:lineRule="auto"/>
        <w:ind w:left="6237"/>
        <w:rPr>
          <w:b/>
        </w:rPr>
      </w:pPr>
    </w:p>
    <w:p w14:paraId="2C79C343" w14:textId="41B37B21" w:rsidR="00431154" w:rsidRDefault="00431154" w:rsidP="002D3845">
      <w:pPr>
        <w:spacing w:line="240" w:lineRule="auto"/>
        <w:ind w:left="6237"/>
        <w:rPr>
          <w:b/>
        </w:rPr>
      </w:pPr>
    </w:p>
    <w:p w14:paraId="1D8787A4" w14:textId="0172D71E" w:rsidR="00431154" w:rsidRDefault="00431154" w:rsidP="002D3845">
      <w:pPr>
        <w:spacing w:line="240" w:lineRule="auto"/>
        <w:ind w:left="6237"/>
        <w:rPr>
          <w:b/>
        </w:rPr>
      </w:pPr>
    </w:p>
    <w:p w14:paraId="2DB3535F" w14:textId="45389CBB" w:rsidR="00431154" w:rsidRDefault="00431154" w:rsidP="002D3845">
      <w:pPr>
        <w:spacing w:line="240" w:lineRule="auto"/>
        <w:ind w:left="6237"/>
        <w:rPr>
          <w:b/>
        </w:rPr>
      </w:pPr>
    </w:p>
    <w:p w14:paraId="27E17958" w14:textId="11B485BE" w:rsidR="00431154" w:rsidRDefault="00431154" w:rsidP="002D3845">
      <w:pPr>
        <w:spacing w:line="240" w:lineRule="auto"/>
        <w:ind w:left="6237"/>
        <w:rPr>
          <w:b/>
        </w:rPr>
      </w:pPr>
    </w:p>
    <w:p w14:paraId="557B8A76" w14:textId="21C8D0E3" w:rsidR="00431154" w:rsidRDefault="00431154" w:rsidP="002D3845">
      <w:pPr>
        <w:spacing w:line="240" w:lineRule="auto"/>
        <w:ind w:left="6237"/>
        <w:rPr>
          <w:b/>
        </w:rPr>
      </w:pPr>
    </w:p>
    <w:p w14:paraId="30024A7D" w14:textId="38A48F3E" w:rsidR="00431154" w:rsidRDefault="00431154" w:rsidP="002D3845">
      <w:pPr>
        <w:spacing w:line="240" w:lineRule="auto"/>
        <w:ind w:left="6237"/>
        <w:rPr>
          <w:b/>
        </w:rPr>
      </w:pPr>
    </w:p>
    <w:p w14:paraId="1C180A41" w14:textId="1120257A" w:rsidR="00431154" w:rsidRDefault="00431154" w:rsidP="002D3845">
      <w:pPr>
        <w:spacing w:line="240" w:lineRule="auto"/>
        <w:ind w:left="6237"/>
        <w:rPr>
          <w:b/>
        </w:rPr>
      </w:pPr>
    </w:p>
    <w:p w14:paraId="6A009A6A" w14:textId="1CE728D1" w:rsidR="00431154" w:rsidRDefault="00431154" w:rsidP="002D3845">
      <w:pPr>
        <w:spacing w:line="240" w:lineRule="auto"/>
        <w:ind w:left="6237"/>
        <w:rPr>
          <w:b/>
        </w:rPr>
      </w:pPr>
    </w:p>
    <w:p w14:paraId="01FBC759" w14:textId="77777777" w:rsidR="00431154" w:rsidRDefault="00431154" w:rsidP="002D3845">
      <w:pPr>
        <w:spacing w:line="240" w:lineRule="auto"/>
        <w:ind w:left="6237"/>
        <w:rPr>
          <w:b/>
        </w:rPr>
      </w:pPr>
    </w:p>
    <w:p w14:paraId="6A3FEE43" w14:textId="77777777" w:rsidR="00431154" w:rsidRDefault="00431154" w:rsidP="002D3845">
      <w:pPr>
        <w:spacing w:line="240" w:lineRule="auto"/>
        <w:ind w:left="6237"/>
        <w:rPr>
          <w:b/>
        </w:rPr>
      </w:pPr>
    </w:p>
    <w:p w14:paraId="3C46E783" w14:textId="77777777" w:rsidR="00431154" w:rsidRDefault="00431154" w:rsidP="002D3845">
      <w:pPr>
        <w:spacing w:line="240" w:lineRule="auto"/>
        <w:ind w:left="6237"/>
        <w:rPr>
          <w:b/>
        </w:rPr>
      </w:pPr>
    </w:p>
    <w:p w14:paraId="4FAF88AE" w14:textId="10D0FB57" w:rsidR="002D3845" w:rsidRDefault="00FD01E3" w:rsidP="00431154">
      <w:pPr>
        <w:spacing w:line="240" w:lineRule="auto"/>
        <w:ind w:left="5670"/>
      </w:pPr>
      <w:r w:rsidRPr="00FD01E3">
        <w:rPr>
          <w:b/>
        </w:rPr>
        <w:t>August</w:t>
      </w:r>
      <w:r w:rsidR="002D3845" w:rsidRPr="00FD01E3">
        <w:t xml:space="preserve"> </w:t>
      </w:r>
      <w:r w:rsidR="002D3845" w:rsidRPr="008B3CFE">
        <w:rPr>
          <w:b/>
        </w:rPr>
        <w:t>2020</w:t>
      </w:r>
    </w:p>
    <w:p w14:paraId="1C1B489D" w14:textId="77777777" w:rsidR="002D3845" w:rsidRDefault="002D3845" w:rsidP="00431154">
      <w:pPr>
        <w:spacing w:line="240" w:lineRule="auto"/>
        <w:ind w:left="5670"/>
      </w:pPr>
    </w:p>
    <w:p w14:paraId="5DBD7ADC" w14:textId="77777777" w:rsidR="002D3845" w:rsidRDefault="002D3845" w:rsidP="00431154">
      <w:pPr>
        <w:spacing w:line="240" w:lineRule="auto"/>
        <w:ind w:left="5670"/>
      </w:pPr>
      <w:r>
        <w:t xml:space="preserve">Bildungs- und Kulturdirektion </w:t>
      </w:r>
    </w:p>
    <w:p w14:paraId="491F433B" w14:textId="77777777" w:rsidR="002D3845" w:rsidRDefault="002D3845" w:rsidP="00431154">
      <w:pPr>
        <w:spacing w:line="240" w:lineRule="auto"/>
        <w:ind w:left="5670"/>
      </w:pPr>
      <w:r>
        <w:t>Mittelschul- und Berufsbildungsamt</w:t>
      </w:r>
    </w:p>
    <w:p w14:paraId="4F630B32" w14:textId="77777777" w:rsidR="002D3845" w:rsidRDefault="002D3845" w:rsidP="00431154">
      <w:pPr>
        <w:spacing w:line="240" w:lineRule="auto"/>
        <w:ind w:left="5670"/>
      </w:pPr>
      <w:r>
        <w:t>Abteilung Weiterbildung und Höhere Berufsbildung</w:t>
      </w:r>
    </w:p>
    <w:p w14:paraId="25B1520F" w14:textId="77777777" w:rsidR="002D3845" w:rsidRDefault="002D3845" w:rsidP="00431154">
      <w:pPr>
        <w:spacing w:line="240" w:lineRule="auto"/>
        <w:ind w:left="5670"/>
      </w:pPr>
    </w:p>
    <w:p w14:paraId="1EA5DB93" w14:textId="77777777" w:rsidR="002D3845" w:rsidRDefault="002D3845" w:rsidP="00431154">
      <w:pPr>
        <w:spacing w:line="240" w:lineRule="auto"/>
        <w:ind w:left="5670"/>
      </w:pPr>
      <w:r>
        <w:t>Kasernenstrasse 27</w:t>
      </w:r>
    </w:p>
    <w:p w14:paraId="5BE54CE0" w14:textId="77777777" w:rsidR="002D3845" w:rsidRDefault="002D3845" w:rsidP="00431154">
      <w:pPr>
        <w:spacing w:line="240" w:lineRule="auto"/>
        <w:ind w:left="5670"/>
      </w:pPr>
      <w:r>
        <w:t>Postfach</w:t>
      </w:r>
    </w:p>
    <w:p w14:paraId="06C3093E" w14:textId="77777777" w:rsidR="002D3845" w:rsidRDefault="002D3845" w:rsidP="00431154">
      <w:pPr>
        <w:spacing w:line="240" w:lineRule="auto"/>
        <w:ind w:left="5670"/>
      </w:pPr>
      <w:r>
        <w:t>3000 Bern 22</w:t>
      </w:r>
    </w:p>
    <w:p w14:paraId="0346372A" w14:textId="77777777" w:rsidR="002D3845" w:rsidRDefault="002D3845" w:rsidP="00431154">
      <w:pPr>
        <w:spacing w:line="240" w:lineRule="auto"/>
        <w:ind w:left="5670"/>
      </w:pPr>
      <w:r>
        <w:t>+41 31 633 87 00</w:t>
      </w:r>
    </w:p>
    <w:p w14:paraId="37BEFD1B" w14:textId="77777777" w:rsidR="002D3845" w:rsidRDefault="00986241" w:rsidP="00431154">
      <w:pPr>
        <w:spacing w:line="240" w:lineRule="auto"/>
        <w:ind w:left="5670"/>
      </w:pPr>
      <w:hyperlink r:id="rId17" w:history="1">
        <w:r w:rsidR="002D3845" w:rsidRPr="00EA2BC4">
          <w:t>weiterbildung.mba@be.ch</w:t>
        </w:r>
      </w:hyperlink>
    </w:p>
    <w:p w14:paraId="3500CD27" w14:textId="2267E3EB" w:rsidR="002D3845" w:rsidRDefault="002D3845" w:rsidP="00431154">
      <w:pPr>
        <w:spacing w:line="240" w:lineRule="auto"/>
        <w:ind w:left="5670"/>
      </w:pPr>
      <w:r>
        <w:t>www.be.ch</w:t>
      </w:r>
      <w:r w:rsidR="00860339">
        <w:t>/weiterbildung</w:t>
      </w:r>
    </w:p>
    <w:p w14:paraId="7ACB2190" w14:textId="77777777" w:rsidR="002D3845" w:rsidRDefault="002D3845">
      <w:pPr>
        <w:spacing w:line="240" w:lineRule="auto"/>
        <w:rPr>
          <w:rFonts w:eastAsiaTheme="majorEastAsia" w:cstheme="minorHAnsi"/>
          <w:spacing w:val="0"/>
          <w:kern w:val="28"/>
          <w:szCs w:val="21"/>
        </w:rPr>
      </w:pPr>
      <w:r>
        <w:rPr>
          <w:rFonts w:cstheme="minorHAnsi"/>
          <w:szCs w:val="21"/>
        </w:rPr>
        <w:br w:type="page"/>
      </w:r>
    </w:p>
    <w:p w14:paraId="5A66E060" w14:textId="2A664BCC" w:rsidR="002D3845" w:rsidRPr="00717D0A" w:rsidRDefault="00873232" w:rsidP="002D3845">
      <w:pPr>
        <w:pStyle w:val="Titel"/>
        <w:spacing w:before="40"/>
        <w:rPr>
          <w:rFonts w:cstheme="majorHAnsi"/>
          <w:b/>
          <w:sz w:val="21"/>
          <w:szCs w:val="21"/>
        </w:rPr>
      </w:pPr>
      <w:r w:rsidRPr="00717D0A">
        <w:rPr>
          <w:rFonts w:cstheme="majorHAnsi"/>
          <w:b/>
          <w:sz w:val="21"/>
          <w:szCs w:val="21"/>
        </w:rPr>
        <w:lastRenderedPageBreak/>
        <w:t xml:space="preserve">Formular </w:t>
      </w:r>
      <w:r w:rsidR="0094046A" w:rsidRPr="00717D0A">
        <w:rPr>
          <w:rFonts w:cstheme="majorHAnsi"/>
          <w:b/>
          <w:sz w:val="21"/>
          <w:szCs w:val="21"/>
        </w:rPr>
        <w:t>«</w:t>
      </w:r>
      <w:r w:rsidRPr="00717D0A">
        <w:rPr>
          <w:rFonts w:cstheme="majorHAnsi"/>
          <w:b/>
          <w:sz w:val="21"/>
          <w:szCs w:val="21"/>
        </w:rPr>
        <w:t>Kurskonzept</w:t>
      </w:r>
      <w:r w:rsidR="0094046A" w:rsidRPr="00717D0A">
        <w:rPr>
          <w:rFonts w:cstheme="majorHAnsi"/>
          <w:b/>
          <w:sz w:val="21"/>
          <w:szCs w:val="21"/>
        </w:rPr>
        <w:t>»</w:t>
      </w:r>
    </w:p>
    <w:tbl>
      <w:tblPr>
        <w:tblStyle w:val="Gitternetztabelle1hell"/>
        <w:tblW w:w="10100" w:type="dxa"/>
        <w:tblInd w:w="5" w:type="dxa"/>
        <w:tblLook w:val="0480" w:firstRow="0" w:lastRow="0" w:firstColumn="1" w:lastColumn="0" w:noHBand="0" w:noVBand="1"/>
      </w:tblPr>
      <w:tblGrid>
        <w:gridCol w:w="3676"/>
        <w:gridCol w:w="6424"/>
      </w:tblGrid>
      <w:tr w:rsidR="00873232" w14:paraId="69853A45" w14:textId="77777777" w:rsidTr="006C70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6" w:type="dxa"/>
          </w:tcPr>
          <w:p w14:paraId="0D7F85A1" w14:textId="77777777" w:rsidR="00873232" w:rsidRPr="000D7DEF" w:rsidRDefault="00873232" w:rsidP="00C00091">
            <w:pPr>
              <w:spacing w:before="120" w:after="120" w:line="240" w:lineRule="auto"/>
            </w:pPr>
            <w:r w:rsidRPr="000D7DEF">
              <w:t>Anbieter</w:t>
            </w:r>
          </w:p>
        </w:tc>
        <w:tc>
          <w:tcPr>
            <w:tcW w:w="6424" w:type="dxa"/>
          </w:tcPr>
          <w:p w14:paraId="70362DBA" w14:textId="77777777" w:rsidR="00873232" w:rsidRPr="001C2E22" w:rsidRDefault="00873232" w:rsidP="00C00091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Eingabe hier"/>
                  </w:textInput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Eingabe hier</w:t>
            </w:r>
            <w:r>
              <w:fldChar w:fldCharType="end"/>
            </w:r>
            <w:bookmarkEnd w:id="1"/>
          </w:p>
        </w:tc>
      </w:tr>
      <w:tr w:rsidR="00C00091" w14:paraId="195E191D" w14:textId="77777777" w:rsidTr="006C70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6" w:type="dxa"/>
          </w:tcPr>
          <w:p w14:paraId="0BB6F2C7" w14:textId="03FD250A" w:rsidR="00C00091" w:rsidRPr="000D7DEF" w:rsidRDefault="00C00091" w:rsidP="00C00091">
            <w:pPr>
              <w:spacing w:before="120" w:after="120" w:line="240" w:lineRule="auto"/>
            </w:pPr>
            <w:r>
              <w:t>Kurstitel</w:t>
            </w:r>
          </w:p>
        </w:tc>
        <w:tc>
          <w:tcPr>
            <w:tcW w:w="6424" w:type="dxa"/>
          </w:tcPr>
          <w:p w14:paraId="048C6728" w14:textId="3A19C666" w:rsidR="00C00091" w:rsidRDefault="00C00091" w:rsidP="00C00091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Eingabe hi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Eingabe hier</w:t>
            </w:r>
            <w:r>
              <w:fldChar w:fldCharType="end"/>
            </w:r>
          </w:p>
        </w:tc>
      </w:tr>
      <w:tr w:rsidR="006C706E" w14:paraId="42F89CA8" w14:textId="77777777" w:rsidTr="006C70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6" w:type="dxa"/>
          </w:tcPr>
          <w:p w14:paraId="75D9D51C" w14:textId="1706E895" w:rsidR="006C706E" w:rsidRDefault="006C706E" w:rsidP="00C00091">
            <w:pPr>
              <w:spacing w:before="120" w:after="120" w:line="240" w:lineRule="auto"/>
            </w:pPr>
            <w:r>
              <w:t>Kursort</w:t>
            </w:r>
          </w:p>
        </w:tc>
        <w:tc>
          <w:tcPr>
            <w:tcW w:w="6424" w:type="dxa"/>
          </w:tcPr>
          <w:p w14:paraId="40D192C6" w14:textId="5046A798" w:rsidR="006C706E" w:rsidRDefault="006C706E" w:rsidP="00C00091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Eingabe hi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Eingabe hier</w:t>
            </w:r>
            <w:r>
              <w:fldChar w:fldCharType="end"/>
            </w:r>
          </w:p>
        </w:tc>
      </w:tr>
      <w:tr w:rsidR="006C706E" w14:paraId="7648A051" w14:textId="77777777" w:rsidTr="006C70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6" w:type="dxa"/>
          </w:tcPr>
          <w:p w14:paraId="771830AF" w14:textId="6D42FE8C" w:rsidR="006C706E" w:rsidRDefault="006C706E" w:rsidP="00C00091">
            <w:pPr>
              <w:spacing w:before="120" w:after="120" w:line="240" w:lineRule="auto"/>
            </w:pPr>
            <w:r>
              <w:t>Angebotsverantwortliche Person</w:t>
            </w:r>
          </w:p>
        </w:tc>
        <w:tc>
          <w:tcPr>
            <w:tcW w:w="6424" w:type="dxa"/>
          </w:tcPr>
          <w:p w14:paraId="76109C49" w14:textId="1DDF80C4" w:rsidR="006C706E" w:rsidRDefault="006C706E" w:rsidP="00C00091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Eingabe hi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Eingabe hier</w:t>
            </w:r>
            <w:r>
              <w:fldChar w:fldCharType="end"/>
            </w:r>
          </w:p>
        </w:tc>
      </w:tr>
      <w:tr w:rsidR="00873232" w14:paraId="58AF6FF2" w14:textId="77777777" w:rsidTr="006C70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6" w:type="dxa"/>
          </w:tcPr>
          <w:p w14:paraId="344736E3" w14:textId="1E482833" w:rsidR="00873232" w:rsidRPr="000D7DEF" w:rsidRDefault="00873232" w:rsidP="006C706E">
            <w:pPr>
              <w:spacing w:before="120" w:after="120" w:line="240" w:lineRule="auto"/>
            </w:pPr>
            <w:r w:rsidRPr="000D7DEF">
              <w:t xml:space="preserve">Datum </w:t>
            </w:r>
          </w:p>
        </w:tc>
        <w:sdt>
          <w:sdtPr>
            <w:id w:val="764649301"/>
            <w:placeholder>
              <w:docPart w:val="BCAA5E4C7D824F6C916D29399213074E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6424" w:type="dxa"/>
              </w:tcPr>
              <w:p w14:paraId="2B117B2E" w14:textId="7EF4142C" w:rsidR="00873232" w:rsidRPr="001C2E22" w:rsidRDefault="00C45984" w:rsidP="00C00091">
                <w:pPr>
                  <w:spacing w:before="120" w:after="12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5825D5">
                  <w:rPr>
                    <w:rStyle w:val="Platzhaltertext"/>
                  </w:rPr>
                  <w:t>Klicken oder tippen Sie, um ein Datum einzugeben.</w:t>
                </w:r>
              </w:p>
            </w:tc>
          </w:sdtContent>
        </w:sdt>
      </w:tr>
    </w:tbl>
    <w:p w14:paraId="5833BCDC" w14:textId="64E13D03" w:rsidR="0064325A" w:rsidRDefault="0064325A" w:rsidP="002D3845">
      <w:pPr>
        <w:pStyle w:val="Titel"/>
        <w:spacing w:before="40"/>
        <w:rPr>
          <w:rFonts w:asciiTheme="minorHAnsi" w:hAnsiTheme="minorHAnsi" w:cstheme="minorHAnsi"/>
          <w:sz w:val="21"/>
          <w:szCs w:val="21"/>
        </w:rPr>
      </w:pPr>
    </w:p>
    <w:p w14:paraId="2FEE8D15" w14:textId="77777777" w:rsidR="0064325A" w:rsidRDefault="0064325A" w:rsidP="002D3845">
      <w:pPr>
        <w:pStyle w:val="Titel"/>
        <w:spacing w:before="40"/>
        <w:rPr>
          <w:rFonts w:asciiTheme="minorHAnsi" w:hAnsiTheme="minorHAnsi" w:cstheme="minorHAnsi"/>
          <w:sz w:val="21"/>
          <w:szCs w:val="21"/>
        </w:rPr>
      </w:pPr>
    </w:p>
    <w:p w14:paraId="3E839042" w14:textId="19EC4AF3" w:rsidR="0094046A" w:rsidRPr="00717D0A" w:rsidRDefault="0094046A" w:rsidP="00C058A9">
      <w:pPr>
        <w:pStyle w:val="Titel"/>
        <w:numPr>
          <w:ilvl w:val="0"/>
          <w:numId w:val="19"/>
        </w:numPr>
        <w:spacing w:before="40"/>
        <w:rPr>
          <w:rFonts w:cstheme="majorHAnsi"/>
          <w:b/>
          <w:sz w:val="21"/>
          <w:szCs w:val="21"/>
        </w:rPr>
      </w:pPr>
      <w:r w:rsidRPr="00717D0A">
        <w:rPr>
          <w:rFonts w:cstheme="majorHAnsi"/>
          <w:b/>
          <w:sz w:val="21"/>
          <w:szCs w:val="21"/>
        </w:rPr>
        <w:t xml:space="preserve"> </w:t>
      </w:r>
      <w:r w:rsidR="00AE5AA8" w:rsidRPr="00717D0A">
        <w:rPr>
          <w:rFonts w:cstheme="majorHAnsi"/>
          <w:b/>
          <w:sz w:val="21"/>
          <w:szCs w:val="21"/>
        </w:rPr>
        <w:t>Ausgangslage</w:t>
      </w:r>
      <w:r w:rsidR="00C00091" w:rsidRPr="00717D0A">
        <w:rPr>
          <w:rFonts w:cstheme="majorHAnsi"/>
          <w:b/>
          <w:sz w:val="21"/>
          <w:szCs w:val="21"/>
        </w:rPr>
        <w:t xml:space="preserve"> und</w:t>
      </w:r>
      <w:r w:rsidR="00AE5AA8" w:rsidRPr="00717D0A">
        <w:rPr>
          <w:rFonts w:cstheme="majorHAnsi"/>
          <w:b/>
          <w:sz w:val="21"/>
          <w:szCs w:val="21"/>
        </w:rPr>
        <w:t xml:space="preserve"> </w:t>
      </w:r>
      <w:r w:rsidRPr="00717D0A">
        <w:rPr>
          <w:rFonts w:cstheme="majorHAnsi"/>
          <w:b/>
          <w:sz w:val="21"/>
          <w:szCs w:val="21"/>
        </w:rPr>
        <w:t>Bedarfsnachweis</w:t>
      </w:r>
    </w:p>
    <w:tbl>
      <w:tblPr>
        <w:tblStyle w:val="Tabellenraster1"/>
        <w:tblW w:w="0" w:type="auto"/>
        <w:tblLook w:val="0480" w:firstRow="0" w:lastRow="0" w:firstColumn="1" w:lastColumn="0" w:noHBand="0" w:noVBand="1"/>
      </w:tblPr>
      <w:tblGrid>
        <w:gridCol w:w="514"/>
        <w:gridCol w:w="9454"/>
      </w:tblGrid>
      <w:tr w:rsidR="004C7F90" w:rsidRPr="004C7F90" w14:paraId="73D60EB7" w14:textId="77777777" w:rsidTr="00C00091">
        <w:tc>
          <w:tcPr>
            <w:tcW w:w="514" w:type="dxa"/>
            <w:shd w:val="clear" w:color="auto" w:fill="D9D9D9" w:themeFill="background1" w:themeFillShade="D9"/>
          </w:tcPr>
          <w:p w14:paraId="3E58DADB" w14:textId="77777777" w:rsidR="004C7F90" w:rsidRPr="004C7F90" w:rsidRDefault="004C7F90" w:rsidP="00C00091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9454" w:type="dxa"/>
            <w:shd w:val="clear" w:color="auto" w:fill="D9D9D9" w:themeFill="background1" w:themeFillShade="D9"/>
          </w:tcPr>
          <w:p w14:paraId="71D0D707" w14:textId="207BE844" w:rsidR="004C7F90" w:rsidRPr="004C7F90" w:rsidRDefault="004C7F90" w:rsidP="00C00091">
            <w:pPr>
              <w:spacing w:before="120" w:after="120" w:line="240" w:lineRule="auto"/>
              <w:rPr>
                <w:b/>
              </w:rPr>
            </w:pPr>
          </w:p>
        </w:tc>
      </w:tr>
      <w:tr w:rsidR="000D7A78" w:rsidRPr="005B575D" w14:paraId="4E9FAEF5" w14:textId="77777777" w:rsidTr="00C00091">
        <w:tblPrEx>
          <w:tblLook w:val="04A0" w:firstRow="1" w:lastRow="0" w:firstColumn="1" w:lastColumn="0" w:noHBand="0" w:noVBand="1"/>
        </w:tblPrEx>
        <w:tc>
          <w:tcPr>
            <w:tcW w:w="514" w:type="dxa"/>
            <w:tcBorders>
              <w:bottom w:val="nil"/>
            </w:tcBorders>
          </w:tcPr>
          <w:p w14:paraId="6AD79F38" w14:textId="77777777" w:rsidR="000D7A78" w:rsidRPr="005B575D" w:rsidRDefault="000D7A78" w:rsidP="00C00091">
            <w:pPr>
              <w:spacing w:before="120" w:after="120" w:line="240" w:lineRule="auto"/>
            </w:pPr>
            <w:r w:rsidRPr="005B575D">
              <w:t>1.1</w:t>
            </w:r>
          </w:p>
        </w:tc>
        <w:tc>
          <w:tcPr>
            <w:tcW w:w="9454" w:type="dxa"/>
          </w:tcPr>
          <w:p w14:paraId="6D040779" w14:textId="2E137BE1" w:rsidR="000D7A78" w:rsidRPr="005B575D" w:rsidRDefault="00155CE9" w:rsidP="00155CE9">
            <w:pPr>
              <w:spacing w:before="120" w:after="120" w:line="240" w:lineRule="auto"/>
            </w:pPr>
            <w:r>
              <w:t>Welche</w:t>
            </w:r>
            <w:r w:rsidR="000D7A78">
              <w:t xml:space="preserve"> Absichten </w:t>
            </w:r>
            <w:r>
              <w:t>verfolgen Sie mit dem Kurs?</w:t>
            </w:r>
          </w:p>
        </w:tc>
      </w:tr>
      <w:tr w:rsidR="000D7A78" w:rsidRPr="005B575D" w14:paraId="00CC942A" w14:textId="77777777" w:rsidTr="00C00091">
        <w:tblPrEx>
          <w:tblLook w:val="04A0" w:firstRow="1" w:lastRow="0" w:firstColumn="1" w:lastColumn="0" w:noHBand="0" w:noVBand="1"/>
        </w:tblPrEx>
        <w:tc>
          <w:tcPr>
            <w:tcW w:w="514" w:type="dxa"/>
            <w:tcBorders>
              <w:top w:val="nil"/>
            </w:tcBorders>
          </w:tcPr>
          <w:p w14:paraId="5F07CC89" w14:textId="77777777" w:rsidR="000D7A78" w:rsidRPr="005B575D" w:rsidRDefault="000D7A78" w:rsidP="00C00091">
            <w:pPr>
              <w:spacing w:before="120" w:after="120" w:line="240" w:lineRule="auto"/>
            </w:pPr>
          </w:p>
        </w:tc>
        <w:tc>
          <w:tcPr>
            <w:tcW w:w="9454" w:type="dxa"/>
          </w:tcPr>
          <w:p w14:paraId="210DF5BF" w14:textId="77777777" w:rsidR="000D7A78" w:rsidRDefault="000D7A78" w:rsidP="00C00091">
            <w:pPr>
              <w:spacing w:before="120" w:after="120" w:line="24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default w:val="Eingabe hier"/>
                  </w:textInput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bookmarkStart w:id="3" w:name="_GoBack"/>
            <w:r>
              <w:rPr>
                <w:noProof/>
              </w:rPr>
              <w:t>Eingabe hier</w:t>
            </w:r>
            <w:bookmarkEnd w:id="3"/>
            <w:r>
              <w:fldChar w:fldCharType="end"/>
            </w:r>
            <w:bookmarkEnd w:id="2"/>
          </w:p>
          <w:p w14:paraId="493E9450" w14:textId="087B9344" w:rsidR="00C45984" w:rsidRPr="005B575D" w:rsidRDefault="00C45984" w:rsidP="00C00091">
            <w:pPr>
              <w:spacing w:before="120" w:after="120" w:line="240" w:lineRule="auto"/>
            </w:pPr>
          </w:p>
        </w:tc>
      </w:tr>
      <w:tr w:rsidR="000D7A78" w:rsidRPr="005B575D" w14:paraId="10170905" w14:textId="77777777" w:rsidTr="00C00091">
        <w:tblPrEx>
          <w:tblLook w:val="04A0" w:firstRow="1" w:lastRow="0" w:firstColumn="1" w:lastColumn="0" w:noHBand="0" w:noVBand="1"/>
        </w:tblPrEx>
        <w:tc>
          <w:tcPr>
            <w:tcW w:w="514" w:type="dxa"/>
            <w:tcBorders>
              <w:bottom w:val="nil"/>
            </w:tcBorders>
          </w:tcPr>
          <w:p w14:paraId="544C8A72" w14:textId="77777777" w:rsidR="000D7A78" w:rsidRPr="005B575D" w:rsidRDefault="000D7A78" w:rsidP="00C00091">
            <w:pPr>
              <w:spacing w:before="120" w:after="120" w:line="240" w:lineRule="auto"/>
            </w:pPr>
            <w:r w:rsidRPr="005B575D">
              <w:t>1.</w:t>
            </w:r>
            <w:r>
              <w:t>2</w:t>
            </w:r>
          </w:p>
        </w:tc>
        <w:tc>
          <w:tcPr>
            <w:tcW w:w="9454" w:type="dxa"/>
          </w:tcPr>
          <w:p w14:paraId="17681C6C" w14:textId="48F7EBF7" w:rsidR="000D7A78" w:rsidRPr="005B575D" w:rsidRDefault="00C00091" w:rsidP="0064325A">
            <w:pPr>
              <w:spacing w:before="120" w:after="120" w:line="240" w:lineRule="auto"/>
            </w:pPr>
            <w:r>
              <w:t xml:space="preserve">Sie haben die lokalen und regionalen Gegebenheiten </w:t>
            </w:r>
            <w:r w:rsidR="00155CE9">
              <w:t>in Ihrer Region analysiert und Bedarf für ein neues Kursangebot festgestellt. Wie haben Sie den Bedarf</w:t>
            </w:r>
            <w:r w:rsidR="000D7A78">
              <w:t xml:space="preserve"> abgeklärt</w:t>
            </w:r>
            <w:r w:rsidR="00155CE9">
              <w:t>?</w:t>
            </w:r>
            <w:r w:rsidR="0064325A">
              <w:t xml:space="preserve"> Warum braucht es das Angebot? Welche Lücke wollen Sie mit dem Angebot schliessen?</w:t>
            </w:r>
          </w:p>
        </w:tc>
      </w:tr>
      <w:tr w:rsidR="000D7A78" w:rsidRPr="005B575D" w14:paraId="5778E5BE" w14:textId="77777777" w:rsidTr="006A3EDF">
        <w:tblPrEx>
          <w:tblLook w:val="04A0" w:firstRow="1" w:lastRow="0" w:firstColumn="1" w:lastColumn="0" w:noHBand="0" w:noVBand="1"/>
        </w:tblPrEx>
        <w:tc>
          <w:tcPr>
            <w:tcW w:w="514" w:type="dxa"/>
            <w:tcBorders>
              <w:top w:val="nil"/>
              <w:bottom w:val="single" w:sz="4" w:space="0" w:color="auto"/>
            </w:tcBorders>
          </w:tcPr>
          <w:p w14:paraId="5EC1B79E" w14:textId="77777777" w:rsidR="000D7A78" w:rsidRPr="005B575D" w:rsidRDefault="000D7A78" w:rsidP="00C00091">
            <w:pPr>
              <w:spacing w:before="120" w:after="120" w:line="240" w:lineRule="auto"/>
            </w:pPr>
          </w:p>
        </w:tc>
        <w:tc>
          <w:tcPr>
            <w:tcW w:w="9454" w:type="dxa"/>
          </w:tcPr>
          <w:p w14:paraId="236C9412" w14:textId="77777777" w:rsidR="000D7A78" w:rsidRDefault="00B81A69" w:rsidP="00C00091">
            <w:pPr>
              <w:spacing w:before="120" w:after="120" w:line="240" w:lineRule="auto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Eingabe hier"/>
                  </w:textInput>
                </w:ffData>
              </w:fldChar>
            </w:r>
            <w:bookmarkStart w:id="4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Eingabe hier</w:t>
            </w:r>
            <w:r>
              <w:fldChar w:fldCharType="end"/>
            </w:r>
            <w:bookmarkEnd w:id="4"/>
          </w:p>
          <w:p w14:paraId="48AE0815" w14:textId="1727EDED" w:rsidR="00B81A69" w:rsidRPr="005B575D" w:rsidRDefault="00B81A69" w:rsidP="00C00091">
            <w:pPr>
              <w:spacing w:before="120" w:after="120" w:line="240" w:lineRule="auto"/>
            </w:pPr>
          </w:p>
        </w:tc>
      </w:tr>
      <w:tr w:rsidR="006A3EDF" w:rsidRPr="005B575D" w14:paraId="05257109" w14:textId="77777777" w:rsidTr="006A3EDF">
        <w:tblPrEx>
          <w:tblLook w:val="04A0" w:firstRow="1" w:lastRow="0" w:firstColumn="1" w:lastColumn="0" w:noHBand="0" w:noVBand="1"/>
        </w:tblPrEx>
        <w:tc>
          <w:tcPr>
            <w:tcW w:w="514" w:type="dxa"/>
            <w:tcBorders>
              <w:top w:val="single" w:sz="4" w:space="0" w:color="auto"/>
              <w:bottom w:val="nil"/>
            </w:tcBorders>
          </w:tcPr>
          <w:p w14:paraId="64BD073A" w14:textId="4916814D" w:rsidR="006A3EDF" w:rsidRPr="005B575D" w:rsidRDefault="006A3EDF" w:rsidP="00C00091">
            <w:pPr>
              <w:spacing w:before="120" w:after="120" w:line="240" w:lineRule="auto"/>
            </w:pPr>
            <w:r>
              <w:t>1.3</w:t>
            </w:r>
          </w:p>
        </w:tc>
        <w:tc>
          <w:tcPr>
            <w:tcW w:w="9454" w:type="dxa"/>
          </w:tcPr>
          <w:p w14:paraId="42CB1D07" w14:textId="53CCC8C8" w:rsidR="006A3EDF" w:rsidRDefault="0064325A" w:rsidP="0064325A">
            <w:pPr>
              <w:spacing w:before="120" w:after="120" w:line="240" w:lineRule="auto"/>
            </w:pPr>
            <w:r>
              <w:t xml:space="preserve">Wie hoch schätzen Sie die Nachfrage (Anzahl Personen, die sich für das Angebot interessieren und anmelden) ein? Worauf basiert diese Annahme? </w:t>
            </w:r>
          </w:p>
        </w:tc>
      </w:tr>
      <w:tr w:rsidR="006A3EDF" w:rsidRPr="005B575D" w14:paraId="4B868D1A" w14:textId="77777777" w:rsidTr="00C00091">
        <w:tblPrEx>
          <w:tblLook w:val="04A0" w:firstRow="1" w:lastRow="0" w:firstColumn="1" w:lastColumn="0" w:noHBand="0" w:noVBand="1"/>
        </w:tblPrEx>
        <w:tc>
          <w:tcPr>
            <w:tcW w:w="514" w:type="dxa"/>
            <w:tcBorders>
              <w:top w:val="nil"/>
            </w:tcBorders>
          </w:tcPr>
          <w:p w14:paraId="149E3835" w14:textId="77777777" w:rsidR="006A3EDF" w:rsidRPr="005B575D" w:rsidRDefault="006A3EDF" w:rsidP="00C00091">
            <w:pPr>
              <w:spacing w:before="120" w:after="120" w:line="240" w:lineRule="auto"/>
            </w:pPr>
          </w:p>
        </w:tc>
        <w:tc>
          <w:tcPr>
            <w:tcW w:w="9454" w:type="dxa"/>
          </w:tcPr>
          <w:p w14:paraId="17C9F2A2" w14:textId="77777777" w:rsidR="00B2447F" w:rsidRDefault="00B2447F" w:rsidP="00B2447F">
            <w:pPr>
              <w:spacing w:before="120" w:after="120" w:line="240" w:lineRule="auto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Eingabe hi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Eingabe hier</w:t>
            </w:r>
            <w:r>
              <w:fldChar w:fldCharType="end"/>
            </w:r>
          </w:p>
          <w:p w14:paraId="14DF09C5" w14:textId="77777777" w:rsidR="006A3EDF" w:rsidRDefault="006A3EDF" w:rsidP="00C00091">
            <w:pPr>
              <w:spacing w:before="120" w:after="120" w:line="240" w:lineRule="auto"/>
            </w:pPr>
          </w:p>
        </w:tc>
      </w:tr>
      <w:tr w:rsidR="00C45984" w:rsidRPr="005B575D" w14:paraId="1B1AC686" w14:textId="77777777" w:rsidTr="00C00091">
        <w:tblPrEx>
          <w:tblLook w:val="04A0" w:firstRow="1" w:lastRow="0" w:firstColumn="1" w:lastColumn="0" w:noHBand="0" w:noVBand="1"/>
        </w:tblPrEx>
        <w:tc>
          <w:tcPr>
            <w:tcW w:w="514" w:type="dxa"/>
            <w:tcBorders>
              <w:bottom w:val="nil"/>
            </w:tcBorders>
          </w:tcPr>
          <w:p w14:paraId="71B3D30D" w14:textId="522B9EFE" w:rsidR="00C45984" w:rsidRPr="005B575D" w:rsidRDefault="00C45984" w:rsidP="006A3EDF">
            <w:pPr>
              <w:spacing w:before="120" w:after="120" w:line="240" w:lineRule="auto"/>
            </w:pPr>
            <w:r w:rsidRPr="005B575D">
              <w:t>1</w:t>
            </w:r>
            <w:r>
              <w:t>.</w:t>
            </w:r>
            <w:r w:rsidR="006A3EDF">
              <w:t>4</w:t>
            </w:r>
          </w:p>
        </w:tc>
        <w:tc>
          <w:tcPr>
            <w:tcW w:w="9454" w:type="dxa"/>
          </w:tcPr>
          <w:p w14:paraId="1AB489E5" w14:textId="44ABE841" w:rsidR="00C45984" w:rsidRPr="005B575D" w:rsidRDefault="00E509BF" w:rsidP="00AE5AA8">
            <w:pPr>
              <w:spacing w:before="120" w:after="120" w:line="240" w:lineRule="auto"/>
            </w:pPr>
            <w:r>
              <w:t xml:space="preserve">Haben Sie </w:t>
            </w:r>
            <w:r w:rsidR="003A16B7">
              <w:t xml:space="preserve">bereits </w:t>
            </w:r>
            <w:r w:rsidR="009E6C8B">
              <w:t xml:space="preserve">bei </w:t>
            </w:r>
            <w:r w:rsidR="00A93E96">
              <w:t>andere</w:t>
            </w:r>
            <w:r w:rsidR="003A16B7">
              <w:t>n</w:t>
            </w:r>
            <w:r>
              <w:t xml:space="preserve"> </w:t>
            </w:r>
            <w:r w:rsidR="00A93E96">
              <w:t xml:space="preserve">Stellen </w:t>
            </w:r>
            <w:r w:rsidR="00AE5AA8">
              <w:t xml:space="preserve">um </w:t>
            </w:r>
            <w:r w:rsidR="00A93E96">
              <w:t>eine Mitfinanzierung</w:t>
            </w:r>
            <w:r>
              <w:t xml:space="preserve"> angefragt?</w:t>
            </w:r>
          </w:p>
        </w:tc>
      </w:tr>
      <w:tr w:rsidR="00E509BF" w:rsidRPr="005B575D" w14:paraId="1B9570F2" w14:textId="77777777" w:rsidTr="00C00091">
        <w:tblPrEx>
          <w:tblLook w:val="04A0" w:firstRow="1" w:lastRow="0" w:firstColumn="1" w:lastColumn="0" w:noHBand="0" w:noVBand="1"/>
        </w:tblPrEx>
        <w:tc>
          <w:tcPr>
            <w:tcW w:w="514" w:type="dxa"/>
            <w:tcBorders>
              <w:top w:val="nil"/>
              <w:bottom w:val="single" w:sz="4" w:space="0" w:color="auto"/>
            </w:tcBorders>
          </w:tcPr>
          <w:p w14:paraId="5DEBD358" w14:textId="77777777" w:rsidR="00E509BF" w:rsidRPr="005B575D" w:rsidRDefault="00E509BF" w:rsidP="00C00091">
            <w:pPr>
              <w:spacing w:before="120" w:after="120" w:line="240" w:lineRule="auto"/>
            </w:pPr>
          </w:p>
        </w:tc>
        <w:tc>
          <w:tcPr>
            <w:tcW w:w="9454" w:type="dxa"/>
          </w:tcPr>
          <w:p w14:paraId="3B17D00E" w14:textId="77777777" w:rsidR="00E509BF" w:rsidRPr="005B575D" w:rsidRDefault="00986241" w:rsidP="00C00091">
            <w:pPr>
              <w:tabs>
                <w:tab w:val="left" w:pos="851"/>
                <w:tab w:val="left" w:pos="2805"/>
              </w:tabs>
              <w:spacing w:before="120" w:after="120" w:line="240" w:lineRule="auto"/>
            </w:pPr>
            <w:sdt>
              <w:sdtPr>
                <w:id w:val="-505670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9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9BF">
              <w:t xml:space="preserve"> ja </w:t>
            </w:r>
            <w:r w:rsidR="00E509BF">
              <w:tab/>
            </w:r>
            <w:sdt>
              <w:sdtPr>
                <w:id w:val="1831711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9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9BF">
              <w:t xml:space="preserve"> nein</w:t>
            </w:r>
          </w:p>
        </w:tc>
      </w:tr>
      <w:tr w:rsidR="00E509BF" w:rsidRPr="005B575D" w14:paraId="7A6AA9FE" w14:textId="77777777" w:rsidTr="005037DD">
        <w:tblPrEx>
          <w:tblLook w:val="04A0" w:firstRow="1" w:lastRow="0" w:firstColumn="1" w:lastColumn="0" w:noHBand="0" w:noVBand="1"/>
        </w:tblPrEx>
        <w:tc>
          <w:tcPr>
            <w:tcW w:w="514" w:type="dxa"/>
            <w:tcBorders>
              <w:top w:val="single" w:sz="4" w:space="0" w:color="auto"/>
              <w:bottom w:val="nil"/>
            </w:tcBorders>
          </w:tcPr>
          <w:p w14:paraId="621C697C" w14:textId="04201C08" w:rsidR="00E509BF" w:rsidRPr="005B575D" w:rsidRDefault="00C00091" w:rsidP="006A3EDF">
            <w:pPr>
              <w:spacing w:before="120" w:after="120" w:line="240" w:lineRule="auto"/>
            </w:pPr>
            <w:r>
              <w:t>1.</w:t>
            </w:r>
            <w:r w:rsidR="006A3EDF">
              <w:t>5</w:t>
            </w:r>
          </w:p>
        </w:tc>
        <w:tc>
          <w:tcPr>
            <w:tcW w:w="9454" w:type="dxa"/>
          </w:tcPr>
          <w:p w14:paraId="77079EF9" w14:textId="32B42366" w:rsidR="00E509BF" w:rsidRPr="005B575D" w:rsidRDefault="00E509BF" w:rsidP="00C36E85">
            <w:pPr>
              <w:tabs>
                <w:tab w:val="left" w:pos="851"/>
                <w:tab w:val="left" w:pos="2805"/>
              </w:tabs>
              <w:spacing w:before="120" w:after="120" w:line="240" w:lineRule="auto"/>
            </w:pPr>
            <w:r>
              <w:t xml:space="preserve">Wenn </w:t>
            </w:r>
            <w:r w:rsidR="00ED0984">
              <w:t>ja</w:t>
            </w:r>
            <w:r>
              <w:t xml:space="preserve">: </w:t>
            </w:r>
            <w:r w:rsidR="00691F0D">
              <w:t xml:space="preserve">Bei welchen </w:t>
            </w:r>
            <w:r w:rsidR="00C36E85">
              <w:t>Stellen</w:t>
            </w:r>
            <w:r w:rsidR="0064325A">
              <w:t xml:space="preserve"> </w:t>
            </w:r>
            <w:r>
              <w:t xml:space="preserve">haben Sie </w:t>
            </w:r>
            <w:r w:rsidR="00AE5AA8">
              <w:t xml:space="preserve">um </w:t>
            </w:r>
            <w:r w:rsidR="002D795A">
              <w:t>Mitfinanzierung</w:t>
            </w:r>
            <w:r>
              <w:t xml:space="preserve"> angefragt? </w:t>
            </w:r>
            <w:r w:rsidR="005037DD">
              <w:t xml:space="preserve">Legen Sie den Entscheid sowie die Begründung der angefragten </w:t>
            </w:r>
            <w:r w:rsidR="00C36E85">
              <w:t>Stelle</w:t>
            </w:r>
            <w:r w:rsidR="0064325A">
              <w:t>n</w:t>
            </w:r>
            <w:r w:rsidR="005037DD">
              <w:t xml:space="preserve"> offen.</w:t>
            </w:r>
          </w:p>
        </w:tc>
      </w:tr>
      <w:tr w:rsidR="00E509BF" w:rsidRPr="005B575D" w14:paraId="158842B8" w14:textId="77777777" w:rsidTr="005037DD">
        <w:tblPrEx>
          <w:tblLook w:val="04A0" w:firstRow="1" w:lastRow="0" w:firstColumn="1" w:lastColumn="0" w:noHBand="0" w:noVBand="1"/>
        </w:tblPrEx>
        <w:tc>
          <w:tcPr>
            <w:tcW w:w="514" w:type="dxa"/>
            <w:tcBorders>
              <w:top w:val="nil"/>
              <w:bottom w:val="single" w:sz="4" w:space="0" w:color="auto"/>
            </w:tcBorders>
          </w:tcPr>
          <w:p w14:paraId="7186419B" w14:textId="77777777" w:rsidR="00E509BF" w:rsidRPr="005B575D" w:rsidRDefault="00E509BF" w:rsidP="00C00091">
            <w:pPr>
              <w:spacing w:before="120" w:after="120" w:line="240" w:lineRule="auto"/>
            </w:pPr>
          </w:p>
        </w:tc>
        <w:tc>
          <w:tcPr>
            <w:tcW w:w="9454" w:type="dxa"/>
          </w:tcPr>
          <w:p w14:paraId="2DA35887" w14:textId="3B410272" w:rsidR="00E509BF" w:rsidRDefault="0064325A" w:rsidP="00C00091">
            <w:pPr>
              <w:tabs>
                <w:tab w:val="left" w:pos="851"/>
                <w:tab w:val="left" w:pos="2805"/>
              </w:tabs>
              <w:spacing w:before="120" w:after="120" w:line="240" w:lineRule="auto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default w:val="Listen Sie bitte hier die angefragten Stellen auf, sowie deren Entscheid und Begründung"/>
                  </w:textInput>
                </w:ffData>
              </w:fldChar>
            </w:r>
            <w:bookmarkStart w:id="5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Listen Sie bitte hier die angefragten Stellen auf, sowie deren Entscheid und Begründung</w:t>
            </w:r>
            <w:r>
              <w:fldChar w:fldCharType="end"/>
            </w:r>
            <w:bookmarkEnd w:id="5"/>
          </w:p>
          <w:p w14:paraId="468FCBBF" w14:textId="63AC2757" w:rsidR="00E509BF" w:rsidRPr="005B575D" w:rsidRDefault="00E509BF" w:rsidP="00C00091">
            <w:pPr>
              <w:tabs>
                <w:tab w:val="left" w:pos="851"/>
                <w:tab w:val="left" w:pos="2805"/>
              </w:tabs>
              <w:spacing w:before="120" w:after="120" w:line="240" w:lineRule="auto"/>
            </w:pPr>
          </w:p>
        </w:tc>
      </w:tr>
    </w:tbl>
    <w:p w14:paraId="799A3EBD" w14:textId="194AECD9" w:rsidR="00D3422D" w:rsidRDefault="00D3422D" w:rsidP="002D3845">
      <w:pPr>
        <w:pStyle w:val="Titel"/>
        <w:spacing w:before="40"/>
        <w:rPr>
          <w:rFonts w:asciiTheme="minorHAnsi" w:hAnsiTheme="minorHAnsi" w:cstheme="minorHAnsi"/>
          <w:sz w:val="21"/>
          <w:szCs w:val="21"/>
        </w:rPr>
      </w:pPr>
    </w:p>
    <w:p w14:paraId="6A6D0CCF" w14:textId="77777777" w:rsidR="00D3422D" w:rsidRDefault="00D3422D" w:rsidP="002D3845">
      <w:pPr>
        <w:pStyle w:val="Titel"/>
        <w:spacing w:before="40"/>
        <w:rPr>
          <w:rFonts w:asciiTheme="minorHAnsi" w:hAnsiTheme="minorHAnsi" w:cstheme="minorHAnsi"/>
          <w:sz w:val="21"/>
          <w:szCs w:val="21"/>
        </w:rPr>
      </w:pPr>
    </w:p>
    <w:p w14:paraId="2838E293" w14:textId="1126C749" w:rsidR="0094046A" w:rsidRPr="00717D0A" w:rsidRDefault="00C058A9" w:rsidP="00C058A9">
      <w:pPr>
        <w:pStyle w:val="Titel"/>
        <w:numPr>
          <w:ilvl w:val="0"/>
          <w:numId w:val="19"/>
        </w:numPr>
        <w:spacing w:before="40"/>
        <w:rPr>
          <w:rFonts w:cstheme="majorHAnsi"/>
          <w:b/>
          <w:sz w:val="21"/>
          <w:szCs w:val="21"/>
        </w:rPr>
      </w:pPr>
      <w:r w:rsidRPr="00717D0A">
        <w:rPr>
          <w:rFonts w:cstheme="majorHAnsi"/>
          <w:b/>
          <w:sz w:val="21"/>
          <w:szCs w:val="21"/>
        </w:rPr>
        <w:t xml:space="preserve"> Zielgruppe</w:t>
      </w:r>
    </w:p>
    <w:tbl>
      <w:tblPr>
        <w:tblStyle w:val="Tabellenraster1"/>
        <w:tblW w:w="0" w:type="auto"/>
        <w:tblLook w:val="0480" w:firstRow="0" w:lastRow="0" w:firstColumn="1" w:lastColumn="0" w:noHBand="0" w:noVBand="1"/>
      </w:tblPr>
      <w:tblGrid>
        <w:gridCol w:w="514"/>
        <w:gridCol w:w="9454"/>
      </w:tblGrid>
      <w:tr w:rsidR="004C7F90" w:rsidRPr="004C7F90" w14:paraId="2BF50799" w14:textId="77777777" w:rsidTr="004C7F90">
        <w:tc>
          <w:tcPr>
            <w:tcW w:w="514" w:type="dxa"/>
            <w:shd w:val="clear" w:color="auto" w:fill="D9D9D9" w:themeFill="background1" w:themeFillShade="D9"/>
          </w:tcPr>
          <w:p w14:paraId="0C37C7E3" w14:textId="77777777" w:rsidR="004C7F90" w:rsidRPr="004C7F90" w:rsidRDefault="004C7F90" w:rsidP="00C00091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9454" w:type="dxa"/>
            <w:shd w:val="clear" w:color="auto" w:fill="D9D9D9" w:themeFill="background1" w:themeFillShade="D9"/>
          </w:tcPr>
          <w:p w14:paraId="52FC166C" w14:textId="09715C31" w:rsidR="004C7F90" w:rsidRPr="004C7F90" w:rsidRDefault="004C7F90" w:rsidP="00C00091">
            <w:pPr>
              <w:spacing w:before="120" w:after="120" w:line="240" w:lineRule="auto"/>
              <w:rPr>
                <w:b/>
              </w:rPr>
            </w:pPr>
          </w:p>
        </w:tc>
      </w:tr>
      <w:tr w:rsidR="00C058A9" w:rsidRPr="005B575D" w14:paraId="18509E40" w14:textId="77777777" w:rsidTr="004C7F90">
        <w:tblPrEx>
          <w:tblLook w:val="04A0" w:firstRow="1" w:lastRow="0" w:firstColumn="1" w:lastColumn="0" w:noHBand="0" w:noVBand="1"/>
        </w:tblPrEx>
        <w:tc>
          <w:tcPr>
            <w:tcW w:w="514" w:type="dxa"/>
            <w:tcBorders>
              <w:bottom w:val="nil"/>
            </w:tcBorders>
          </w:tcPr>
          <w:p w14:paraId="2F3E7B7B" w14:textId="77777777" w:rsidR="00C058A9" w:rsidRPr="005B575D" w:rsidRDefault="00C058A9" w:rsidP="00C00091">
            <w:pPr>
              <w:spacing w:before="120" w:after="120" w:line="240" w:lineRule="auto"/>
            </w:pPr>
            <w:r>
              <w:t>2.1</w:t>
            </w:r>
          </w:p>
        </w:tc>
        <w:tc>
          <w:tcPr>
            <w:tcW w:w="9454" w:type="dxa"/>
          </w:tcPr>
          <w:p w14:paraId="0B13F953" w14:textId="4F13B7AB" w:rsidR="00C058A9" w:rsidRPr="005B575D" w:rsidRDefault="009B16C0" w:rsidP="009B16C0">
            <w:pPr>
              <w:spacing w:before="120" w:after="120" w:line="240" w:lineRule="auto"/>
            </w:pPr>
            <w:r>
              <w:t xml:space="preserve">Sie haben die Zielgruppe für Ihren Kurs definiert. An welche konkrete Zielgruppe richtet sich der Kurs? </w:t>
            </w:r>
          </w:p>
        </w:tc>
      </w:tr>
      <w:tr w:rsidR="00C058A9" w:rsidRPr="005B575D" w14:paraId="4EBE0AD8" w14:textId="77777777" w:rsidTr="009A5573">
        <w:tblPrEx>
          <w:tblLook w:val="04A0" w:firstRow="1" w:lastRow="0" w:firstColumn="1" w:lastColumn="0" w:noHBand="0" w:noVBand="1"/>
        </w:tblPrEx>
        <w:tc>
          <w:tcPr>
            <w:tcW w:w="514" w:type="dxa"/>
            <w:tcBorders>
              <w:top w:val="nil"/>
              <w:bottom w:val="single" w:sz="4" w:space="0" w:color="auto"/>
            </w:tcBorders>
          </w:tcPr>
          <w:p w14:paraId="67D3C075" w14:textId="77777777" w:rsidR="00C058A9" w:rsidRPr="005B575D" w:rsidRDefault="00C058A9" w:rsidP="00C00091">
            <w:pPr>
              <w:spacing w:before="120" w:after="120" w:line="240" w:lineRule="auto"/>
            </w:pPr>
          </w:p>
        </w:tc>
        <w:tc>
          <w:tcPr>
            <w:tcW w:w="9454" w:type="dxa"/>
            <w:tcBorders>
              <w:bottom w:val="single" w:sz="4" w:space="0" w:color="auto"/>
            </w:tcBorders>
          </w:tcPr>
          <w:p w14:paraId="418B4615" w14:textId="77777777" w:rsidR="00C058A9" w:rsidRDefault="00C058A9" w:rsidP="00C00091">
            <w:pPr>
              <w:spacing w:before="120" w:after="120" w:line="24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default w:val="Eingabe hi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Eingabe hier</w:t>
            </w:r>
            <w:r>
              <w:fldChar w:fldCharType="end"/>
            </w:r>
          </w:p>
          <w:p w14:paraId="2E6E0B8E" w14:textId="41F8D105" w:rsidR="00C058A9" w:rsidRPr="005B575D" w:rsidRDefault="00C058A9" w:rsidP="00C00091">
            <w:pPr>
              <w:spacing w:before="120" w:after="120" w:line="240" w:lineRule="auto"/>
            </w:pPr>
          </w:p>
        </w:tc>
      </w:tr>
      <w:tr w:rsidR="00C058A9" w:rsidRPr="005B575D" w14:paraId="287559DA" w14:textId="77777777" w:rsidTr="009A5573">
        <w:tblPrEx>
          <w:tblLook w:val="04A0" w:firstRow="1" w:lastRow="0" w:firstColumn="1" w:lastColumn="0" w:noHBand="0" w:noVBand="1"/>
        </w:tblPrEx>
        <w:tc>
          <w:tcPr>
            <w:tcW w:w="514" w:type="dxa"/>
            <w:tcBorders>
              <w:top w:val="single" w:sz="4" w:space="0" w:color="auto"/>
              <w:bottom w:val="nil"/>
            </w:tcBorders>
          </w:tcPr>
          <w:p w14:paraId="35CCFB42" w14:textId="7C09C157" w:rsidR="00C058A9" w:rsidRPr="005B575D" w:rsidRDefault="00C058A9" w:rsidP="00C058A9">
            <w:pPr>
              <w:spacing w:before="120" w:after="120" w:line="240" w:lineRule="auto"/>
            </w:pPr>
            <w:r>
              <w:t>2.2</w:t>
            </w:r>
          </w:p>
        </w:tc>
        <w:tc>
          <w:tcPr>
            <w:tcW w:w="9454" w:type="dxa"/>
            <w:tcBorders>
              <w:top w:val="single" w:sz="4" w:space="0" w:color="auto"/>
            </w:tcBorders>
          </w:tcPr>
          <w:p w14:paraId="13CFDD9C" w14:textId="135EE5E9" w:rsidR="00C058A9" w:rsidRPr="005B575D" w:rsidRDefault="00F75B09" w:rsidP="00C36E85">
            <w:pPr>
              <w:spacing w:before="120" w:after="120" w:line="240" w:lineRule="auto"/>
            </w:pPr>
            <w:r>
              <w:t xml:space="preserve">Sie haben die </w:t>
            </w:r>
            <w:r w:rsidR="002B3FB5">
              <w:t>Teilnahmev</w:t>
            </w:r>
            <w:r w:rsidR="00C058A9" w:rsidRPr="005458A2">
              <w:t>oraussetzungen</w:t>
            </w:r>
            <w:r>
              <w:t xml:space="preserve"> für Ihre</w:t>
            </w:r>
            <w:r w:rsidR="00C36E85">
              <w:t>n</w:t>
            </w:r>
            <w:r>
              <w:t xml:space="preserve"> Kurs definiert. </w:t>
            </w:r>
            <w:r w:rsidR="00C77450">
              <w:t>Welche</w:t>
            </w:r>
            <w:r w:rsidR="00D12305">
              <w:t xml:space="preserve"> </w:t>
            </w:r>
            <w:r w:rsidR="00C36E85">
              <w:t xml:space="preserve">Voraussetzungen </w:t>
            </w:r>
            <w:r w:rsidR="00C77450">
              <w:t xml:space="preserve">müssen </w:t>
            </w:r>
            <w:r w:rsidR="00D12305">
              <w:t xml:space="preserve">erfüllt sein, um </w:t>
            </w:r>
            <w:r w:rsidR="009A5573">
              <w:t>an Ihrem</w:t>
            </w:r>
            <w:r w:rsidR="00D12305">
              <w:t xml:space="preserve"> Kursang</w:t>
            </w:r>
            <w:r w:rsidR="00022CE2">
              <w:t>ebot teilnehmen zu können</w:t>
            </w:r>
            <w:r w:rsidR="00C77450">
              <w:t>?</w:t>
            </w:r>
          </w:p>
        </w:tc>
      </w:tr>
      <w:tr w:rsidR="00C058A9" w:rsidRPr="005B575D" w14:paraId="259DD2E9" w14:textId="77777777" w:rsidTr="004C7F90">
        <w:tblPrEx>
          <w:tblLook w:val="04A0" w:firstRow="1" w:lastRow="0" w:firstColumn="1" w:lastColumn="0" w:noHBand="0" w:noVBand="1"/>
        </w:tblPrEx>
        <w:tc>
          <w:tcPr>
            <w:tcW w:w="514" w:type="dxa"/>
            <w:tcBorders>
              <w:top w:val="nil"/>
            </w:tcBorders>
          </w:tcPr>
          <w:p w14:paraId="3904D22B" w14:textId="77777777" w:rsidR="00C058A9" w:rsidRPr="005B575D" w:rsidRDefault="00C058A9" w:rsidP="00C00091">
            <w:pPr>
              <w:spacing w:before="120" w:after="120" w:line="240" w:lineRule="auto"/>
            </w:pPr>
          </w:p>
        </w:tc>
        <w:tc>
          <w:tcPr>
            <w:tcW w:w="9454" w:type="dxa"/>
          </w:tcPr>
          <w:p w14:paraId="2B8EC60C" w14:textId="77777777" w:rsidR="00C058A9" w:rsidRDefault="00C058A9" w:rsidP="00C00091">
            <w:pPr>
              <w:spacing w:before="120" w:after="120" w:line="24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default w:val="Eingabe hi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Eingabe hier</w:t>
            </w:r>
            <w:r>
              <w:fldChar w:fldCharType="end"/>
            </w:r>
          </w:p>
          <w:p w14:paraId="0024FA2A" w14:textId="3AC4D0E5" w:rsidR="00C77450" w:rsidRPr="005B575D" w:rsidRDefault="00C77450" w:rsidP="00C00091">
            <w:pPr>
              <w:spacing w:before="120" w:after="120" w:line="240" w:lineRule="auto"/>
            </w:pPr>
          </w:p>
        </w:tc>
      </w:tr>
      <w:tr w:rsidR="00C058A9" w:rsidRPr="005B575D" w14:paraId="54EC336F" w14:textId="77777777" w:rsidTr="00D907D9">
        <w:tblPrEx>
          <w:tblLook w:val="04A0" w:firstRow="1" w:lastRow="0" w:firstColumn="1" w:lastColumn="0" w:noHBand="0" w:noVBand="1"/>
        </w:tblPrEx>
        <w:tc>
          <w:tcPr>
            <w:tcW w:w="514" w:type="dxa"/>
            <w:tcBorders>
              <w:bottom w:val="nil"/>
            </w:tcBorders>
          </w:tcPr>
          <w:p w14:paraId="67A2E44E" w14:textId="7AB3A5E4" w:rsidR="00C058A9" w:rsidRPr="005B575D" w:rsidRDefault="00C058A9" w:rsidP="00C058A9">
            <w:pPr>
              <w:spacing w:before="120" w:after="120" w:line="240" w:lineRule="auto"/>
            </w:pPr>
            <w:r>
              <w:t>2.3</w:t>
            </w:r>
          </w:p>
        </w:tc>
        <w:tc>
          <w:tcPr>
            <w:tcW w:w="9454" w:type="dxa"/>
          </w:tcPr>
          <w:p w14:paraId="6F1D5FAC" w14:textId="4E9FEB5B" w:rsidR="00C058A9" w:rsidRPr="005B575D" w:rsidRDefault="002C1F2A" w:rsidP="00ED034E">
            <w:pPr>
              <w:spacing w:before="120" w:after="120" w:line="240" w:lineRule="auto"/>
            </w:pPr>
            <w:r>
              <w:t xml:space="preserve">Die Ausschreibung eines Kursangebots ist </w:t>
            </w:r>
            <w:r w:rsidR="00C36E85">
              <w:t>mit</w:t>
            </w:r>
            <w:r>
              <w:t xml:space="preserve">entscheidend, damit Teilnehmerinnen und Teilnehmer sich für einen Kurs anmelden können. </w:t>
            </w:r>
            <w:r w:rsidR="00ED034E">
              <w:t>B</w:t>
            </w:r>
            <w:r w:rsidR="009A5573">
              <w:t xml:space="preserve">eabsichtigen </w:t>
            </w:r>
            <w:r>
              <w:t>Sie</w:t>
            </w:r>
            <w:r w:rsidR="009A5573">
              <w:t>,</w:t>
            </w:r>
            <w:r>
              <w:t xml:space="preserve"> </w:t>
            </w:r>
            <w:r w:rsidR="00ED034E">
              <w:t>Ihren Kurs öffentlich</w:t>
            </w:r>
            <w:r w:rsidR="009A5573">
              <w:t xml:space="preserve"> auszuschreiben</w:t>
            </w:r>
            <w:r>
              <w:t>?</w:t>
            </w:r>
            <w:r w:rsidR="00ED034E">
              <w:t xml:space="preserve"> Oder wurde der Kurs bereits öffentlich ausgeschrieben?</w:t>
            </w:r>
          </w:p>
        </w:tc>
      </w:tr>
      <w:tr w:rsidR="002C1F2A" w:rsidRPr="005B575D" w14:paraId="53CBA452" w14:textId="77777777" w:rsidTr="00D907D9">
        <w:tblPrEx>
          <w:tblLook w:val="04A0" w:firstRow="1" w:lastRow="0" w:firstColumn="1" w:lastColumn="0" w:noHBand="0" w:noVBand="1"/>
        </w:tblPrEx>
        <w:tc>
          <w:tcPr>
            <w:tcW w:w="514" w:type="dxa"/>
            <w:tcBorders>
              <w:top w:val="nil"/>
              <w:bottom w:val="single" w:sz="4" w:space="0" w:color="auto"/>
            </w:tcBorders>
          </w:tcPr>
          <w:p w14:paraId="552507F8" w14:textId="77777777" w:rsidR="002C1F2A" w:rsidRPr="005B575D" w:rsidRDefault="002C1F2A" w:rsidP="00C00091">
            <w:pPr>
              <w:spacing w:before="120" w:after="120" w:line="240" w:lineRule="auto"/>
            </w:pPr>
          </w:p>
        </w:tc>
        <w:tc>
          <w:tcPr>
            <w:tcW w:w="9454" w:type="dxa"/>
            <w:tcBorders>
              <w:bottom w:val="single" w:sz="4" w:space="0" w:color="auto"/>
            </w:tcBorders>
          </w:tcPr>
          <w:p w14:paraId="08AF9AA0" w14:textId="77777777" w:rsidR="002C1F2A" w:rsidRPr="005B575D" w:rsidRDefault="00986241" w:rsidP="00C00091">
            <w:pPr>
              <w:tabs>
                <w:tab w:val="left" w:pos="851"/>
                <w:tab w:val="left" w:pos="2805"/>
              </w:tabs>
              <w:spacing w:before="120" w:after="120" w:line="240" w:lineRule="auto"/>
            </w:pPr>
            <w:sdt>
              <w:sdtPr>
                <w:id w:val="1748919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F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1F2A">
              <w:t xml:space="preserve"> ja </w:t>
            </w:r>
            <w:r w:rsidR="002C1F2A">
              <w:tab/>
            </w:r>
            <w:sdt>
              <w:sdtPr>
                <w:id w:val="-659622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F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1F2A">
              <w:t xml:space="preserve"> nein</w:t>
            </w:r>
          </w:p>
        </w:tc>
      </w:tr>
      <w:tr w:rsidR="002C1F2A" w:rsidRPr="005B575D" w14:paraId="22E118DD" w14:textId="77777777" w:rsidTr="00D907D9">
        <w:tblPrEx>
          <w:tblLook w:val="04A0" w:firstRow="1" w:lastRow="0" w:firstColumn="1" w:lastColumn="0" w:noHBand="0" w:noVBand="1"/>
        </w:tblPrEx>
        <w:tc>
          <w:tcPr>
            <w:tcW w:w="514" w:type="dxa"/>
            <w:tcBorders>
              <w:top w:val="single" w:sz="4" w:space="0" w:color="auto"/>
              <w:bottom w:val="nil"/>
            </w:tcBorders>
          </w:tcPr>
          <w:p w14:paraId="633C32FA" w14:textId="263487B7" w:rsidR="002C1F2A" w:rsidRPr="005B575D" w:rsidRDefault="00D907D9" w:rsidP="00C00091">
            <w:pPr>
              <w:spacing w:before="120" w:after="120" w:line="240" w:lineRule="auto"/>
            </w:pPr>
            <w:r>
              <w:t>2.4</w:t>
            </w:r>
          </w:p>
        </w:tc>
        <w:tc>
          <w:tcPr>
            <w:tcW w:w="9454" w:type="dxa"/>
            <w:tcBorders>
              <w:top w:val="single" w:sz="4" w:space="0" w:color="auto"/>
            </w:tcBorders>
          </w:tcPr>
          <w:p w14:paraId="177C9EB4" w14:textId="2843005A" w:rsidR="002C1F2A" w:rsidRPr="005B575D" w:rsidRDefault="00ED034E" w:rsidP="00C36E85">
            <w:pPr>
              <w:spacing w:before="120" w:after="120" w:line="240" w:lineRule="auto"/>
            </w:pPr>
            <w:r>
              <w:t xml:space="preserve">Wenn ja: Welche Kanäle wollen Sie </w:t>
            </w:r>
            <w:r w:rsidR="00FE6C67">
              <w:t>für die Ausschreibung</w:t>
            </w:r>
            <w:r>
              <w:t xml:space="preserve"> nutzen</w:t>
            </w:r>
            <w:r w:rsidR="00FE6C67">
              <w:t xml:space="preserve"> respektive</w:t>
            </w:r>
            <w:r>
              <w:t xml:space="preserve"> wurden genutzt? Und welche Empfängergruppen sollen kontaktiert werden</w:t>
            </w:r>
            <w:r w:rsidR="00FE6C67">
              <w:t xml:space="preserve"> </w:t>
            </w:r>
            <w:r w:rsidR="005112A1">
              <w:t>beziehungsweise</w:t>
            </w:r>
            <w:r w:rsidR="00FE6C67">
              <w:t xml:space="preserve"> wurden kontaktiert</w:t>
            </w:r>
            <w:r>
              <w:t xml:space="preserve">? </w:t>
            </w:r>
          </w:p>
        </w:tc>
      </w:tr>
      <w:tr w:rsidR="002C1F2A" w:rsidRPr="005B575D" w14:paraId="426E5D0B" w14:textId="77777777" w:rsidTr="00487956">
        <w:tblPrEx>
          <w:tblLook w:val="04A0" w:firstRow="1" w:lastRow="0" w:firstColumn="1" w:lastColumn="0" w:noHBand="0" w:noVBand="1"/>
        </w:tblPrEx>
        <w:tc>
          <w:tcPr>
            <w:tcW w:w="514" w:type="dxa"/>
            <w:tcBorders>
              <w:top w:val="nil"/>
              <w:bottom w:val="single" w:sz="4" w:space="0" w:color="auto"/>
            </w:tcBorders>
          </w:tcPr>
          <w:p w14:paraId="308395FA" w14:textId="77777777" w:rsidR="002C1F2A" w:rsidRPr="005B575D" w:rsidRDefault="002C1F2A" w:rsidP="00C00091">
            <w:pPr>
              <w:spacing w:before="120" w:after="120" w:line="240" w:lineRule="auto"/>
            </w:pPr>
          </w:p>
        </w:tc>
        <w:tc>
          <w:tcPr>
            <w:tcW w:w="9454" w:type="dxa"/>
          </w:tcPr>
          <w:p w14:paraId="431D5A6F" w14:textId="77777777" w:rsidR="002C1F2A" w:rsidRDefault="002C1F2A" w:rsidP="00C00091">
            <w:pPr>
              <w:spacing w:before="120" w:after="120" w:line="24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default w:val="Eingabe hi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Eingabe hier</w:t>
            </w:r>
            <w:r>
              <w:fldChar w:fldCharType="end"/>
            </w:r>
          </w:p>
          <w:p w14:paraId="55AF5575" w14:textId="4CCDCF3D" w:rsidR="002C1F2A" w:rsidRPr="005B575D" w:rsidRDefault="002C1F2A" w:rsidP="00C00091">
            <w:pPr>
              <w:spacing w:before="120" w:after="120" w:line="240" w:lineRule="auto"/>
            </w:pPr>
          </w:p>
        </w:tc>
      </w:tr>
      <w:tr w:rsidR="00D907D9" w:rsidRPr="005B575D" w14:paraId="0DAB8BA4" w14:textId="77777777" w:rsidTr="00487956">
        <w:tblPrEx>
          <w:tblLook w:val="04A0" w:firstRow="1" w:lastRow="0" w:firstColumn="1" w:lastColumn="0" w:noHBand="0" w:noVBand="1"/>
        </w:tblPrEx>
        <w:tc>
          <w:tcPr>
            <w:tcW w:w="514" w:type="dxa"/>
            <w:tcBorders>
              <w:top w:val="single" w:sz="4" w:space="0" w:color="auto"/>
              <w:bottom w:val="single" w:sz="4" w:space="0" w:color="auto"/>
            </w:tcBorders>
          </w:tcPr>
          <w:p w14:paraId="5572D68D" w14:textId="3AEB5755" w:rsidR="002C1F2A" w:rsidRPr="005B575D" w:rsidRDefault="00D907D9" w:rsidP="00ED034E">
            <w:pPr>
              <w:spacing w:before="120" w:after="120" w:line="240" w:lineRule="auto"/>
            </w:pPr>
            <w:r>
              <w:t>2.</w:t>
            </w:r>
            <w:r w:rsidR="00ED034E">
              <w:t>5</w:t>
            </w:r>
          </w:p>
        </w:tc>
        <w:tc>
          <w:tcPr>
            <w:tcW w:w="9454" w:type="dxa"/>
          </w:tcPr>
          <w:p w14:paraId="319DCC18" w14:textId="6AA16013" w:rsidR="00A42167" w:rsidRPr="00897DA1" w:rsidRDefault="00F360F6" w:rsidP="00487956">
            <w:pPr>
              <w:spacing w:before="120" w:after="120" w:line="240" w:lineRule="auto"/>
              <w:rPr>
                <w:i/>
              </w:rPr>
            </w:pPr>
            <w:r>
              <w:t xml:space="preserve">Wenn Sie </w:t>
            </w:r>
            <w:r w:rsidR="004506F9">
              <w:t>den</w:t>
            </w:r>
            <w:r>
              <w:t xml:space="preserve"> Kurs öffentlich </w:t>
            </w:r>
            <w:r w:rsidR="004506F9">
              <w:t xml:space="preserve">ausschreiben </w:t>
            </w:r>
            <w:r>
              <w:t xml:space="preserve">oder dies bereits gemacht haben: </w:t>
            </w:r>
            <w:r w:rsidR="00487956">
              <w:t>Legen Sie ein</w:t>
            </w:r>
            <w:r w:rsidR="007425BD" w:rsidRPr="00487956">
              <w:t xml:space="preserve"> Entwurf- oder </w:t>
            </w:r>
            <w:r w:rsidR="00487956">
              <w:t>Ausschreibungsexemplar bei.</w:t>
            </w:r>
          </w:p>
        </w:tc>
      </w:tr>
    </w:tbl>
    <w:p w14:paraId="56DAECB0" w14:textId="2A0FB18B" w:rsidR="002C1F2A" w:rsidRDefault="002C1F2A" w:rsidP="002D3845">
      <w:pPr>
        <w:pStyle w:val="Titel"/>
        <w:spacing w:before="40"/>
        <w:rPr>
          <w:rFonts w:asciiTheme="minorHAnsi" w:hAnsiTheme="minorHAnsi" w:cstheme="minorHAnsi"/>
          <w:sz w:val="21"/>
          <w:szCs w:val="21"/>
        </w:rPr>
      </w:pPr>
    </w:p>
    <w:p w14:paraId="1FA71ACB" w14:textId="438A67F8" w:rsidR="002C1F2A" w:rsidRDefault="002C1F2A" w:rsidP="002D3845">
      <w:pPr>
        <w:pStyle w:val="Titel"/>
        <w:spacing w:before="40"/>
        <w:rPr>
          <w:rFonts w:asciiTheme="minorHAnsi" w:hAnsiTheme="minorHAnsi" w:cstheme="minorHAnsi"/>
          <w:sz w:val="21"/>
          <w:szCs w:val="21"/>
        </w:rPr>
      </w:pPr>
    </w:p>
    <w:p w14:paraId="200C4025" w14:textId="7E909118" w:rsidR="002C1F2A" w:rsidRPr="00717D0A" w:rsidRDefault="00B24897" w:rsidP="00B24897">
      <w:pPr>
        <w:pStyle w:val="Titel"/>
        <w:numPr>
          <w:ilvl w:val="0"/>
          <w:numId w:val="19"/>
        </w:numPr>
        <w:spacing w:before="40"/>
        <w:rPr>
          <w:rFonts w:cstheme="majorHAnsi"/>
          <w:b/>
          <w:sz w:val="21"/>
          <w:szCs w:val="21"/>
        </w:rPr>
      </w:pPr>
      <w:r w:rsidRPr="00717D0A">
        <w:rPr>
          <w:rFonts w:cstheme="majorHAnsi"/>
          <w:b/>
          <w:sz w:val="21"/>
          <w:szCs w:val="21"/>
        </w:rPr>
        <w:t>Unterrichtskonzept</w:t>
      </w:r>
    </w:p>
    <w:tbl>
      <w:tblPr>
        <w:tblStyle w:val="Tabellenraster1"/>
        <w:tblW w:w="0" w:type="auto"/>
        <w:tblLook w:val="0480" w:firstRow="0" w:lastRow="0" w:firstColumn="1" w:lastColumn="0" w:noHBand="0" w:noVBand="1"/>
      </w:tblPr>
      <w:tblGrid>
        <w:gridCol w:w="514"/>
        <w:gridCol w:w="9454"/>
      </w:tblGrid>
      <w:tr w:rsidR="004C7F90" w:rsidRPr="004C7F90" w14:paraId="4893F5C5" w14:textId="77777777" w:rsidTr="004C7F90">
        <w:tc>
          <w:tcPr>
            <w:tcW w:w="514" w:type="dxa"/>
            <w:shd w:val="clear" w:color="auto" w:fill="D9D9D9" w:themeFill="background1" w:themeFillShade="D9"/>
          </w:tcPr>
          <w:p w14:paraId="315F3CCD" w14:textId="2BE7497D" w:rsidR="004C7F90" w:rsidRPr="004C7F90" w:rsidRDefault="004C7F90" w:rsidP="004C7F90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9454" w:type="dxa"/>
            <w:shd w:val="clear" w:color="auto" w:fill="D9D9D9" w:themeFill="background1" w:themeFillShade="D9"/>
          </w:tcPr>
          <w:p w14:paraId="2DAC5DB7" w14:textId="13DF5610" w:rsidR="004C7F90" w:rsidRPr="004C7F90" w:rsidRDefault="004C7F90" w:rsidP="004C7F90">
            <w:pPr>
              <w:spacing w:before="120" w:after="120" w:line="240" w:lineRule="auto"/>
              <w:rPr>
                <w:b/>
              </w:rPr>
            </w:pPr>
          </w:p>
        </w:tc>
      </w:tr>
      <w:tr w:rsidR="00A42167" w:rsidRPr="005B575D" w14:paraId="4B9EF110" w14:textId="77777777" w:rsidTr="004C7F90">
        <w:tblPrEx>
          <w:tblLook w:val="04A0" w:firstRow="1" w:lastRow="0" w:firstColumn="1" w:lastColumn="0" w:noHBand="0" w:noVBand="1"/>
        </w:tblPrEx>
        <w:tc>
          <w:tcPr>
            <w:tcW w:w="514" w:type="dxa"/>
            <w:tcBorders>
              <w:bottom w:val="nil"/>
            </w:tcBorders>
          </w:tcPr>
          <w:p w14:paraId="57F33323" w14:textId="77777777" w:rsidR="00A42167" w:rsidRPr="005B575D" w:rsidRDefault="00A42167" w:rsidP="00C00091">
            <w:pPr>
              <w:spacing w:before="120" w:after="120" w:line="240" w:lineRule="auto"/>
            </w:pPr>
            <w:r>
              <w:t>3.1</w:t>
            </w:r>
          </w:p>
        </w:tc>
        <w:tc>
          <w:tcPr>
            <w:tcW w:w="9454" w:type="dxa"/>
          </w:tcPr>
          <w:p w14:paraId="27FDB895" w14:textId="445CE52D" w:rsidR="00A42167" w:rsidRPr="005B575D" w:rsidRDefault="00230211" w:rsidP="00951C92">
            <w:pPr>
              <w:spacing w:before="120" w:after="120" w:line="240" w:lineRule="auto"/>
            </w:pPr>
            <w:r>
              <w:t xml:space="preserve">Sie haben die Grobziele des Kurses definiert. </w:t>
            </w:r>
            <w:r w:rsidR="00C36E85">
              <w:t>Was sin</w:t>
            </w:r>
            <w:r w:rsidR="00951C92">
              <w:t>d</w:t>
            </w:r>
            <w:r w:rsidR="00C36E85">
              <w:t xml:space="preserve"> die wichtigsten Ziele und Inhalte des Kurses? Was vermitteln Sie, was sollen die Teilnehmenden lernen, w</w:t>
            </w:r>
            <w:r>
              <w:t xml:space="preserve">elche Kompetenzen sollen </w:t>
            </w:r>
            <w:r w:rsidR="00C36E85">
              <w:t>sie</w:t>
            </w:r>
            <w:r>
              <w:t xml:space="preserve"> </w:t>
            </w:r>
            <w:r w:rsidR="00951C92">
              <w:t>erwerben</w:t>
            </w:r>
            <w:r>
              <w:t xml:space="preserve">? </w:t>
            </w:r>
          </w:p>
        </w:tc>
      </w:tr>
      <w:tr w:rsidR="00A42167" w:rsidRPr="005B575D" w14:paraId="08E4EC6E" w14:textId="77777777" w:rsidTr="00230211">
        <w:tblPrEx>
          <w:tblLook w:val="04A0" w:firstRow="1" w:lastRow="0" w:firstColumn="1" w:lastColumn="0" w:noHBand="0" w:noVBand="1"/>
        </w:tblPrEx>
        <w:tc>
          <w:tcPr>
            <w:tcW w:w="514" w:type="dxa"/>
            <w:tcBorders>
              <w:top w:val="nil"/>
              <w:bottom w:val="single" w:sz="4" w:space="0" w:color="auto"/>
            </w:tcBorders>
          </w:tcPr>
          <w:p w14:paraId="2B92D0D9" w14:textId="77777777" w:rsidR="00A42167" w:rsidRPr="005B575D" w:rsidRDefault="00A42167" w:rsidP="00C00091">
            <w:pPr>
              <w:spacing w:before="120" w:after="120" w:line="240" w:lineRule="auto"/>
            </w:pPr>
          </w:p>
        </w:tc>
        <w:tc>
          <w:tcPr>
            <w:tcW w:w="9454" w:type="dxa"/>
          </w:tcPr>
          <w:p w14:paraId="3A62ED19" w14:textId="77777777" w:rsidR="00A42167" w:rsidRDefault="00A42167" w:rsidP="00C00091">
            <w:pPr>
              <w:spacing w:before="120" w:after="120" w:line="24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default w:val="Eingabe hi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Eingabe hier</w:t>
            </w:r>
            <w:r>
              <w:fldChar w:fldCharType="end"/>
            </w:r>
          </w:p>
          <w:p w14:paraId="596EC0BD" w14:textId="1553C18D" w:rsidR="00A42167" w:rsidRPr="005B575D" w:rsidRDefault="00A42167" w:rsidP="00C00091">
            <w:pPr>
              <w:spacing w:before="120" w:after="120" w:line="240" w:lineRule="auto"/>
            </w:pPr>
          </w:p>
        </w:tc>
      </w:tr>
      <w:tr w:rsidR="00230211" w:rsidRPr="005B575D" w14:paraId="2A47A207" w14:textId="77777777" w:rsidTr="00230211">
        <w:tblPrEx>
          <w:tblLook w:val="04A0" w:firstRow="1" w:lastRow="0" w:firstColumn="1" w:lastColumn="0" w:noHBand="0" w:noVBand="1"/>
        </w:tblPrEx>
        <w:tc>
          <w:tcPr>
            <w:tcW w:w="514" w:type="dxa"/>
            <w:tcBorders>
              <w:top w:val="single" w:sz="4" w:space="0" w:color="auto"/>
              <w:bottom w:val="nil"/>
            </w:tcBorders>
          </w:tcPr>
          <w:p w14:paraId="7B5B443C" w14:textId="36497CFE" w:rsidR="00230211" w:rsidRPr="005B575D" w:rsidRDefault="00230211" w:rsidP="00C00091">
            <w:pPr>
              <w:spacing w:before="120" w:after="120" w:line="240" w:lineRule="auto"/>
            </w:pPr>
            <w:r>
              <w:lastRenderedPageBreak/>
              <w:t>3.2</w:t>
            </w:r>
          </w:p>
        </w:tc>
        <w:tc>
          <w:tcPr>
            <w:tcW w:w="9454" w:type="dxa"/>
          </w:tcPr>
          <w:p w14:paraId="77559BD1" w14:textId="50C15E18" w:rsidR="00230211" w:rsidRDefault="00230211" w:rsidP="00951C92">
            <w:pPr>
              <w:spacing w:before="120" w:after="120" w:line="240" w:lineRule="auto"/>
            </w:pPr>
            <w:r>
              <w:t>Wie fördern Sie den Transfer</w:t>
            </w:r>
            <w:r w:rsidR="00C36E85">
              <w:t xml:space="preserve">, die Umsetzung </w:t>
            </w:r>
            <w:r w:rsidR="00951C92">
              <w:t xml:space="preserve">des Gelernten </w:t>
            </w:r>
            <w:r>
              <w:t>in den Alltag</w:t>
            </w:r>
            <w:r w:rsidR="00951C92">
              <w:t>, ausserhalb des Kurses</w:t>
            </w:r>
            <w:r>
              <w:t>?</w:t>
            </w:r>
          </w:p>
        </w:tc>
      </w:tr>
      <w:tr w:rsidR="00230211" w:rsidRPr="005B575D" w14:paraId="6715C5C4" w14:textId="77777777" w:rsidTr="004C7F90">
        <w:tblPrEx>
          <w:tblLook w:val="04A0" w:firstRow="1" w:lastRow="0" w:firstColumn="1" w:lastColumn="0" w:noHBand="0" w:noVBand="1"/>
        </w:tblPrEx>
        <w:tc>
          <w:tcPr>
            <w:tcW w:w="514" w:type="dxa"/>
            <w:tcBorders>
              <w:top w:val="nil"/>
            </w:tcBorders>
          </w:tcPr>
          <w:p w14:paraId="4933BD27" w14:textId="77777777" w:rsidR="00230211" w:rsidRPr="005B575D" w:rsidRDefault="00230211" w:rsidP="00C00091">
            <w:pPr>
              <w:spacing w:before="120" w:after="120" w:line="240" w:lineRule="auto"/>
            </w:pPr>
          </w:p>
        </w:tc>
        <w:tc>
          <w:tcPr>
            <w:tcW w:w="9454" w:type="dxa"/>
          </w:tcPr>
          <w:p w14:paraId="1400CD5A" w14:textId="77777777" w:rsidR="00230211" w:rsidRDefault="00230211" w:rsidP="00230211">
            <w:pPr>
              <w:spacing w:before="120" w:after="120" w:line="24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default w:val="Eingabe hi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Eingabe hier</w:t>
            </w:r>
            <w:r>
              <w:fldChar w:fldCharType="end"/>
            </w:r>
          </w:p>
          <w:p w14:paraId="60EC5F6D" w14:textId="77777777" w:rsidR="00230211" w:rsidRDefault="00230211" w:rsidP="00C00091">
            <w:pPr>
              <w:spacing w:before="120" w:after="120" w:line="240" w:lineRule="auto"/>
            </w:pPr>
          </w:p>
        </w:tc>
      </w:tr>
      <w:tr w:rsidR="00131849" w:rsidRPr="005B575D" w14:paraId="25BF2E2C" w14:textId="77777777" w:rsidTr="004C7F90">
        <w:tblPrEx>
          <w:tblLook w:val="04A0" w:firstRow="1" w:lastRow="0" w:firstColumn="1" w:lastColumn="0" w:noHBand="0" w:noVBand="1"/>
        </w:tblPrEx>
        <w:tc>
          <w:tcPr>
            <w:tcW w:w="514" w:type="dxa"/>
            <w:tcBorders>
              <w:bottom w:val="nil"/>
            </w:tcBorders>
          </w:tcPr>
          <w:p w14:paraId="693417F8" w14:textId="10ED15B6" w:rsidR="00131849" w:rsidRPr="005B575D" w:rsidRDefault="00131849" w:rsidP="00230211">
            <w:pPr>
              <w:spacing w:before="120" w:after="120" w:line="240" w:lineRule="auto"/>
            </w:pPr>
            <w:r>
              <w:t>3.</w:t>
            </w:r>
            <w:r w:rsidR="00230211">
              <w:t>3</w:t>
            </w:r>
          </w:p>
        </w:tc>
        <w:tc>
          <w:tcPr>
            <w:tcW w:w="9454" w:type="dxa"/>
          </w:tcPr>
          <w:p w14:paraId="0E8880BB" w14:textId="6300FC32" w:rsidR="00131849" w:rsidRPr="005B575D" w:rsidRDefault="007403F5" w:rsidP="00676331">
            <w:pPr>
              <w:spacing w:before="120" w:after="120" w:line="240" w:lineRule="auto"/>
            </w:pPr>
            <w:r>
              <w:t>Wie strukturier</w:t>
            </w:r>
            <w:r w:rsidR="00B87B22">
              <w:t xml:space="preserve">en Sie </w:t>
            </w:r>
            <w:r w:rsidR="00676331">
              <w:t>den</w:t>
            </w:r>
            <w:r w:rsidR="00B87B22">
              <w:t xml:space="preserve"> </w:t>
            </w:r>
            <w:r>
              <w:t xml:space="preserve">Kurs? </w:t>
            </w:r>
          </w:p>
        </w:tc>
      </w:tr>
      <w:tr w:rsidR="00131849" w:rsidRPr="005B575D" w14:paraId="0005C2FE" w14:textId="77777777" w:rsidTr="004C7F90">
        <w:tblPrEx>
          <w:tblLook w:val="04A0" w:firstRow="1" w:lastRow="0" w:firstColumn="1" w:lastColumn="0" w:noHBand="0" w:noVBand="1"/>
        </w:tblPrEx>
        <w:tc>
          <w:tcPr>
            <w:tcW w:w="514" w:type="dxa"/>
            <w:tcBorders>
              <w:top w:val="nil"/>
            </w:tcBorders>
          </w:tcPr>
          <w:p w14:paraId="325B1637" w14:textId="77777777" w:rsidR="00131849" w:rsidRPr="005B575D" w:rsidRDefault="00131849" w:rsidP="00C00091">
            <w:pPr>
              <w:spacing w:before="120" w:after="120" w:line="240" w:lineRule="auto"/>
            </w:pPr>
          </w:p>
        </w:tc>
        <w:tc>
          <w:tcPr>
            <w:tcW w:w="9454" w:type="dxa"/>
          </w:tcPr>
          <w:p w14:paraId="6B7019B7" w14:textId="38E93C4A" w:rsidR="00131849" w:rsidRDefault="007403F5" w:rsidP="00C00091">
            <w:pPr>
              <w:spacing w:before="120" w:after="120" w:line="240" w:lineRule="auto"/>
            </w:pPr>
            <w:r>
              <w:t xml:space="preserve">Wie lange dauert der Kurs (in Stunden)?: </w:t>
            </w:r>
            <w:r w:rsidR="00131849">
              <w:fldChar w:fldCharType="begin">
                <w:ffData>
                  <w:name w:val="Text2"/>
                  <w:enabled/>
                  <w:calcOnExit w:val="0"/>
                  <w:textInput>
                    <w:default w:val="Eingabe hier"/>
                  </w:textInput>
                </w:ffData>
              </w:fldChar>
            </w:r>
            <w:r w:rsidR="00131849">
              <w:instrText xml:space="preserve"> FORMTEXT </w:instrText>
            </w:r>
            <w:r w:rsidR="00131849">
              <w:fldChar w:fldCharType="separate"/>
            </w:r>
            <w:r w:rsidR="00131849">
              <w:rPr>
                <w:noProof/>
              </w:rPr>
              <w:t>Eingabe hier</w:t>
            </w:r>
            <w:r w:rsidR="00131849">
              <w:fldChar w:fldCharType="end"/>
            </w:r>
          </w:p>
          <w:p w14:paraId="5FC445DA" w14:textId="77777777" w:rsidR="00B063FE" w:rsidRDefault="007403F5" w:rsidP="00C00091">
            <w:pPr>
              <w:spacing w:before="120" w:after="120" w:line="240" w:lineRule="auto"/>
            </w:pPr>
            <w:r>
              <w:t xml:space="preserve">Wie häufig findet der Kurs statt?: </w:t>
            </w:r>
            <w:r>
              <w:fldChar w:fldCharType="begin">
                <w:ffData>
                  <w:name w:val="Text2"/>
                  <w:enabled/>
                  <w:calcOnExit w:val="0"/>
                  <w:textInput>
                    <w:default w:val="Eingabe hi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Eingabe hier</w:t>
            </w:r>
            <w:r>
              <w:fldChar w:fldCharType="end"/>
            </w:r>
          </w:p>
          <w:p w14:paraId="0598B349" w14:textId="77777777" w:rsidR="00FE3579" w:rsidRDefault="00FE3579" w:rsidP="00951C92">
            <w:pPr>
              <w:spacing w:before="120" w:after="120" w:line="240" w:lineRule="auto"/>
            </w:pPr>
            <w:r>
              <w:t>Wie viele Teilnehmende brauchen Sie</w:t>
            </w:r>
            <w:r w:rsidR="009B4B0A">
              <w:t xml:space="preserve"> mindestens</w:t>
            </w:r>
            <w:r>
              <w:t xml:space="preserve">, um das geplante Angebot </w:t>
            </w:r>
            <w:r w:rsidR="00951C92">
              <w:t>durchzuführen</w:t>
            </w:r>
            <w:r>
              <w:t xml:space="preserve">?: </w:t>
            </w:r>
            <w:r>
              <w:fldChar w:fldCharType="begin">
                <w:ffData>
                  <w:name w:val="Text2"/>
                  <w:enabled/>
                  <w:calcOnExit w:val="0"/>
                  <w:textInput>
                    <w:default w:val="Eingabe hi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Eingabe hier</w:t>
            </w:r>
            <w:r>
              <w:fldChar w:fldCharType="end"/>
            </w:r>
          </w:p>
          <w:p w14:paraId="38ED3B39" w14:textId="24825BC3" w:rsidR="00487956" w:rsidRPr="005B575D" w:rsidRDefault="00487956" w:rsidP="00951C92">
            <w:pPr>
              <w:spacing w:before="120" w:after="120" w:line="240" w:lineRule="auto"/>
            </w:pPr>
            <w:r>
              <w:t xml:space="preserve">Wie hoch ist der Kurspreis für die Teilnehmenden? </w:t>
            </w:r>
            <w:r>
              <w:fldChar w:fldCharType="begin">
                <w:ffData>
                  <w:name w:val="Text2"/>
                  <w:enabled/>
                  <w:calcOnExit w:val="0"/>
                  <w:textInput>
                    <w:default w:val="Eingabe hi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Eingabe hier</w:t>
            </w:r>
            <w:r>
              <w:fldChar w:fldCharType="end"/>
            </w:r>
          </w:p>
        </w:tc>
      </w:tr>
      <w:tr w:rsidR="00131849" w:rsidRPr="005B575D" w14:paraId="27C366C9" w14:textId="77777777" w:rsidTr="004C7F90">
        <w:tblPrEx>
          <w:tblLook w:val="04A0" w:firstRow="1" w:lastRow="0" w:firstColumn="1" w:lastColumn="0" w:noHBand="0" w:noVBand="1"/>
        </w:tblPrEx>
        <w:tc>
          <w:tcPr>
            <w:tcW w:w="514" w:type="dxa"/>
            <w:tcBorders>
              <w:bottom w:val="nil"/>
            </w:tcBorders>
          </w:tcPr>
          <w:p w14:paraId="37B8DF36" w14:textId="7CEEDB32" w:rsidR="00131849" w:rsidRPr="005B575D" w:rsidRDefault="00131849" w:rsidP="00131849">
            <w:pPr>
              <w:spacing w:before="120" w:after="120" w:line="240" w:lineRule="auto"/>
            </w:pPr>
            <w:r>
              <w:t>3.4</w:t>
            </w:r>
          </w:p>
        </w:tc>
        <w:tc>
          <w:tcPr>
            <w:tcW w:w="9454" w:type="dxa"/>
          </w:tcPr>
          <w:p w14:paraId="4A57DCEE" w14:textId="0977976D" w:rsidR="00131849" w:rsidRPr="005B575D" w:rsidRDefault="00F42AD3" w:rsidP="004A144D">
            <w:pPr>
              <w:spacing w:before="120" w:after="120" w:line="240" w:lineRule="auto"/>
            </w:pPr>
            <w:r>
              <w:t xml:space="preserve">Sie haben </w:t>
            </w:r>
            <w:r w:rsidR="00BA02FC">
              <w:t>die</w:t>
            </w:r>
            <w:r>
              <w:t xml:space="preserve"> Unterrichtsgestaltung </w:t>
            </w:r>
            <w:r w:rsidR="004A144D">
              <w:t>geplant</w:t>
            </w:r>
            <w:r>
              <w:t xml:space="preserve">. Wie gestalten Sie den Unterricht (didaktisch, </w:t>
            </w:r>
            <w:r w:rsidR="00BA02FC">
              <w:t>methodisch</w:t>
            </w:r>
            <w:r w:rsidR="00951C92">
              <w:t>, erwachsenen</w:t>
            </w:r>
            <w:r w:rsidR="00056D74">
              <w:t>- und zielgruppen</w:t>
            </w:r>
            <w:r w:rsidR="00951C92">
              <w:t>gerecht</w:t>
            </w:r>
            <w:r w:rsidR="00C957E6">
              <w:t>)?</w:t>
            </w:r>
            <w:r w:rsidR="00AA1F64">
              <w:t xml:space="preserve"> Welche Unterrichtsmaterialien und Medien verwenden Sie?</w:t>
            </w:r>
            <w:r w:rsidR="00BA02FC">
              <w:t xml:space="preserve"> </w:t>
            </w:r>
            <w:r w:rsidR="00056D74">
              <w:t xml:space="preserve">(Beispiele) </w:t>
            </w:r>
          </w:p>
        </w:tc>
      </w:tr>
      <w:tr w:rsidR="00131849" w:rsidRPr="005B575D" w14:paraId="2EA5ADB1" w14:textId="77777777" w:rsidTr="004C7F90">
        <w:tblPrEx>
          <w:tblLook w:val="04A0" w:firstRow="1" w:lastRow="0" w:firstColumn="1" w:lastColumn="0" w:noHBand="0" w:noVBand="1"/>
        </w:tblPrEx>
        <w:tc>
          <w:tcPr>
            <w:tcW w:w="514" w:type="dxa"/>
            <w:tcBorders>
              <w:top w:val="nil"/>
              <w:bottom w:val="single" w:sz="4" w:space="0" w:color="auto"/>
            </w:tcBorders>
          </w:tcPr>
          <w:p w14:paraId="0E4AFC12" w14:textId="77777777" w:rsidR="00131849" w:rsidRPr="005B575D" w:rsidRDefault="00131849" w:rsidP="00C00091">
            <w:pPr>
              <w:spacing w:before="120" w:after="120" w:line="240" w:lineRule="auto"/>
            </w:pPr>
          </w:p>
        </w:tc>
        <w:tc>
          <w:tcPr>
            <w:tcW w:w="9454" w:type="dxa"/>
          </w:tcPr>
          <w:p w14:paraId="6DB50A37" w14:textId="77777777" w:rsidR="00131849" w:rsidRDefault="00131849" w:rsidP="00C00091">
            <w:pPr>
              <w:spacing w:before="120" w:after="120" w:line="24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default w:val="Eingabe hi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Eingabe hier</w:t>
            </w:r>
            <w:r>
              <w:fldChar w:fldCharType="end"/>
            </w:r>
          </w:p>
          <w:p w14:paraId="6C23A60A" w14:textId="44DD3A33" w:rsidR="00131849" w:rsidRPr="005B575D" w:rsidRDefault="00131849" w:rsidP="00C00091">
            <w:pPr>
              <w:spacing w:before="120" w:after="120" w:line="240" w:lineRule="auto"/>
            </w:pPr>
          </w:p>
        </w:tc>
      </w:tr>
      <w:tr w:rsidR="00BF251F" w:rsidRPr="005B575D" w14:paraId="13BDEE3D" w14:textId="77777777" w:rsidTr="004C7F90">
        <w:tblPrEx>
          <w:tblLook w:val="04A0" w:firstRow="1" w:lastRow="0" w:firstColumn="1" w:lastColumn="0" w:noHBand="0" w:noVBand="1"/>
        </w:tblPrEx>
        <w:tc>
          <w:tcPr>
            <w:tcW w:w="514" w:type="dxa"/>
            <w:tcBorders>
              <w:bottom w:val="nil"/>
            </w:tcBorders>
          </w:tcPr>
          <w:p w14:paraId="0A3C0CAF" w14:textId="34AB4391" w:rsidR="00BF251F" w:rsidRPr="005B575D" w:rsidRDefault="00BF251F" w:rsidP="00BF251F">
            <w:pPr>
              <w:spacing w:before="120" w:after="120" w:line="240" w:lineRule="auto"/>
            </w:pPr>
            <w:r>
              <w:t>3.5</w:t>
            </w:r>
          </w:p>
        </w:tc>
        <w:tc>
          <w:tcPr>
            <w:tcW w:w="9454" w:type="dxa"/>
          </w:tcPr>
          <w:p w14:paraId="3CBF58C9" w14:textId="18C446F4" w:rsidR="00BF251F" w:rsidRPr="005B575D" w:rsidRDefault="00BF251F" w:rsidP="00DF5154">
            <w:pPr>
              <w:spacing w:before="120" w:after="120" w:line="240" w:lineRule="auto"/>
            </w:pPr>
            <w:r>
              <w:t xml:space="preserve">Stellen Sie den Teilnehmenden am Ende des Kurses eine </w:t>
            </w:r>
            <w:r w:rsidR="00DF5154">
              <w:t xml:space="preserve">Teilnahmebestätigung </w:t>
            </w:r>
            <w:r>
              <w:t>aus?</w:t>
            </w:r>
          </w:p>
        </w:tc>
      </w:tr>
      <w:tr w:rsidR="00D907D9" w:rsidRPr="005B575D" w14:paraId="28CAC888" w14:textId="77777777" w:rsidTr="004C7F90">
        <w:tblPrEx>
          <w:tblLook w:val="04A0" w:firstRow="1" w:lastRow="0" w:firstColumn="1" w:lastColumn="0" w:noHBand="0" w:noVBand="1"/>
        </w:tblPrEx>
        <w:tc>
          <w:tcPr>
            <w:tcW w:w="514" w:type="dxa"/>
            <w:tcBorders>
              <w:top w:val="nil"/>
              <w:bottom w:val="single" w:sz="4" w:space="0" w:color="auto"/>
            </w:tcBorders>
          </w:tcPr>
          <w:p w14:paraId="7D8F0860" w14:textId="77777777" w:rsidR="00BF251F" w:rsidRPr="005B575D" w:rsidRDefault="00BF251F" w:rsidP="00C00091">
            <w:pPr>
              <w:spacing w:before="120" w:after="120" w:line="240" w:lineRule="auto"/>
            </w:pPr>
          </w:p>
        </w:tc>
        <w:tc>
          <w:tcPr>
            <w:tcW w:w="9454" w:type="dxa"/>
            <w:tcBorders>
              <w:bottom w:val="single" w:sz="4" w:space="0" w:color="auto"/>
            </w:tcBorders>
          </w:tcPr>
          <w:p w14:paraId="2ED6CD3C" w14:textId="77777777" w:rsidR="00BF251F" w:rsidRDefault="00986241" w:rsidP="00C00091">
            <w:pPr>
              <w:tabs>
                <w:tab w:val="left" w:pos="851"/>
                <w:tab w:val="left" w:pos="2805"/>
              </w:tabs>
              <w:spacing w:before="120" w:after="120" w:line="240" w:lineRule="auto"/>
            </w:pPr>
            <w:sdt>
              <w:sdtPr>
                <w:id w:val="1087879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5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251F">
              <w:t xml:space="preserve"> ja </w:t>
            </w:r>
            <w:r w:rsidR="00BF251F">
              <w:tab/>
            </w:r>
            <w:sdt>
              <w:sdtPr>
                <w:id w:val="-1950309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5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251F">
              <w:t xml:space="preserve"> nein</w:t>
            </w:r>
          </w:p>
          <w:p w14:paraId="73413CEA" w14:textId="110CA9A6" w:rsidR="00EC1019" w:rsidRPr="004C7F90" w:rsidRDefault="00951D8A" w:rsidP="00951C92">
            <w:pPr>
              <w:tabs>
                <w:tab w:val="left" w:pos="851"/>
                <w:tab w:val="left" w:pos="2805"/>
              </w:tabs>
              <w:spacing w:before="120" w:after="120" w:line="240" w:lineRule="auto"/>
              <w:rPr>
                <w:i/>
              </w:rPr>
            </w:pPr>
            <w:r>
              <w:rPr>
                <w:i/>
              </w:rPr>
              <w:t>Beilage: Belegexemplar</w:t>
            </w:r>
            <w:r w:rsidR="000D50EC">
              <w:rPr>
                <w:i/>
              </w:rPr>
              <w:t>.</w:t>
            </w:r>
          </w:p>
        </w:tc>
      </w:tr>
    </w:tbl>
    <w:p w14:paraId="13A6E56A" w14:textId="77777777" w:rsidR="002C1F2A" w:rsidRDefault="002C1F2A" w:rsidP="002D3845">
      <w:pPr>
        <w:pStyle w:val="Titel"/>
        <w:spacing w:before="40"/>
        <w:rPr>
          <w:rFonts w:asciiTheme="minorHAnsi" w:hAnsiTheme="minorHAnsi" w:cstheme="minorHAnsi"/>
          <w:sz w:val="21"/>
          <w:szCs w:val="21"/>
        </w:rPr>
      </w:pPr>
    </w:p>
    <w:p w14:paraId="7124E827" w14:textId="5DBE2C8B" w:rsidR="00C058A9" w:rsidRDefault="00C058A9" w:rsidP="002D3845">
      <w:pPr>
        <w:pStyle w:val="Titel"/>
        <w:spacing w:before="40"/>
        <w:rPr>
          <w:rFonts w:asciiTheme="minorHAnsi" w:hAnsiTheme="minorHAnsi" w:cstheme="minorHAnsi"/>
          <w:sz w:val="21"/>
          <w:szCs w:val="21"/>
        </w:rPr>
      </w:pPr>
    </w:p>
    <w:p w14:paraId="5680A35D" w14:textId="770B25BB" w:rsidR="00C058A9" w:rsidRPr="00717D0A" w:rsidRDefault="002C5033" w:rsidP="00EF1AD1">
      <w:pPr>
        <w:pStyle w:val="Titel"/>
        <w:numPr>
          <w:ilvl w:val="0"/>
          <w:numId w:val="19"/>
        </w:numPr>
        <w:spacing w:before="40"/>
        <w:rPr>
          <w:rFonts w:cstheme="majorHAnsi"/>
          <w:b/>
          <w:sz w:val="21"/>
          <w:szCs w:val="21"/>
        </w:rPr>
      </w:pPr>
      <w:r w:rsidRPr="00717D0A">
        <w:rPr>
          <w:rFonts w:cstheme="majorHAnsi"/>
          <w:b/>
          <w:sz w:val="21"/>
          <w:szCs w:val="21"/>
        </w:rPr>
        <w:t>Qualitätssicherung</w:t>
      </w:r>
      <w:r w:rsidR="00DF5154" w:rsidRPr="00717D0A">
        <w:rPr>
          <w:rFonts w:cstheme="majorHAnsi"/>
          <w:b/>
          <w:sz w:val="21"/>
          <w:szCs w:val="21"/>
        </w:rPr>
        <w:t xml:space="preserve"> und -entwicklung</w:t>
      </w:r>
    </w:p>
    <w:tbl>
      <w:tblPr>
        <w:tblStyle w:val="Tabellenraster1"/>
        <w:tblW w:w="0" w:type="auto"/>
        <w:tblLook w:val="0480" w:firstRow="0" w:lastRow="0" w:firstColumn="1" w:lastColumn="0" w:noHBand="0" w:noVBand="1"/>
      </w:tblPr>
      <w:tblGrid>
        <w:gridCol w:w="514"/>
        <w:gridCol w:w="9454"/>
      </w:tblGrid>
      <w:tr w:rsidR="00F07093" w:rsidRPr="004C7F90" w14:paraId="42C96340" w14:textId="77777777" w:rsidTr="00C00091">
        <w:tc>
          <w:tcPr>
            <w:tcW w:w="514" w:type="dxa"/>
            <w:shd w:val="clear" w:color="auto" w:fill="D9D9D9" w:themeFill="background1" w:themeFillShade="D9"/>
          </w:tcPr>
          <w:p w14:paraId="178AA72C" w14:textId="77777777" w:rsidR="00F07093" w:rsidRPr="004C7F90" w:rsidRDefault="00F07093" w:rsidP="00C00091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9454" w:type="dxa"/>
            <w:shd w:val="clear" w:color="auto" w:fill="D9D9D9" w:themeFill="background1" w:themeFillShade="D9"/>
          </w:tcPr>
          <w:p w14:paraId="3D3C0645" w14:textId="4C45D49A" w:rsidR="00F07093" w:rsidRPr="004C7F90" w:rsidRDefault="00F07093" w:rsidP="00C00091">
            <w:pPr>
              <w:spacing w:before="120" w:after="120" w:line="240" w:lineRule="auto"/>
              <w:rPr>
                <w:b/>
              </w:rPr>
            </w:pPr>
          </w:p>
        </w:tc>
      </w:tr>
      <w:tr w:rsidR="00ED7428" w:rsidRPr="005B575D" w14:paraId="29C315FB" w14:textId="77777777" w:rsidTr="00C00091">
        <w:tblPrEx>
          <w:tblLook w:val="04A0" w:firstRow="1" w:lastRow="0" w:firstColumn="1" w:lastColumn="0" w:noHBand="0" w:noVBand="1"/>
        </w:tblPrEx>
        <w:tc>
          <w:tcPr>
            <w:tcW w:w="514" w:type="dxa"/>
            <w:tcBorders>
              <w:bottom w:val="nil"/>
            </w:tcBorders>
          </w:tcPr>
          <w:p w14:paraId="6B0D1199" w14:textId="77777777" w:rsidR="00ED7428" w:rsidRPr="00370F79" w:rsidRDefault="00ED7428" w:rsidP="00C00091">
            <w:pPr>
              <w:spacing w:before="120" w:after="120" w:line="240" w:lineRule="auto"/>
            </w:pPr>
            <w:r w:rsidRPr="00370F79">
              <w:t>4.1</w:t>
            </w:r>
          </w:p>
        </w:tc>
        <w:tc>
          <w:tcPr>
            <w:tcW w:w="9454" w:type="dxa"/>
          </w:tcPr>
          <w:p w14:paraId="6F68FD1C" w14:textId="3F80B1D7" w:rsidR="00ED7428" w:rsidRPr="005B575D" w:rsidRDefault="00354793" w:rsidP="00951C92">
            <w:pPr>
              <w:spacing w:before="120" w:after="120" w:line="240" w:lineRule="auto"/>
            </w:pPr>
            <w:r>
              <w:t xml:space="preserve">Die </w:t>
            </w:r>
            <w:r w:rsidR="003D6FC0">
              <w:t xml:space="preserve">Kursleitenden sind fachlich und für die Arbeit in der Erwachsenenbildung qualifiziert. </w:t>
            </w:r>
            <w:r>
              <w:t xml:space="preserve">Kursleitende bilden sich regelmässig weiter. </w:t>
            </w:r>
          </w:p>
        </w:tc>
      </w:tr>
      <w:tr w:rsidR="00ED7428" w:rsidRPr="005B575D" w14:paraId="6E5C7A3F" w14:textId="77777777" w:rsidTr="00C00091">
        <w:tblPrEx>
          <w:tblLook w:val="04A0" w:firstRow="1" w:lastRow="0" w:firstColumn="1" w:lastColumn="0" w:noHBand="0" w:noVBand="1"/>
        </w:tblPrEx>
        <w:tc>
          <w:tcPr>
            <w:tcW w:w="514" w:type="dxa"/>
            <w:tcBorders>
              <w:top w:val="nil"/>
            </w:tcBorders>
          </w:tcPr>
          <w:p w14:paraId="3C2F0CEF" w14:textId="77777777" w:rsidR="00ED7428" w:rsidRPr="005B575D" w:rsidRDefault="00ED7428" w:rsidP="00C00091">
            <w:pPr>
              <w:spacing w:before="120" w:after="120" w:line="240" w:lineRule="auto"/>
            </w:pPr>
          </w:p>
        </w:tc>
        <w:tc>
          <w:tcPr>
            <w:tcW w:w="9454" w:type="dxa"/>
          </w:tcPr>
          <w:p w14:paraId="741002FD" w14:textId="54E7D082" w:rsidR="00ED7428" w:rsidRDefault="00354793" w:rsidP="00C00091">
            <w:pPr>
              <w:spacing w:before="120" w:after="120" w:line="240" w:lineRule="auto"/>
            </w:pPr>
            <w:r>
              <w:t xml:space="preserve">Anzahl Kursleitungen in Ihrem Angebot: </w:t>
            </w:r>
            <w:r w:rsidR="00ED7428">
              <w:fldChar w:fldCharType="begin">
                <w:ffData>
                  <w:name w:val="Text2"/>
                  <w:enabled/>
                  <w:calcOnExit w:val="0"/>
                  <w:textInput>
                    <w:default w:val="Eingabe hier"/>
                  </w:textInput>
                </w:ffData>
              </w:fldChar>
            </w:r>
            <w:r w:rsidR="00ED7428">
              <w:instrText xml:space="preserve"> FORMTEXT </w:instrText>
            </w:r>
            <w:r w:rsidR="00ED7428">
              <w:fldChar w:fldCharType="separate"/>
            </w:r>
            <w:r w:rsidR="00ED7428">
              <w:rPr>
                <w:noProof/>
              </w:rPr>
              <w:t>Eingabe hier</w:t>
            </w:r>
            <w:r w:rsidR="00ED7428">
              <w:fldChar w:fldCharType="end"/>
            </w:r>
          </w:p>
          <w:p w14:paraId="254F9FC5" w14:textId="735235B6" w:rsidR="00ED7428" w:rsidRDefault="00354793" w:rsidP="00C00091">
            <w:pPr>
              <w:spacing w:before="120" w:after="120" w:line="240" w:lineRule="auto"/>
            </w:pPr>
            <w:r>
              <w:t xml:space="preserve">Welche Qualifikationen bringen die Kursleitungen und die Angebotsverantwortlichen mit? </w:t>
            </w:r>
            <w:r>
              <w:fldChar w:fldCharType="begin">
                <w:ffData>
                  <w:name w:val="Text5"/>
                  <w:enabled/>
                  <w:calcOnExit w:val="0"/>
                  <w:textInput>
                    <w:default w:val="Eingabe hier"/>
                  </w:textInput>
                </w:ffData>
              </w:fldChar>
            </w:r>
            <w:bookmarkStart w:id="6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Eingabe hier</w:t>
            </w:r>
            <w:r>
              <w:fldChar w:fldCharType="end"/>
            </w:r>
            <w:bookmarkEnd w:id="6"/>
          </w:p>
          <w:p w14:paraId="7AB105C8" w14:textId="35C87FF1" w:rsidR="00ED7428" w:rsidRDefault="00354793" w:rsidP="00C00091">
            <w:pPr>
              <w:spacing w:before="120" w:after="120" w:line="240" w:lineRule="auto"/>
            </w:pPr>
            <w:r>
              <w:t>Wie stellen Sie sich</w:t>
            </w:r>
            <w:r w:rsidR="00B12D62">
              <w:t>er</w:t>
            </w:r>
            <w:r>
              <w:t>, dass unter den Kursleitungen ein Erfahrungs- und Wissensaustausch stattfindet?</w:t>
            </w:r>
            <w:r w:rsidR="009D4313">
              <w:t xml:space="preserve"> </w:t>
            </w:r>
            <w:r w:rsidR="009D4313">
              <w:fldChar w:fldCharType="begin">
                <w:ffData>
                  <w:name w:val="Text6"/>
                  <w:enabled/>
                  <w:calcOnExit w:val="0"/>
                  <w:textInput>
                    <w:default w:val="Eingabe hier"/>
                  </w:textInput>
                </w:ffData>
              </w:fldChar>
            </w:r>
            <w:bookmarkStart w:id="7" w:name="Text6"/>
            <w:r w:rsidR="009D4313">
              <w:instrText xml:space="preserve"> FORMTEXT </w:instrText>
            </w:r>
            <w:r w:rsidR="009D4313">
              <w:fldChar w:fldCharType="separate"/>
            </w:r>
            <w:r w:rsidR="009D4313">
              <w:rPr>
                <w:noProof/>
              </w:rPr>
              <w:t>Eingabe hier</w:t>
            </w:r>
            <w:r w:rsidR="009D4313">
              <w:fldChar w:fldCharType="end"/>
            </w:r>
            <w:bookmarkEnd w:id="7"/>
          </w:p>
          <w:p w14:paraId="17D5564D" w14:textId="5FB663EC" w:rsidR="00ED7428" w:rsidRPr="005B575D" w:rsidRDefault="00ED7428" w:rsidP="00C00091">
            <w:pPr>
              <w:spacing w:before="120" w:after="120" w:line="240" w:lineRule="auto"/>
            </w:pPr>
          </w:p>
        </w:tc>
      </w:tr>
      <w:tr w:rsidR="00F07093" w:rsidRPr="005B575D" w14:paraId="4EC381E4" w14:textId="77777777" w:rsidTr="003D6FC0">
        <w:tblPrEx>
          <w:tblLook w:val="04A0" w:firstRow="1" w:lastRow="0" w:firstColumn="1" w:lastColumn="0" w:noHBand="0" w:noVBand="1"/>
        </w:tblPrEx>
        <w:tc>
          <w:tcPr>
            <w:tcW w:w="514" w:type="dxa"/>
            <w:tcBorders>
              <w:bottom w:val="nil"/>
            </w:tcBorders>
          </w:tcPr>
          <w:p w14:paraId="42F17474" w14:textId="26FB4AA9" w:rsidR="00F07093" w:rsidRPr="005B575D" w:rsidRDefault="00F07093" w:rsidP="00ED7428">
            <w:pPr>
              <w:spacing w:before="120" w:after="120" w:line="240" w:lineRule="auto"/>
            </w:pPr>
            <w:r>
              <w:lastRenderedPageBreak/>
              <w:t>4.</w:t>
            </w:r>
            <w:r w:rsidR="00ED7428">
              <w:t>2</w:t>
            </w:r>
          </w:p>
        </w:tc>
        <w:tc>
          <w:tcPr>
            <w:tcW w:w="9454" w:type="dxa"/>
          </w:tcPr>
          <w:p w14:paraId="440D56B0" w14:textId="25463820" w:rsidR="00F07093" w:rsidRPr="005B575D" w:rsidRDefault="00643BB1" w:rsidP="00487956">
            <w:pPr>
              <w:spacing w:before="120" w:after="120" w:line="240" w:lineRule="auto"/>
            </w:pPr>
            <w:r>
              <w:t xml:space="preserve">Sie werten </w:t>
            </w:r>
            <w:r w:rsidR="00056D74">
              <w:t>das Angebot regelmässig</w:t>
            </w:r>
            <w:r>
              <w:t xml:space="preserve"> aus. </w:t>
            </w:r>
            <w:r w:rsidR="009D4313">
              <w:t xml:space="preserve">Welche Qualitätsziele </w:t>
            </w:r>
            <w:r w:rsidR="00487956">
              <w:t xml:space="preserve">setzen Sie sich? Was werten Sie aus? </w:t>
            </w:r>
          </w:p>
        </w:tc>
      </w:tr>
      <w:tr w:rsidR="00F07093" w:rsidRPr="005B575D" w14:paraId="79B39A59" w14:textId="77777777" w:rsidTr="003D6FC0">
        <w:tblPrEx>
          <w:tblLook w:val="04A0" w:firstRow="1" w:lastRow="0" w:firstColumn="1" w:lastColumn="0" w:noHBand="0" w:noVBand="1"/>
        </w:tblPrEx>
        <w:tc>
          <w:tcPr>
            <w:tcW w:w="514" w:type="dxa"/>
            <w:tcBorders>
              <w:top w:val="nil"/>
              <w:bottom w:val="single" w:sz="4" w:space="0" w:color="auto"/>
            </w:tcBorders>
          </w:tcPr>
          <w:p w14:paraId="3D5AED82" w14:textId="77777777" w:rsidR="00F07093" w:rsidRPr="005B575D" w:rsidRDefault="00F07093" w:rsidP="00C00091">
            <w:pPr>
              <w:spacing w:before="120" w:after="120" w:line="240" w:lineRule="auto"/>
            </w:pPr>
          </w:p>
        </w:tc>
        <w:tc>
          <w:tcPr>
            <w:tcW w:w="9454" w:type="dxa"/>
          </w:tcPr>
          <w:p w14:paraId="0F299FE2" w14:textId="77777777" w:rsidR="00283FE0" w:rsidRDefault="00283FE0" w:rsidP="00283FE0">
            <w:pPr>
              <w:spacing w:before="120" w:after="120" w:line="24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default w:val="Eingabe hi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Eingabe hier</w:t>
            </w:r>
            <w:r>
              <w:fldChar w:fldCharType="end"/>
            </w:r>
          </w:p>
          <w:p w14:paraId="648FBF87" w14:textId="77777777" w:rsidR="00F07093" w:rsidRPr="005B575D" w:rsidRDefault="00F07093" w:rsidP="00C00091">
            <w:pPr>
              <w:spacing w:before="120" w:after="120" w:line="240" w:lineRule="auto"/>
            </w:pPr>
          </w:p>
        </w:tc>
      </w:tr>
      <w:tr w:rsidR="003D6FC0" w:rsidRPr="005B575D" w14:paraId="6D07C629" w14:textId="77777777" w:rsidTr="003D6FC0">
        <w:tblPrEx>
          <w:tblLook w:val="04A0" w:firstRow="1" w:lastRow="0" w:firstColumn="1" w:lastColumn="0" w:noHBand="0" w:noVBand="1"/>
        </w:tblPrEx>
        <w:tc>
          <w:tcPr>
            <w:tcW w:w="514" w:type="dxa"/>
            <w:tcBorders>
              <w:top w:val="single" w:sz="4" w:space="0" w:color="auto"/>
              <w:bottom w:val="nil"/>
            </w:tcBorders>
          </w:tcPr>
          <w:p w14:paraId="3397FFCD" w14:textId="5E58BB05" w:rsidR="003D6FC0" w:rsidRPr="005B575D" w:rsidRDefault="003D6FC0" w:rsidP="00C00091">
            <w:pPr>
              <w:spacing w:before="120" w:after="120" w:line="240" w:lineRule="auto"/>
            </w:pPr>
            <w:r>
              <w:t>4.3</w:t>
            </w:r>
          </w:p>
        </w:tc>
        <w:tc>
          <w:tcPr>
            <w:tcW w:w="9454" w:type="dxa"/>
          </w:tcPr>
          <w:p w14:paraId="693D3ADB" w14:textId="5F61EDC9" w:rsidR="003D6FC0" w:rsidRDefault="00283FE0" w:rsidP="008D56C4">
            <w:pPr>
              <w:spacing w:before="120" w:after="120" w:line="240" w:lineRule="auto"/>
            </w:pPr>
            <w:r>
              <w:t>In welcher Form wird ausgewertet? Zu welchem Zeitpunkt wird ausgewertet?</w:t>
            </w:r>
            <w:r w:rsidR="008D56C4">
              <w:t xml:space="preserve"> </w:t>
            </w:r>
          </w:p>
        </w:tc>
      </w:tr>
      <w:tr w:rsidR="003D6FC0" w:rsidRPr="005B575D" w14:paraId="6841262F" w14:textId="77777777" w:rsidTr="003D6FC0">
        <w:tblPrEx>
          <w:tblLook w:val="04A0" w:firstRow="1" w:lastRow="0" w:firstColumn="1" w:lastColumn="0" w:noHBand="0" w:noVBand="1"/>
        </w:tblPrEx>
        <w:tc>
          <w:tcPr>
            <w:tcW w:w="514" w:type="dxa"/>
            <w:tcBorders>
              <w:top w:val="nil"/>
              <w:bottom w:val="single" w:sz="4" w:space="0" w:color="auto"/>
            </w:tcBorders>
          </w:tcPr>
          <w:p w14:paraId="5E4A1498" w14:textId="77777777" w:rsidR="003D6FC0" w:rsidRPr="005B575D" w:rsidRDefault="003D6FC0" w:rsidP="00C00091">
            <w:pPr>
              <w:spacing w:before="120" w:after="120" w:line="240" w:lineRule="auto"/>
            </w:pPr>
          </w:p>
        </w:tc>
        <w:tc>
          <w:tcPr>
            <w:tcW w:w="9454" w:type="dxa"/>
          </w:tcPr>
          <w:p w14:paraId="64C4CFC0" w14:textId="77777777" w:rsidR="00283FE0" w:rsidRDefault="00283FE0" w:rsidP="00283FE0">
            <w:pPr>
              <w:spacing w:before="120" w:after="120" w:line="24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default w:val="Eingabe hi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Eingabe hier</w:t>
            </w:r>
            <w:r>
              <w:fldChar w:fldCharType="end"/>
            </w:r>
          </w:p>
          <w:p w14:paraId="5B04F53E" w14:textId="77777777" w:rsidR="003D6FC0" w:rsidRDefault="003D6FC0" w:rsidP="00C00091">
            <w:pPr>
              <w:spacing w:before="120" w:after="120" w:line="240" w:lineRule="auto"/>
            </w:pPr>
          </w:p>
        </w:tc>
      </w:tr>
      <w:tr w:rsidR="003D6FC0" w:rsidRPr="005B575D" w14:paraId="33FEA62F" w14:textId="77777777" w:rsidTr="003D6FC0">
        <w:tblPrEx>
          <w:tblLook w:val="04A0" w:firstRow="1" w:lastRow="0" w:firstColumn="1" w:lastColumn="0" w:noHBand="0" w:noVBand="1"/>
        </w:tblPrEx>
        <w:tc>
          <w:tcPr>
            <w:tcW w:w="514" w:type="dxa"/>
            <w:tcBorders>
              <w:top w:val="single" w:sz="4" w:space="0" w:color="auto"/>
              <w:bottom w:val="nil"/>
            </w:tcBorders>
          </w:tcPr>
          <w:p w14:paraId="7DB2500E" w14:textId="47E94573" w:rsidR="003D6FC0" w:rsidRPr="005B575D" w:rsidRDefault="00283FE0" w:rsidP="00C00091">
            <w:pPr>
              <w:spacing w:before="120" w:after="120" w:line="240" w:lineRule="auto"/>
            </w:pPr>
            <w:r>
              <w:t>4.4</w:t>
            </w:r>
          </w:p>
        </w:tc>
        <w:tc>
          <w:tcPr>
            <w:tcW w:w="9454" w:type="dxa"/>
          </w:tcPr>
          <w:p w14:paraId="3CB62D8F" w14:textId="0B6E9D03" w:rsidR="003D6FC0" w:rsidRDefault="008D56C4" w:rsidP="00C00091">
            <w:pPr>
              <w:spacing w:before="120" w:after="120" w:line="240" w:lineRule="auto"/>
            </w:pPr>
            <w:r>
              <w:t xml:space="preserve">Wer ist zuständig für die Durchführung und Auswertung der Ergebnisse? </w:t>
            </w:r>
            <w:r w:rsidR="00283FE0">
              <w:t>Was geschieht mit den Auswertungsergebnissen? Wie sichern Sie eine regelmässige und systematische Qualitätssicherung?</w:t>
            </w:r>
          </w:p>
        </w:tc>
      </w:tr>
      <w:tr w:rsidR="003D6FC0" w:rsidRPr="005B575D" w14:paraId="33B8BE25" w14:textId="77777777" w:rsidTr="003D6FC0">
        <w:tblPrEx>
          <w:tblLook w:val="04A0" w:firstRow="1" w:lastRow="0" w:firstColumn="1" w:lastColumn="0" w:noHBand="0" w:noVBand="1"/>
        </w:tblPrEx>
        <w:tc>
          <w:tcPr>
            <w:tcW w:w="514" w:type="dxa"/>
            <w:tcBorders>
              <w:top w:val="nil"/>
              <w:bottom w:val="single" w:sz="4" w:space="0" w:color="auto"/>
            </w:tcBorders>
          </w:tcPr>
          <w:p w14:paraId="4B3A2DBE" w14:textId="77777777" w:rsidR="003D6FC0" w:rsidRPr="005B575D" w:rsidRDefault="003D6FC0" w:rsidP="00C00091">
            <w:pPr>
              <w:spacing w:before="120" w:after="120" w:line="240" w:lineRule="auto"/>
            </w:pPr>
          </w:p>
        </w:tc>
        <w:tc>
          <w:tcPr>
            <w:tcW w:w="9454" w:type="dxa"/>
          </w:tcPr>
          <w:p w14:paraId="5923A7BF" w14:textId="77777777" w:rsidR="00283FE0" w:rsidRDefault="00283FE0" w:rsidP="00283FE0">
            <w:pPr>
              <w:spacing w:before="120" w:after="120" w:line="24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default w:val="Eingabe hi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Eingabe hier</w:t>
            </w:r>
            <w:r>
              <w:fldChar w:fldCharType="end"/>
            </w:r>
          </w:p>
          <w:p w14:paraId="11F9B59B" w14:textId="77777777" w:rsidR="003D6FC0" w:rsidRDefault="003D6FC0" w:rsidP="00C00091">
            <w:pPr>
              <w:spacing w:before="120" w:after="120" w:line="240" w:lineRule="auto"/>
            </w:pPr>
          </w:p>
        </w:tc>
      </w:tr>
    </w:tbl>
    <w:p w14:paraId="2119D578" w14:textId="77777777" w:rsidR="00C058A9" w:rsidRPr="00C058A9" w:rsidRDefault="00C058A9" w:rsidP="00F2231C">
      <w:pPr>
        <w:pStyle w:val="Titel"/>
        <w:rPr>
          <w:rFonts w:asciiTheme="minorHAnsi" w:hAnsiTheme="minorHAnsi" w:cstheme="minorHAnsi"/>
          <w:sz w:val="21"/>
          <w:szCs w:val="21"/>
        </w:rPr>
      </w:pPr>
    </w:p>
    <w:sectPr w:rsidR="00C058A9" w:rsidRPr="00C058A9" w:rsidSect="002D3845">
      <w:type w:val="continuous"/>
      <w:pgSz w:w="11906" w:h="16838" w:code="9"/>
      <w:pgMar w:top="1707" w:right="567" w:bottom="851" w:left="1361" w:header="48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73D50E" w14:textId="77777777" w:rsidR="00C00091" w:rsidRPr="002D3845" w:rsidRDefault="00C00091">
      <w:r w:rsidRPr="002D3845">
        <w:separator/>
      </w:r>
    </w:p>
  </w:endnote>
  <w:endnote w:type="continuationSeparator" w:id="0">
    <w:p w14:paraId="7718F63F" w14:textId="77777777" w:rsidR="00C00091" w:rsidRPr="002D3845" w:rsidRDefault="00C00091">
      <w:r w:rsidRPr="002D384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D5AF6" w14:textId="199EF041" w:rsidR="00C00091" w:rsidRPr="002D3845" w:rsidRDefault="00C00091">
    <w:pPr>
      <w:pStyle w:val="Fuzeile"/>
    </w:pPr>
    <w:r w:rsidRPr="002D3845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2E8E6B62" wp14:editId="28BA685E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5E1257D" w14:textId="6E57EBDD" w:rsidR="00C00091" w:rsidRPr="005C6148" w:rsidRDefault="00C00091" w:rsidP="00DB670D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986241" w:rsidRPr="00986241">
                            <w:rPr>
                              <w:noProof/>
                              <w:lang w:val="de-DE"/>
                            </w:rPr>
                            <w:t>2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986241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8E6B62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style="position:absolute;margin-left:-1.6pt;margin-top:0;width:49.6pt;height:44.8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" filled="f" stroked="f" strokeweight=".5pt">
              <v:textbox inset="0,0,0,8mm">
                <w:txbxContent>
                  <w:p w14:paraId="15E1257D" w14:textId="6E57EBDD" w:rsidR="00C00091" w:rsidRPr="005C6148" w:rsidRDefault="00C00091" w:rsidP="00DB670D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986241" w:rsidRPr="00986241">
                      <w:rPr>
                        <w:noProof/>
                        <w:lang w:val="de-DE"/>
                      </w:rPr>
                      <w:t>2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986241">
                      <w:rPr>
                        <w:noProof/>
                      </w:rPr>
                      <w:t>4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2D3845">
      <w:tab/>
    </w:r>
    <w:r w:rsidRPr="002D3845">
      <w:tab/>
    </w:r>
    <w:r w:rsidRPr="002D3845">
      <w:tab/>
    </w:r>
    <w:r w:rsidRPr="002D3845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1242A8DB" wp14:editId="225490B5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4441CE" w14:textId="73884236" w:rsidR="00C00091" w:rsidRPr="005C6148" w:rsidRDefault="00C00091" w:rsidP="005942A3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986241" w:rsidRPr="00986241">
                            <w:rPr>
                              <w:noProof/>
                              <w:lang w:val="de-DE"/>
                            </w:rPr>
                            <w:t>2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986241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42A8DB" id="Textfeld 1" o:spid="_x0000_s1027" type="#_x0000_t202" style="position:absolute;margin-left:-1.6pt;margin-top:0;width:49.6pt;height:44.8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" filled="f" stroked="f" strokeweight=".5pt">
              <v:textbox inset="0,0,0,8mm">
                <w:txbxContent>
                  <w:p w14:paraId="204441CE" w14:textId="73884236" w:rsidR="00C00091" w:rsidRPr="005C6148" w:rsidRDefault="00C00091" w:rsidP="005942A3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986241" w:rsidRPr="00986241">
                      <w:rPr>
                        <w:noProof/>
                        <w:lang w:val="de-DE"/>
                      </w:rPr>
                      <w:t>2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986241">
                      <w:rPr>
                        <w:noProof/>
                      </w:rPr>
                      <w:t>4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330F5" w14:textId="6196BDE4" w:rsidR="00C00091" w:rsidRPr="002D3845" w:rsidRDefault="008933B5" w:rsidP="0042069B">
    <w:pPr>
      <w:pStyle w:val="Vorlagenbezeichnung"/>
    </w:pPr>
    <w:r>
      <w:t>2019.ERZ.31113/</w:t>
    </w:r>
    <w:r w:rsidRPr="008933B5">
      <w:t>348333</w:t>
    </w:r>
    <w:sdt>
      <w:sdtPr>
        <w:tag w:val="Classification"/>
        <w:id w:val="-1036200309"/>
        <w:placeholder>
          <w:docPart w:val="33F76CE8DF8845E7B364249BD07B4961"/>
        </w:placeholder>
        <w:showingPlcHdr/>
        <w:dataBinding w:prefixMappings="xmlns:ns='http://schemas.officeatwork.com/CustomXMLPart'" w:xpath="/ns:officeatwork/ns:Classification" w:storeItemID="{C9EF7656-0210-462C-829B-A9AFE99E1459}"/>
        <w:text w:multiLine="1"/>
      </w:sdtPr>
      <w:sdtEndPr/>
      <w:sdtContent>
        <w:r w:rsidR="00C00091" w:rsidRPr="002D3845">
          <w:rPr>
            <w:rStyle w:val="Platzhaltertext"/>
          </w:rPr>
          <w:t xml:space="preserve"> </w:t>
        </w:r>
      </w:sdtContent>
    </w:sdt>
    <w:r w:rsidR="00C00091" w:rsidRPr="002D3845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5C095EB6" wp14:editId="6E834B20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40D552" w14:textId="1FDEC431" w:rsidR="00C00091" w:rsidRPr="005C6148" w:rsidRDefault="00C00091" w:rsidP="0042069B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986241" w:rsidRPr="00986241">
                            <w:rPr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986241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95EB6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8" type="#_x0000_t202" style="position:absolute;margin-left:-1.6pt;margin-top:0;width:49.6pt;height:44.8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" filled="f" stroked="f" strokeweight=".5pt">
              <v:textbox inset="0,0,0,8mm">
                <w:txbxContent>
                  <w:p w14:paraId="2B40D552" w14:textId="1FDEC431" w:rsidR="00C00091" w:rsidRPr="005C6148" w:rsidRDefault="00C00091" w:rsidP="0042069B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986241" w:rsidRPr="00986241">
                      <w:rPr>
                        <w:noProof/>
                        <w:lang w:val="de-DE"/>
                      </w:rPr>
                      <w:t>1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986241">
                      <w:rPr>
                        <w:noProof/>
                      </w:rPr>
                      <w:t>4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C00091" w:rsidRPr="002D3845">
      <w:tab/>
    </w:r>
    <w:r w:rsidR="00C00091" w:rsidRPr="002D3845">
      <w:tab/>
    </w:r>
    <w:r w:rsidR="00C00091" w:rsidRPr="002D3845">
      <w:tab/>
    </w:r>
    <w:bookmarkStart w:id="0" w:name="Vorlagenbezeichnung"/>
    <w:r w:rsidR="00C00091" w:rsidRPr="002D3845">
      <w:t xml:space="preserve"> 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A46493" w14:textId="77777777" w:rsidR="00C00091" w:rsidRPr="002D3845" w:rsidRDefault="00C00091">
      <w:r w:rsidRPr="002D3845">
        <w:separator/>
      </w:r>
    </w:p>
  </w:footnote>
  <w:footnote w:type="continuationSeparator" w:id="0">
    <w:p w14:paraId="6EB8838E" w14:textId="77777777" w:rsidR="00C00091" w:rsidRPr="002D3845" w:rsidRDefault="00C00091">
      <w:r w:rsidRPr="002D3845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8A87CA" w14:textId="77777777" w:rsidR="00C00091" w:rsidRPr="002D3845" w:rsidRDefault="00C00091" w:rsidP="00F64BCA">
    <w:r w:rsidRPr="002D3845">
      <w:rPr>
        <w:noProof/>
        <w:lang w:eastAsia="de-CH"/>
      </w:rPr>
      <w:drawing>
        <wp:anchor distT="0" distB="0" distL="114300" distR="114300" simplePos="0" relativeHeight="251659264" behindDoc="1" locked="1" layoutInCell="1" allowOverlap="1" wp14:anchorId="74D62CCF" wp14:editId="5781EDD8">
          <wp:simplePos x="0" y="0"/>
          <wp:positionH relativeFrom="column">
            <wp:posOffset>-817245</wp:posOffset>
          </wp:positionH>
          <wp:positionV relativeFrom="paragraph">
            <wp:posOffset>-71120</wp:posOffset>
          </wp:positionV>
          <wp:extent cx="1337945" cy="402590"/>
          <wp:effectExtent l="0" t="0" r="0" b="0"/>
          <wp:wrapNone/>
          <wp:docPr id="2" name="2fed84a1-368f-4382-aa2f-9dd1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945" cy="402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C59E8" w14:textId="77777777" w:rsidR="00C00091" w:rsidRPr="002D3845" w:rsidRDefault="00C00091" w:rsidP="002D3845">
    <w:pPr>
      <w:pStyle w:val="Kopfzeile"/>
    </w:pPr>
    <w:r w:rsidRPr="002D3845">
      <w:drawing>
        <wp:anchor distT="0" distB="0" distL="114300" distR="114300" simplePos="0" relativeHeight="251668480" behindDoc="1" locked="1" layoutInCell="1" allowOverlap="1" wp14:anchorId="21403D9B" wp14:editId="3888329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763395"/>
          <wp:effectExtent l="0" t="0" r="0" b="0"/>
          <wp:wrapNone/>
          <wp:docPr id="7" name="e16b42fa-2831-4f8b-829b-ae8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763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4B257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1045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BCE41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12201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98A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9EE9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5D043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CA732A"/>
    <w:multiLevelType w:val="hybridMultilevel"/>
    <w:tmpl w:val="631E0B8E"/>
    <w:lvl w:ilvl="0" w:tplc="EABCB1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0F7705"/>
    <w:multiLevelType w:val="hybridMultilevel"/>
    <w:tmpl w:val="C9FA1274"/>
    <w:lvl w:ilvl="0" w:tplc="DAFC9B92">
      <w:start w:val="30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71140C"/>
    <w:multiLevelType w:val="hybridMultilevel"/>
    <w:tmpl w:val="25B62542"/>
    <w:lvl w:ilvl="0" w:tplc="C3C86E34">
      <w:start w:val="1"/>
      <w:numFmt w:val="bullet"/>
      <w:lvlText w:val="-"/>
      <w:lvlJc w:val="left"/>
      <w:pPr>
        <w:ind w:left="1068" w:hanging="360"/>
      </w:pPr>
      <w:rPr>
        <w:rFonts w:ascii="Arial" w:eastAsia="Arial" w:hAnsi="Arial" w:cs="Arial" w:hint="default"/>
      </w:rPr>
    </w:lvl>
    <w:lvl w:ilvl="1" w:tplc="08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5D7700A"/>
    <w:multiLevelType w:val="multilevel"/>
    <w:tmpl w:val="D1FC3B74"/>
    <w:lvl w:ilvl="0">
      <w:start w:val="1"/>
      <w:numFmt w:val="decimal"/>
      <w:pStyle w:val="ListWithNumbers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2" w15:restartNumberingAfterBreak="0">
    <w:nsid w:val="2AB516F0"/>
    <w:multiLevelType w:val="hybridMultilevel"/>
    <w:tmpl w:val="40C05DA6"/>
    <w:lvl w:ilvl="0" w:tplc="A3FA21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3D2CDB"/>
    <w:multiLevelType w:val="hybridMultilevel"/>
    <w:tmpl w:val="D5A2367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960D70"/>
    <w:multiLevelType w:val="hybridMultilevel"/>
    <w:tmpl w:val="864A5E6C"/>
    <w:lvl w:ilvl="0" w:tplc="45DA16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DB6CD0"/>
    <w:multiLevelType w:val="multilevel"/>
    <w:tmpl w:val="0DDC3340"/>
    <w:name w:val="2007071614014442322377"/>
    <w:lvl w:ilvl="0">
      <w:start w:val="1"/>
      <w:numFmt w:val="upperLetter"/>
      <w:pStyle w:val="ListWithLetters"/>
      <w:lvlText w:val="%1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6" w15:restartNumberingAfterBreak="0">
    <w:nsid w:val="41F64931"/>
    <w:multiLevelType w:val="hybridMultilevel"/>
    <w:tmpl w:val="A8B242B6"/>
    <w:lvl w:ilvl="0" w:tplc="2A66FB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0D46FD"/>
    <w:multiLevelType w:val="multilevel"/>
    <w:tmpl w:val="0D9453D4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8" w15:restartNumberingAfterBreak="0">
    <w:nsid w:val="4FA95E6D"/>
    <w:multiLevelType w:val="hybridMultilevel"/>
    <w:tmpl w:val="8B5CBF50"/>
    <w:lvl w:ilvl="0" w:tplc="5978B42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B29000F"/>
    <w:multiLevelType w:val="hybridMultilevel"/>
    <w:tmpl w:val="05340794"/>
    <w:lvl w:ilvl="0" w:tplc="F9860E20">
      <w:start w:val="1"/>
      <w:numFmt w:val="bullet"/>
      <w:pStyle w:val="Enclosures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ADC1B1C"/>
    <w:multiLevelType w:val="multilevel"/>
    <w:tmpl w:val="EE5A9B94"/>
    <w:lvl w:ilvl="0">
      <w:start w:val="1"/>
      <w:numFmt w:val="bullet"/>
      <w:pStyle w:val="ListWithCheckboxes"/>
      <w:lvlText w:val=""/>
      <w:lvlJc w:val="left"/>
      <w:pPr>
        <w:tabs>
          <w:tab w:val="num" w:pos="284"/>
        </w:tabs>
        <w:ind w:left="284" w:hanging="284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567"/>
        </w:tabs>
        <w:ind w:left="567" w:hanging="283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134"/>
        </w:tabs>
        <w:ind w:left="1134" w:hanging="283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418"/>
        </w:tabs>
        <w:ind w:left="1418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701"/>
        </w:tabs>
        <w:ind w:left="1701" w:hanging="283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1985"/>
        </w:tabs>
        <w:ind w:left="1985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268"/>
        </w:tabs>
        <w:ind w:left="2268" w:hanging="283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2552"/>
        </w:tabs>
        <w:ind w:left="2552" w:hanging="284"/>
      </w:pPr>
      <w:rPr>
        <w:rFonts w:ascii="ZapfDingbats" w:hAnsi="ZapfDingbats" w:hint="default"/>
      </w:rPr>
    </w:lvl>
  </w:abstractNum>
  <w:abstractNum w:abstractNumId="23" w15:restartNumberingAfterBreak="0">
    <w:nsid w:val="7F326723"/>
    <w:multiLevelType w:val="multilevel"/>
    <w:tmpl w:val="49EEC4F8"/>
    <w:lvl w:ilvl="0">
      <w:start w:val="1"/>
      <w:numFmt w:val="bullet"/>
      <w:pStyle w:val="ListWithSymbols"/>
      <w:lvlText w:val="-"/>
      <w:lvlJc w:val="left"/>
      <w:pPr>
        <w:tabs>
          <w:tab w:val="num" w:pos="0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pStyle w:val="TakeTitle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num w:numId="1">
    <w:abstractNumId w:val="11"/>
  </w:num>
  <w:num w:numId="2">
    <w:abstractNumId w:val="23"/>
  </w:num>
  <w:num w:numId="3">
    <w:abstractNumId w:val="22"/>
  </w:num>
  <w:num w:numId="4">
    <w:abstractNumId w:val="15"/>
  </w:num>
  <w:num w:numId="5">
    <w:abstractNumId w:val="20"/>
  </w:num>
  <w:num w:numId="6">
    <w:abstractNumId w:val="21"/>
  </w:num>
  <w:num w:numId="7">
    <w:abstractNumId w:val="19"/>
  </w:num>
  <w:num w:numId="8">
    <w:abstractNumId w:val="10"/>
  </w:num>
  <w:num w:numId="9">
    <w:abstractNumId w:val="17"/>
  </w:num>
  <w:num w:numId="10">
    <w:abstractNumId w:val="5"/>
  </w:num>
  <w:num w:numId="11">
    <w:abstractNumId w:val="4"/>
  </w:num>
  <w:num w:numId="12">
    <w:abstractNumId w:val="6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8"/>
  </w:num>
  <w:num w:numId="18">
    <w:abstractNumId w:val="13"/>
  </w:num>
  <w:num w:numId="19">
    <w:abstractNumId w:val="12"/>
  </w:num>
  <w:num w:numId="20">
    <w:abstractNumId w:val="16"/>
  </w:num>
  <w:num w:numId="21">
    <w:abstractNumId w:val="18"/>
  </w:num>
  <w:num w:numId="22">
    <w:abstractNumId w:val="14"/>
  </w:num>
  <w:num w:numId="23">
    <w:abstractNumId w:val="7"/>
  </w:num>
  <w:num w:numId="24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WQxl68uFUw4gzeTu5N+iI4+7j+AJ9RNYkH44DVPxWgfLztxjRA764aXbZ75OCq4LI9G9XFKAgvTvvxOg3M14KQ==" w:salt="thH3z4MJsqrX0CZ6BhImUQ=="/>
  <w:defaultTabStop w:val="851"/>
  <w:consecutiveHyphenLimit w:val="3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awAttachedTemplate" w:val="Dokument BE.owt"/>
    <w:docVar w:name="OawBuiltInDocProps" w:val="&lt;OawBuiltInDocProps&gt;&lt;default profileUID=&quot;0&quot;&gt;&lt;word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word&gt;&lt;PDF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10.3 (4.10.3589)"/>
    <w:docVar w:name="OawCreatedWithProjectID" w:val="bkd"/>
    <w:docVar w:name="OawCreatedWithProjectVersion" w:val="38"/>
    <w:docVar w:name="oawDefinitionTmpl" w:val="&lt;document&gt;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FormattedFullAddress&quot;/&gt;&lt;/type&gt;&lt;/profile&gt;&lt;/OawBookmark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Enclosures&quot;&gt;&lt;profile type=&quot;default&quot; UID=&quot;&quot; sameAsDefault=&quot;0&quot;&gt;&lt;/profile&gt;&lt;/OawBookmark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CustomField.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&quot;/&gt;&lt;/type&gt;&lt;/profile&gt;&lt;/OawDocProperty&gt;_x000d__x0009_&lt;OawDocProperty name=&quot;CustomField.Copy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yTo&quot;/&gt;&lt;/type&gt;&lt;/profile&gt;&lt;/OawDocProperty&gt;_x000d__x0009_&lt;OawBookmark name=&quot;CustomField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&quot;/&gt;&lt;/type&gt;&lt;/profile&gt;&lt;/OawBookmark&gt;_x000d__x0009_&lt;OawBookmark name=&quot;CustomFieldCopy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yTo&quot;/&gt;&lt;/type&gt;&lt;/profile&gt;&lt;/OawBookmark&gt;_x000d__x0009_&lt;OawDocProperty name=&quot;Doc.CopyTo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pyTo&quot;/&gt;&lt;/type&gt;&lt;/profile&gt;&lt;/OawDocProperty&gt;_x000d__x0009_&lt;OawDocProperty name=&quot;CustomField.ShowDocumentNam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ShowDocumentName&quot;/&gt;&lt;/type&gt;&lt;/profile&gt;&lt;/OawDocProperty&gt;_x000d__x0009_&lt;OawDocProperty name=&quot;Doc.H1&quot;&gt;&lt;profile type=&quot;default&quot; UID=&quot;&quot; sameAsDefault=&quot;0&quot;&gt;&lt;documentProperty UID=&quot;2003060614150123456789&quot; dataSourceUID=&quot;2003060614150123456789&quot;/&gt;&lt;type type=&quot;OawLanguage&quot;&gt;&lt;OawLanguage UID=&quot;Doc.H1&quot;/&gt;&lt;/type&gt;&lt;/profile&gt;&lt;/OawDocProperty&gt;_x000d__x0009_&lt;OawDocProperty name=&quot;Doc.H2&quot;&gt;&lt;profile type=&quot;default&quot; UID=&quot;&quot; sameAsDefault=&quot;0&quot;&gt;&lt;documentProperty UID=&quot;2003060614150123456789&quot; dataSourceUID=&quot;2003060614150123456789&quot;/&gt;&lt;type type=&quot;OawLanguage&quot;&gt;&lt;OawLanguage UID=&quot;Doc.H2&quot;/&gt;&lt;/type&gt;&lt;/profile&gt;&lt;/OawDocProperty&gt;_x000d__x0009_&lt;OawDocProperty name=&quot;Doc.H3&quot;&gt;&lt;profile type=&quot;default&quot; UID=&quot;&quot; sameAsDefault=&quot;0&quot;&gt;&lt;documentProperty UID=&quot;2003060614150123456789&quot; dataSourceUID=&quot;2003060614150123456789&quot;/&gt;&lt;type type=&quot;OawLanguage&quot;&gt;&lt;OawLanguage UID=&quot;Doc.H3&quot;/&gt;&lt;/type&gt;&lt;/profile&gt;&lt;/OawDocProperty&gt;_x000d__x0009_&lt;OawDocProperty name=&quot;Doc.H4&quot;&gt;&lt;profile type=&quot;default&quot; UID=&quot;&quot; sameAsDefault=&quot;0&quot;&gt;&lt;documentProperty UID=&quot;2003060614150123456789&quot; dataSourceUID=&quot;2003060614150123456789&quot;/&gt;&lt;type type=&quot;OawLanguage&quot;&gt;&lt;OawLanguage UID=&quot;Doc.H4&quot;/&gt;&lt;/type&gt;&lt;/profile&gt;&lt;/OawDocProperty&gt;_x000d__x0009_&lt;OawDocProperty name=&quot;Doc.H5&quot;&gt;&lt;profile type=&quot;default&quot; UID=&quot;&quot; sameAsDefault=&quot;0&quot;&gt;&lt;documentProperty UID=&quot;2003060614150123456789&quot; dataSourceUID=&quot;2003060614150123456789&quot;/&gt;&lt;type type=&quot;OawLanguage&quot;&gt;&lt;OawLanguage UID=&quot;Doc.H5&quot;/&gt;&lt;/type&gt;&lt;/profile&gt;&lt;/OawDocProperty&gt;_x000d__x0009_&lt;OawDocProperty name=&quot;Doc.Tit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itle&quot;/&gt;&lt;/type&gt;&lt;/profile&gt;&lt;/OawDocProperty&gt;_x000d__x0009_&lt;OawDocProperty name=&quot;Doc.Subtit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title&quot;/&gt;&lt;/type&gt;&lt;/profile&gt;&lt;/OawDocProperty&gt;_x000d__x0009_&lt;OawDocProperty name=&quot;Doc.Text&quot;&gt;&lt;profile type=&quot;default&quot; UID=&quot;&quot; sameAsDefault=&quot;0&quot;&gt;&lt;/profile&gt;&lt;/OawDocProperty&gt;_x000d__x0009_&lt;OawDocProperty name=&quot;Doc.Title&quot;&gt;&lt;profile type=&quot;default&quot; UID=&quot;&quot; sameAsDefault=&quot;0&quot;&gt;&lt;/profile&gt;&lt;/OawDocProperty&gt;_x000d__x0009_&lt;OawDocProperty name=&quot;Doc.Text&quot;&gt;&lt;profile type=&quot;default&quot; UID=&quot;&quot; sameAsDefault=&quot;0&quot;&gt;&lt;/profile&gt;&lt;/OawDocProperty&gt;_x000d_&lt;/document&gt;_x000d_"/>
    <w:docVar w:name="OawDistributionEnabled" w:val="&lt;Profiles&gt;&lt;Distribution type=&quot;2&quot; UID=&quot;3&quot;/&gt;&lt;Distribution type=&quot;1&quot; UID=&quot;2006120514175878093883&quot;/&gt;&lt;Distribution type=&quot;3&quot; UID=&quot;2006120514401556040061&quot;/&gt;&lt;/Profiles&gt;_x000d_"/>
    <w:docVar w:name="OawDocProp.2002122011014149059130932" w:val="&lt;source&gt;&lt;Fields List=&quot;LogoColor&quot;/&gt;&lt;profile type=&quot;default&quot; UID=&quot;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CopyTo&quot; field=&quot;Doc.CopyTo&quot;/&gt;&lt;OawDocProperty name=&quot;Doc.H1&quot; field=&quot;Doc.H1&quot;/&gt;&lt;OawDocProperty name=&quot;Doc.H2&quot; field=&quot;Doc.H2&quot;/&gt;&lt;OawDocProperty name=&quot;Doc.H3&quot; field=&quot;Doc.H3&quot;/&gt;&lt;OawDocProperty name=&quot;Doc.H4&quot; field=&quot;Doc.H4&quot;/&gt;&lt;OawDocProperty name=&quot;Doc.H5&quot; field=&quot;Doc.H5&quot;/&gt;&lt;OawDocProperty name=&quot;Doc.Title&quot; field=&quot;Doc.Title&quot;/&gt;&lt;OawDocProperty name=&quot;Doc.Subtitle&quot; field=&quot;Doc.Subtitle&quot;/&gt;&lt;/profile&gt;&lt;/source&gt;"/>
    <w:docVar w:name="OawDocProp.2003080714212273705547" w:val="&lt;source&gt;&lt;Fields List=&quot;FormattedFullAddress|Introduction|Closing|EMail&quot;/&gt;&lt;profile type=&quot;default&quot; UID=&quot;&quot; sameAsDefault=&quot;0&quot;&gt;&lt;OawBookmark name=&quot;RecipientFormattedFullAddress&quot; field=&quot;FormattedFullAddress&quot;/&gt;&lt;OawBookmark name=&quot;RecipientIntroduction&quot; field=&quot;Introduction&quot;/&gt;&lt;OawBookmark name=&quot;RecipientClosing&quot; field=&quot;Closing&quot;/&gt;&lt;OawDocProperty name=&quot;Recipient.EMail&quot; field=&quot;EMail&quot;/&gt;&lt;/profile&gt;&lt;/source&gt;"/>
    <w:docVar w:name="OawDocProp.2004112217333376588294" w:val="&lt;source&gt;&lt;Fields List=&quot;Enclosures|CopyTo|ShowDocumentName&quot;/&gt;&lt;profile type=&quot;default&quot; UID=&quot;&quot; sameAsDefault=&quot;0&quot;&gt;&lt;OawDocProperty name=&quot;CustomField.Enclosures&quot; field=&quot;Enclosures&quot;/&gt;&lt;OawDocProperty name=&quot;CustomField.CopyTo&quot; field=&quot;CopyTo&quot;/&gt;&lt;OawBookmark name=&quot;CustomFieldEnclosures&quot; field=&quot;Enclosures&quot;/&gt;&lt;OawBookmark name=&quot;CustomFieldCopyTo&quot; field=&quot;CopyTo&quot;/&gt;&lt;OawDocProperty name=&quot;CustomField.ShowDocumentName&quot; field=&quot;ShowDocumentName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Profile SelectedUID=&quot;&quot;&gt;&lt;DocProp UID=&quot;2002122011014149059130932&quot; EntryUID=&quot;2019111315004809069027&quot; PrimaryUID=&quot;ClientSuite&quot;&gt;&lt;Field Name=&quot;IDName&quot; Value=&quot;MBA-AWB: Weiterbildung und Höhere Berufsbildung&quot;/&gt;&lt;Field Name=&quot;Kurzname&quot; Value=&quot;MBA-AWB&quot;/&gt;&lt;Field Name=&quot;Amt&quot; Value=&quot;Mittelschul- und Berufsbildungsamt&quot;/&gt;&lt;Field Name=&quot;Direktion&quot; Value=&quot;Bildungs- und Kulturdirektion&quot;/&gt;&lt;Field Name=&quot;Address1&quot; Value=&quot;Abteilung Weiterbildung und Höhere Berufsbildung&quot;/&gt;&lt;Field Name=&quot;Address2&quot; Value=&quot;&quot;/&gt;&lt;Field Name=&quot;Address3&quot; Value=&quot;Kasernenstrasse 27&quot;/&gt;&lt;Field Name=&quot;Address4&quot; Value=&quot;Postfach&quot;/&gt;&lt;Field Name=&quot;Address5&quot; Value=&quot;3000 Bern 22&quot;/&gt;&lt;Field Name=&quot;Zusatz1&quot; Value=&quot;&quot;/&gt;&lt;Field Name=&quot;Zusatz2&quot; Value=&quot;&quot;/&gt;&lt;Field Name=&quot;AddressSingleLine&quot; Value=&quot;Bildungs- und Kulturdirektion, Kasernenstrasse 27, Postfach, 3000 Bern 22&quot;/&gt;&lt;Field Name=&quot;Phone&quot; Value=&quot;+41 31 633 87 00&quot;/&gt;&lt;Field Name=&quot;Fax&quot; Value=&quot;+41 31 633 87 29&quot;/&gt;&lt;Field Name=&quot;Email&quot; Value=&quot;weiterbildung.mba@be.ch&quot;/&gt;&lt;Field Name=&quot;Internet&quot; Value=&quot;www.bkd.be.ch&quot;/&gt;&lt;Field Name=&quot;City&quot; Value=&quot;Bern&quot;/&gt;&lt;Field Name=&quot;WdA4LogoBlackWhitePortrait&quot; Value=&quot;%Logos%/Logo_Hoch.2100.490.emf&quot;/&gt;&lt;Field Name=&quot;Logo2ndPagePortrait&quot; Value=&quot;&quot;/&gt;&lt;Field Name=&quot;WdA4LogoBlackWhiteLandscape&quot; Value=&quot;&quot;/&gt;&lt;Field Name=&quot;Logo2ndPageLandscape&quot; Value=&quot;&quot;/&gt;&lt;Field Name=&quot;OlLogoSignature&quot; Value=&quot;&quot;/&gt;&lt;Field Name=&quot;AmtPPT&quot; Value=&quot;&quot;/&gt;&lt;Field Name=&quot;DirektionPPT&quot; Value=&quot;&quot;/&gt;&lt;Field Name=&quot;Data_UID&quot; Value=&quot;2019111315004809069027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04123010144120300001&quot;/&gt;&lt;/DocProp&gt;&lt;DocProp UID=&quot;2006040509495284662868&quot; EntryUID=&quot;107161655100240174791362001341332051072747&quot; PrimaryUID=&quot;ClientSuite&quot;&gt;&lt;Field Name=&quot;IDName&quot; Value=&quot;Müller Fabienne, BKD-MBA-AWB&quot;/&gt;&lt;Field Name=&quot;Name&quot; Value=&quot;Fabienne Müller&quot;/&gt;&lt;Field Name=&quot;DirectPhone&quot; Value=&quot;+41 31 636 88 13&quot;/&gt;&lt;Field Name=&quot;EMail&quot; Value=&quot;fabienne.mueller@be.ch&quot;/&gt;&lt;Field Name=&quot;Data_UID&quot; Value=&quot;107161655100240174791362001341332051072747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04123010144120300001&quot;/&gt;&lt;/DocProp&gt;&lt;DocProp UID=&quot;200212191811121321310321301031x&quot; EntryUID=&quot;17320351221171512287414045242107307611174&quot; PrimaryUID=&quot;ClientSuite&quot;&gt;&lt;Field Name=&quot;IDName&quot; Value=&quot;Arn Brigitte, BKD-MBA-AWB&quot;/&gt;&lt;Field Name=&quot;Name&quot; Value=&quot;Brigitte Arn&quot;/&gt;&lt;Field Name=&quot;DirectPhone&quot; Value=&quot;+41 31 633 84 76&quot;/&gt;&lt;Field Name=&quot;EMail&quot; Value=&quot;brigitte.arn@be.ch&quot;/&gt;&lt;Field Name=&quot;Data_UID&quot; Value=&quot;17320351221171512287414045242107307611174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04123010144120300001&quot;/&gt;&lt;/DocProp&gt;&lt;DocProp UID=&quot;2003080714212273705547&quot; EntryUID=&quot;&quot; UserInformation=&quot;Data from SAP&quot; Interface=&quot;-1&quot;&gt;&lt;/DocProp&gt;&lt;DocProp UID=&quot;2002122010583847234010578&quot; EntryUID=&quot;&quot; PrimaryUID=&quot;ClientSuite&quot;&gt;&lt;Field Name=&quot;IDName&quot; Value=&quot;&quot;/&gt;&lt;Field Name=&quot;SelectedUID&quot; Value=&quot;2004123010144120300001&quot;/&gt;&lt;/DocProp&gt;&lt;DocProp UID=&quot;2003061115381095709037&quot; EntryUID=&quot;&quot; PrimaryUID=&quot;ClientSuite&quot;&gt;&lt;Field Name=&quot;IDName&quot; Value=&quot;&quot;/&gt;&lt;Field Name=&quot;SelectedUID&quot; Value=&quot;2004123010144120300001&quot;/&gt;&lt;/DocProp&gt;&lt;DocProp UID=&quot;2009082513331568340343&quot; EntryUID=&quot;&quot; UserInformation=&quot;Data from SAP&quot; Interface=&quot;-1&quot;&gt;&lt;/DocProp&gt;&lt;DocProp UID=&quot;2010020409223900652065&quot; EntryUID=&quot;&quot; UserInformation=&quot;Data from SAP&quot; Interface=&quot;-1&quot;&gt;&lt;/DocProp&gt;&lt;DocProp UID=&quot;2004112217333376588294&quot; EntryUID=&quot;2004123010144120300001&quot; PrimaryUID=&quot;ClientSuite&quot; Active=&quot;true&quot;&gt;&lt;Field UID=&quot;2011982347978498756646&quot; Name=&quot;Classification&quot; Value=&quot; &quot;/&gt;&lt;Field UID=&quot;2016030314392146312511&quot; Name=&quot;Enclosures&quot; Value=&quot;&quot;/&gt;&lt;Field UID=&quot;2016030314391667595745&quot; Name=&quot;CopyTo&quot; Value=&quot;&quot;/&gt;&lt;/DocProp&gt;&lt;/Profile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_x0009_&lt;Item Type=&quot;SubMenu&quot; IDName=&quot;TextStyles&quot;&gt;_x000d__x0009__x0009_&lt;Item Type=&quot;Button&quot; IDName=&quot;Normal&quot; Icon=&quot;3546&quot; Label=&quot;&amp;lt;translate&amp;gt;Style.Normal&amp;lt;/translate&amp;gt;&quot; Command=&quot;StyleApply&quot; Parameter=&quot;-1&quot;/&gt;_x000d__x0009__x0009_&lt;Item Type=&quot;Button&quot; IDName=&quot;NormalKeepTogether&quot; Icon=&quot;3546&quot; Label=&quot;&amp;lt;translate&amp;gt;Style.NormalKeepTogether&amp;lt;/translate&amp;gt;&quot; Command=&quot;StyleApply&quot; Parameter=&quot;NormalKeepTogether&quot;/&gt;_x000d__x0009__x0009_&lt;Item Type=&quot;Separator&quot;/&gt;_x000d__x0009__x0009_&lt;Item Type=&quot;Button&quot; IDName=&quot;SignatureLines&quot; Icon=&quot;3546&quot; Label=&quot;&amp;lt;translate&amp;gt;Style.SignatureLines&amp;lt;/translate&amp;gt;&quot; Command=&quot;StyleApply&quot; Parameter=&quot;SignatureLines&quot;/&gt;_x000d__x0009__x0009_&lt;Item Type=&quot;Button&quot; IDName=&quot;SignatureText&quot; Icon=&quot;3546&quot; Label=&quot;&amp;lt;translate&amp;gt;Style.SignatureText&amp;lt;/translate&amp;gt;&quot; Command=&quot;StyleApply&quot; Parameter=&quot;SignatureText&quot;/&gt;_x000d__x0009_&lt;/Item&gt;_x000d__x0009_&lt;Item Type=&quot;SubMenu&quot; IDName=&quot;CharacterStyles&quot;&gt;_x000d__x0009__x0009_&lt;Item Type=&quot;Button&quot; IDName=&quot;DefaultParagraphFont&quot;  Icon=&quot;3114&quot; Label=&quot;&amp;lt;translate&amp;gt;Style.DefaultParagraphFont&amp;lt;/translate&amp;gt;&quot; Command=&quot;StyleApply&quot; Parameter=&quot;-66&quot;/&gt;_x000d__x0009__x0009_&lt;Item Type=&quot;Button&quot; IDName=&quot;Emphasis&quot;  Icon=&quot;3114&quot; Label=&quot;&amp;lt;translate&amp;gt;Style.Emphasis&amp;lt;/translate&amp;gt;&quot; Command=&quot;StyleApply&quot; Parameter=&quot;-89&quot;/&gt;_x000d__x0009__x0009_&lt;Item Type=&quot;Button&quot; IDName=&quot;Italic&quot;  Icon=&quot;3114&quot; Label=&quot;&amp;lt;translate&amp;gt;Style.Italic&amp;lt;/translate&amp;gt;&quot; Command=&quot;StyleApply&quot; Parameter=&quot;Italic&quot;/&gt;_x000d__x0009_&lt;/Item&gt;_x000d__x0009_&lt;Item Type=&quot;SubMenu&quot; IDName=&quot;StructureStyles&quot;&gt;_x000d__x0009__x0009_&lt;Item Type=&quot;Button&quot; IDName=&quot;Subject&quot; Icon=&quot;3546&quot; Label=&quot;&amp;lt;translate&amp;gt;Style.Subject&amp;lt;/translate&amp;gt;&quot; Command=&quot;StyleApply&quot; Parameter=&quot;Subject&quot;/&gt;_x000d__x0009__x0009_&lt;Item Type=&quot;Separator&quot;/&gt;_x000d__x0009__x0009_&lt;Item Type=&quot;Button&quot; IDName=&quot;Heading1&quot; Icon=&quot;3546&quot; Label=&quot;&amp;lt;translate&amp;gt;Style.Heading1&amp;lt;/translate&amp;gt;&quot; Command=&quot;StyleApply&quot; Parameter=&quot;-2&quot;/&gt;_x000d__x0009__x0009_&lt;Item Type=&quot;Button&quot; IDName=&quot;Heading2&quot; Icon=&quot;3546&quot; Label=&quot;&amp;lt;translate&amp;gt;Style.Heading2&amp;lt;/translate&amp;gt;&quot; Command=&quot;StyleApply&quot; Parameter=&quot;-3&quot;/&gt;_x000d__x0009__x0009_&lt;Item Type=&quot;Button&quot; IDName=&quot;Heading3&quot; Icon=&quot;3546&quot; Label=&quot;&amp;lt;translate&amp;gt;Style.Heading3&amp;lt;/translate&amp;gt;&quot; Command=&quot;StyleApply&quot; Parameter=&quot;-4&quot;/&gt;_x000d__x0009__x0009_&lt;Item Type=&quot;Separator&quot;/&gt;_x000d__x0009__x0009_&lt;Item Type=&quot;Button&quot; IDName=&quot;Separator&quot; Icon=&quot;3546&quot; Label=&quot;&amp;lt;translate&amp;gt;Style.Separator&amp;lt;/translate&amp;gt;&quot; Command=&quot;StyleApply&quot; Parameter=&quot;Separator&quot;/&gt;_x000d__x0009_&lt;/Item&gt;_x000d__x0009_&lt;Item Type=&quot;SubMenu&quot; IDName=&quot;TopicStyles&quot;&gt;_x000d__x0009__x0009_&lt;Item Type=&quot;Button&quot; IDName=&quot;Topic300Line&quot; Icon=&quot;3546&quot; Label=&quot;&amp;lt;translate&amp;gt;Style.Topic300Line&amp;lt;/translate&amp;gt;&quot; Command=&quot;StyleApply&quot; Parameter=&quot;Topic300Line&quot;/&gt;_x000d__x0009__x0009_&lt;Item Type=&quot;Button&quot; IDName=&quot;Topic600Line&quot; Icon=&quot;3546&quot; Label=&quot;&amp;lt;translate&amp;gt;Style.Topic600Line&amp;lt;/translate&amp;gt;&quot; Command=&quot;StyleApply&quot; Parameter=&quot;Topic600Line&quot;/&gt;_x000d__x0009__x0009_&lt;Item Type=&quot;Button&quot; IDName=&quot;Topic900Line&quot; Icon=&quot;3546&quot; Label=&quot;&amp;lt;translate&amp;gt;Style.Topic900Line&amp;lt;/translate&amp;gt;&quot; Command=&quot;StyleApply&quot; Parameter=&quot;Topic900Line&quot;/&gt;_x000d__x0009_&lt;/Item&gt;_x000d__x0009_&lt;Item Type=&quot;SubMenu&quot; IDName=&quot;ListStyles&quot;&gt;_x000d__x0009__x0009_&lt;Item Type=&quot;Button&quot; IDName=&quot;ListWithSymbols&quot; Icon=&quot;3546&quot; Label=&quot;&amp;lt;translate&amp;gt;Style.ListWithSymbols&amp;lt;/translate&amp;gt;&quot; Command=&quot;StyleApply&quot; Parameter=&quot;ListWithSymbols&quot;/&gt;_x000d__x0009__x0009_&lt;Item Type=&quot;Button&quot; IDName=&quot;ListWithLetters&quot; Icon=&quot;3546&quot; Label=&quot;&amp;lt;translate&amp;gt;Style.ListWithLetters&amp;lt;/translate&amp;gt;&quot; Command=&quot;StyleApply&quot; Parameter=&quot;ListWithLetters&quot;/&gt;_x000d__x0009__x0009_&lt;Item Type=&quot;Button&quot; IDName=&quot;ListWithNumbers&quot; Icon=&quot;3546&quot; Label=&quot;&amp;lt;translate&amp;gt;Style.ListWithNumbers&amp;lt;/translate&amp;gt;&quot; Command=&quot;StyleApply&quot; Parameter=&quot;ListWithNumbers&quot;/&gt;_x000d__x0009_&lt;/Item&gt;_x000d_&lt;/MenusDef&gt;"/>
    <w:docVar w:name="OawOMS" w:val="&lt;OawOMS&gt;&lt;send profileUID=&quot;2003010711200895123470110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1210395821292110&quot;&gt;&lt;mail&gt;&lt;cc&gt;&lt;/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1611141048243532259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mail&gt;&lt;subject&gt;&lt;value type=&quot;OawBookmark&quot; name=&quot;Subject&quot;&gt;&lt;separator text=&quot;&quot;&gt;&lt;/separator&gt;&lt;format text=&quot;&quot;&gt;&lt;/format&gt;&lt;/value&gt;&lt;/subject&gt;&lt;/mail&gt;&lt;/send&gt;&lt;save profileUID=&quot;200406221642525525327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0155604006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16111410481775126934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121044123588761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erTray.2003010711185094343750537" w:val="&lt;empty/&gt;"/>
    <w:docVar w:name="OawPrinterTray.2006120711380151760646" w:val="&lt;empty/&gt;"/>
    <w:docVar w:name="OawPrinterTray.3" w:val="&lt;empty/&gt;"/>
    <w:docVar w:name="OawPrinterTray.4" w:val="&lt;empty/&gt;"/>
    <w:docVar w:name="OawProjectID" w:val="bkd"/>
    <w:docVar w:name="OawRecipients" w:val="&lt;?xml version=&quot;1.0&quot;?&gt;_x000d_&lt;Recipients&gt;&lt;Recipient&gt;&lt;UID&gt;2020061113341624106145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Sehr geehrte Damen und Herren&lt;/Introduction&gt;&lt;Closing&gt;Freundliche Grüsse&lt;/Closing&gt;&lt;FormattedFullAddress&gt;&lt;/FormattedFullAddress&gt;&lt;CompleteAddressImported/&gt;&lt;/Recipient&gt;&lt;/Recipients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333376588294" w:val="&lt;empty/&gt;"/>
    <w:docVar w:name="OawSelectedSource.2006040509495284662868" w:val="&lt;empty/&gt;"/>
    <w:docVar w:name="OawSelectedSource.2009082513331568340343" w:val="&lt;empty/&gt;"/>
    <w:docVar w:name="OawSelectedSource.2010020409223900652065" w:val="&lt;empty/&gt;"/>
    <w:docVar w:name="OawTemplateProperties" w:val="password:=&lt;Semicolon/&gt;MnO`rrvnqc.=;jumpToFirstField:=1;dotReverenceRemove:=1;resizeA4Letter:=1;unpdateDocPropsOnNewOnly:=0;showAllNoteItems:=0;CharCodeChecked:=;CharCodeUnchecked:=;WizardSteps:=0|1|4;DocumentTitle:=;DisplayName:=&lt;translate&gt;Template.NeutralHoch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Template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itel&quot; Label=&quot;&amp;lt;translate&amp;gt;SmartTemplate.Subject&amp;lt;/translate&amp;gt;&quot; Style=&quot;Titel;Titel/Titre&quot;/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e16b42fa-2831-4f8b-829b-ae8c&quot; IdName=&quot;LogoFirstPage&quot; IsSelected=&quot;False&quot; IsExpanded=&quot;True&quot;&gt;_x000d__x000a_      &lt;PageSetupSpecifics&gt;_x000d__x000a_        &lt;PageSetupSpecific IdName=&quot;LogoA4&quot; PaperSize=&quot;A4&quot; Orientation=&quot;Portrait&quot; IsSelected=&quot;false&quot;&gt;_x000d__x000a_          &lt;Source Value=&quot;[[MasterProperty('Organisation','WdA4LogoBlackWhitePortrait'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&gt;_x000d__x000a_              &lt;Source Value=&quot;[[MasterProperty('Organisation','WdA4LogoBlackWhitePortrait')]]&quot; /&gt;_x000d__x000a_            &lt;/OutputProfileSpecific&gt;_x000d__x000a_            &lt;OutputProfileSpecific Type=&quot;Print&quot; Id=&quot;2019010814315984322704&quot; /&gt;_x000d__x000a_            &lt;OutputProfileSpecific Type=&quot;Save&quot; Id=&quot;2006120514401556040061&quot;&gt;_x000d__x000a_              &lt;Source Value=&quot;[[MasterProperty('Organisation','WdA4LogoBlackWhitePortrait')]]&quot; /&gt;_x000d__x000a_            &lt;/OutputProfileSpecific&gt;_x000d__x000a_            &lt;OutputProfileSpecific Type=&quot;Save&quot; Id=&quot;2019010814325042288952&quot; /&gt;_x000d__x000a_            &lt;OutputProfileSpecific Type=&quot;Send&quot; Id=&quot;2006120514175878093883&quot;&gt;_x000d__x000a_              &lt;Source Value=&quot;[[MasterProperty('Organisation','WdA4LogoBlackWhitePortrait')]]&quot; /&gt;_x000d__x000a_            &lt;/OutputProfileSpecific&gt;_x000d__x000a_            &lt;OutputProfileSpecific Type=&quot;Send&quot; Id=&quot;2019010814332050847438&quot; /&gt;_x000d__x000a_          &lt;/OutputProfileSpecifics&gt;_x000d__x000a_        &lt;/PageSetupSpecific&gt;_x000d__x000a_      &lt;/PageSetupSpecifics&gt;_x000d__x000a_    &lt;/Picture&gt;_x000d__x000a_    &lt;Picture Id=&quot;2fed84a1-368f-4382-aa2f-9dd1&quot; IdName=&quot;LogoFollowingPages&quot; IsSelected=&quot;False&quot; IsExpanded=&quot;True&quot;&gt;_x000d__x000a_      &lt;PageSetupSpecifics&gt;_x000d__x000a_        &lt;PageSetupSpecific IdName=&quot;LogoA4&quot; PaperSize=&quot;A4&quot; Orientation=&quot;Portrait&quot; IsSelected=&quot;true&quot;&gt;_x000d__x000a_          &lt;Source Value=&quot;[[MasterProperty('Organisation','Logo2ndPagePortrait'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&gt;_x000d__x000a_              &lt;Source Value=&quot;[[MasterProperty('Organisation','Logo2ndPagePortrait')]]&quot; /&gt;_x000d__x000a_            &lt;/OutputProfileSpecific&gt;_x000d__x000a_            &lt;OutputProfileSpecific Type=&quot;Print&quot; Id=&quot;2019010814315984322704&quot; /&gt;_x000d__x000a_            &lt;OutputProfileSpecific Type=&quot;Save&quot; Id=&quot;2006120514401556040061&quot;&gt;_x000d__x000a_              &lt;Source Value=&quot;[[MasterProperty('Organisation','Logo2ndPagePortrait')]]&quot; /&gt;_x000d__x000a_            &lt;/OutputProfileSpecific&gt;_x000d__x000a_            &lt;OutputProfileSpecific Type=&quot;Save&quot; Id=&quot;2019010814325042288952&quot; /&gt;_x000d__x000a_            &lt;OutputProfileSpecific Type=&quot;Send&quot; Id=&quot;2006120514175878093883&quot;&gt;_x000d__x000a_              &lt;Source Value=&quot;[[MasterProperty('Organisation','Logo2ndPagePortrait')]]&quot; /&gt;_x000d__x000a_            &lt;/OutputProfileSpecific&gt;_x000d__x000a_            &lt;OutputProfileSpecific Type=&quot;Send&quot; Id=&quot;2019010814332050847438&quot; /&gt;_x000d__x000a_          &lt;/OutputProfileSpecifics&gt;_x000d__x000a_        &lt;/PageSetupSpecific&gt;_x000d__x000a_      &lt;/PageSetupSpecifics&gt;_x000d__x000a_    &lt;/Picture&gt;_x000d__x000a_    &lt;Picture Id=&quot;247e2e3f-eb6f-47aa-a94d-b9a4&quot; IdName=&quot;Signature1&quot; IsSelected=&quot;False&quot; IsExpanded=&quot;True&quot;&gt;_x000d__x000a_      &lt;PageSetupSpecifics&gt;_x000d__x000a_        &lt;PageSetupSpecific IdName=&quot;Signature1A4&quot; PaperSize=&quot;A4&quot; Orientation=&quot;Portrait&quot; IsSelected=&quot;false&quot;&gt;_x000d__x000a_          &lt;Source Value=&quot;&quot; /&gt;_x000d__x000a_          &lt;HorizontalPosition Relative=&quot;Character&quot; Alignment=&quot;Left&quot; Unit=&quot;mm&quot;&gt;-0.33&lt;/HorizontalPosition&gt;_x000d__x000a_          &lt;VerticalPosition Relative=&quot;Line&quot; Alignment=&quot;Top&quot; Unit=&quot;mm&quot;&gt;-0.66&lt;/VerticalPosition&gt;_x000d__x000a_          &lt;OutputProfileSpecifics&gt;_x000d__x000a_            &lt;OutputProfileSpecific Type=&quot;Print&quot; Id=&quot;3&quot;&gt;_x000d__x000a_              &lt;Source Value=&quot;[[MasterProperty('Signature1','Signature')]]&quot; /&gt;_x000d__x000a_            &lt;/OutputProfileSpecific&gt;_x000d__x000a_            &lt;OutputProfileSpecific Type=&quot;Print&quot; Id=&quot;2019010814315984322704&quot; /&gt;_x000d__x000a_            &lt;OutputProfileSpecific Type=&quot;Save&quot; Id=&quot;2006120514401556040061&quot;&gt;_x000d__x000a_              &lt;Source Value=&quot;[[MasterProperty('Signature1','Signature')]]&quot; /&gt;_x000d__x000a_            &lt;/OutputProfileSpecific&gt;_x000d__x000a_            &lt;OutputProfileSpecific Type=&quot;Save&quot; Id=&quot;2019010814325042288952&quot; /&gt;_x000d__x000a_            &lt;OutputProfileSpecific Type=&quot;Send&quot; Id=&quot;2006120514175878093883&quot;&gt;_x000d__x000a_              &lt;Source Value=&quot;[[MasterProperty('Signature1','Signature')]]&quot; /&gt;_x000d__x000a_            &lt;/OutputProfileSpecific&gt;_x000d__x000a_            &lt;OutputProfileSpecific Type=&quot;Send&quot; Id=&quot;2019010814332050847438&quot; /&gt;_x000d__x000a_          &lt;/OutputProfileSpecifics&gt;_x000d__x000a_        &lt;/PageSetupSpecific&gt;_x000d__x000a_      &lt;/PageSetupSpecifics&gt;_x000d__x000a_    &lt;/Picture&gt;_x000d__x000a_    &lt;Picture Id=&quot;fb145afa-19b9-4801-9c0a-90db&quot; IdName=&quot;Signature2&quot; IsSelected=&quot;False&quot; IsExpanded=&quot;True&quot;&gt;_x000d__x000a_      &lt;PageSetupSpecifics&gt;_x000d__x000a_        &lt;PageSetupSpecific IdName=&quot;Signature1A4&quot; PaperSize=&quot;A4&quot; Orientation=&quot;Portrait&quot; IsSelected=&quot;false&quot;&gt;_x000d__x000a_          &lt;Source Value=&quot;&quot; /&gt;_x000d__x000a_          &lt;HorizontalPosition Relative=&quot;Character&quot; Alignment=&quot;Left&quot; Unit=&quot;cm&quot;&gt;5.75&lt;/HorizontalPosition&gt;_x000d__x000a_          &lt;VerticalPosition Relative=&quot;Line&quot; Alignment=&quot;Top&quot; Unit=&quot;mm&quot;&gt;-0.66&lt;/VerticalPosition&gt;_x000d__x000a_          &lt;OutputProfileSpecifics&gt;_x000d__x000a_            &lt;OutputProfileSpecific Type=&quot;Print&quot; Id=&quot;3&quot;&gt;_x000d__x000a_              &lt;Source Value=&quot;[[MasterProperty('Signature2','Signature')]]&quot; /&gt;_x000d__x000a_            &lt;/OutputProfileSpecific&gt;_x000d__x000a_            &lt;OutputProfileSpecific Type=&quot;Print&quot; Id=&quot;2019010814315984322704&quot; /&gt;_x000d__x000a_            &lt;OutputProfileSpecific Type=&quot;Save&quot; Id=&quot;2006120514401556040061&quot;&gt;_x000d__x000a_              &lt;Source Value=&quot;[[MasterProperty('Signature2','Signature')]]&quot; /&gt;_x000d__x000a_            &lt;/OutputProfileSpecific&gt;_x000d__x000a_            &lt;OutputProfileSpecific Type=&quot;Save&quot; Id=&quot;2019010814325042288952&quot; /&gt;_x000d__x000a_            &lt;OutputProfileSpecific Type=&quot;Send&quot; Id=&quot;2006120514175878093883&quot;&gt;_x000d__x000a_              &lt;Source Value=&quot;[[MasterProperty('Signature2','Signature')]]&quot; /&gt;_x000d__x000a_            &lt;/OutputProfileSpecific&gt;_x000d__x000a_            &lt;OutputProfileSpecific Type=&quot;Send&quot; Id=&quot;2019010814332050847438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2D3845"/>
    <w:rsid w:val="00000C1D"/>
    <w:rsid w:val="00001886"/>
    <w:rsid w:val="00002B8D"/>
    <w:rsid w:val="00007904"/>
    <w:rsid w:val="000139BD"/>
    <w:rsid w:val="00022CE2"/>
    <w:rsid w:val="0002404F"/>
    <w:rsid w:val="0002542A"/>
    <w:rsid w:val="00025E24"/>
    <w:rsid w:val="000260A8"/>
    <w:rsid w:val="00040FD6"/>
    <w:rsid w:val="00042314"/>
    <w:rsid w:val="0004618B"/>
    <w:rsid w:val="0005055C"/>
    <w:rsid w:val="00053E99"/>
    <w:rsid w:val="00055195"/>
    <w:rsid w:val="00055FA5"/>
    <w:rsid w:val="00056D74"/>
    <w:rsid w:val="00061C43"/>
    <w:rsid w:val="00062C3F"/>
    <w:rsid w:val="00083AD8"/>
    <w:rsid w:val="00095D1F"/>
    <w:rsid w:val="00096CAF"/>
    <w:rsid w:val="000A576D"/>
    <w:rsid w:val="000A6412"/>
    <w:rsid w:val="000A67FE"/>
    <w:rsid w:val="000A7BE1"/>
    <w:rsid w:val="000B3B9B"/>
    <w:rsid w:val="000B5741"/>
    <w:rsid w:val="000C16E9"/>
    <w:rsid w:val="000D50EC"/>
    <w:rsid w:val="000D7A78"/>
    <w:rsid w:val="000F79CA"/>
    <w:rsid w:val="00100419"/>
    <w:rsid w:val="001006CE"/>
    <w:rsid w:val="0010098D"/>
    <w:rsid w:val="00101FF1"/>
    <w:rsid w:val="00104BB7"/>
    <w:rsid w:val="00105406"/>
    <w:rsid w:val="00105F42"/>
    <w:rsid w:val="001125B5"/>
    <w:rsid w:val="0011312B"/>
    <w:rsid w:val="00113698"/>
    <w:rsid w:val="00114492"/>
    <w:rsid w:val="0012260D"/>
    <w:rsid w:val="0012405E"/>
    <w:rsid w:val="00131849"/>
    <w:rsid w:val="001349C9"/>
    <w:rsid w:val="00137978"/>
    <w:rsid w:val="00137E80"/>
    <w:rsid w:val="001402EF"/>
    <w:rsid w:val="00146849"/>
    <w:rsid w:val="001507E3"/>
    <w:rsid w:val="00152D5D"/>
    <w:rsid w:val="001543B5"/>
    <w:rsid w:val="00155CE9"/>
    <w:rsid w:val="0016057B"/>
    <w:rsid w:val="00161D21"/>
    <w:rsid w:val="001806B9"/>
    <w:rsid w:val="0018281A"/>
    <w:rsid w:val="0018361E"/>
    <w:rsid w:val="00184153"/>
    <w:rsid w:val="00184EE2"/>
    <w:rsid w:val="001859D8"/>
    <w:rsid w:val="00186D97"/>
    <w:rsid w:val="00190973"/>
    <w:rsid w:val="00196F3D"/>
    <w:rsid w:val="001A0D83"/>
    <w:rsid w:val="001A1EB8"/>
    <w:rsid w:val="001A338B"/>
    <w:rsid w:val="001A5983"/>
    <w:rsid w:val="001B5BCF"/>
    <w:rsid w:val="001B5FDD"/>
    <w:rsid w:val="001B6D19"/>
    <w:rsid w:val="001C6F7F"/>
    <w:rsid w:val="001D262E"/>
    <w:rsid w:val="001E050F"/>
    <w:rsid w:val="001E1D4D"/>
    <w:rsid w:val="001F5040"/>
    <w:rsid w:val="0020387E"/>
    <w:rsid w:val="00204A4D"/>
    <w:rsid w:val="00213236"/>
    <w:rsid w:val="00216B14"/>
    <w:rsid w:val="0021767B"/>
    <w:rsid w:val="00223DBA"/>
    <w:rsid w:val="0022436B"/>
    <w:rsid w:val="00227F92"/>
    <w:rsid w:val="00230211"/>
    <w:rsid w:val="00230C11"/>
    <w:rsid w:val="002315B5"/>
    <w:rsid w:val="002363A3"/>
    <w:rsid w:val="002434A4"/>
    <w:rsid w:val="00243529"/>
    <w:rsid w:val="00253748"/>
    <w:rsid w:val="00253FD3"/>
    <w:rsid w:val="00255934"/>
    <w:rsid w:val="00257163"/>
    <w:rsid w:val="002571B1"/>
    <w:rsid w:val="002645DC"/>
    <w:rsid w:val="002650E6"/>
    <w:rsid w:val="00267613"/>
    <w:rsid w:val="00271915"/>
    <w:rsid w:val="00272287"/>
    <w:rsid w:val="00276705"/>
    <w:rsid w:val="00280BAA"/>
    <w:rsid w:val="00281097"/>
    <w:rsid w:val="00283FE0"/>
    <w:rsid w:val="00284AA5"/>
    <w:rsid w:val="00286E37"/>
    <w:rsid w:val="0029350F"/>
    <w:rsid w:val="002953FD"/>
    <w:rsid w:val="002A53C0"/>
    <w:rsid w:val="002A66F2"/>
    <w:rsid w:val="002A688E"/>
    <w:rsid w:val="002B09D5"/>
    <w:rsid w:val="002B1E64"/>
    <w:rsid w:val="002B3964"/>
    <w:rsid w:val="002B3FB5"/>
    <w:rsid w:val="002C0DF8"/>
    <w:rsid w:val="002C1F2A"/>
    <w:rsid w:val="002C4086"/>
    <w:rsid w:val="002C5033"/>
    <w:rsid w:val="002D20AF"/>
    <w:rsid w:val="002D3845"/>
    <w:rsid w:val="002D3DF6"/>
    <w:rsid w:val="002D795A"/>
    <w:rsid w:val="002E0B33"/>
    <w:rsid w:val="002E4A58"/>
    <w:rsid w:val="002E5FAE"/>
    <w:rsid w:val="002F0E22"/>
    <w:rsid w:val="002F2CD7"/>
    <w:rsid w:val="002F3B70"/>
    <w:rsid w:val="002F6D01"/>
    <w:rsid w:val="00303785"/>
    <w:rsid w:val="003060EE"/>
    <w:rsid w:val="00307DB2"/>
    <w:rsid w:val="00312AE1"/>
    <w:rsid w:val="00315936"/>
    <w:rsid w:val="00322D36"/>
    <w:rsid w:val="003306E0"/>
    <w:rsid w:val="00332E4D"/>
    <w:rsid w:val="0033456F"/>
    <w:rsid w:val="00334ABA"/>
    <w:rsid w:val="00335B07"/>
    <w:rsid w:val="0034186D"/>
    <w:rsid w:val="00342A9F"/>
    <w:rsid w:val="003448D9"/>
    <w:rsid w:val="003449A4"/>
    <w:rsid w:val="00345EF6"/>
    <w:rsid w:val="00346AC7"/>
    <w:rsid w:val="00354793"/>
    <w:rsid w:val="00355276"/>
    <w:rsid w:val="00355935"/>
    <w:rsid w:val="00357B7E"/>
    <w:rsid w:val="00367DC7"/>
    <w:rsid w:val="003709F4"/>
    <w:rsid w:val="00370F79"/>
    <w:rsid w:val="0038235C"/>
    <w:rsid w:val="0038353C"/>
    <w:rsid w:val="0038360D"/>
    <w:rsid w:val="00390F5C"/>
    <w:rsid w:val="00391A0B"/>
    <w:rsid w:val="00396159"/>
    <w:rsid w:val="003A0EAA"/>
    <w:rsid w:val="003A16B7"/>
    <w:rsid w:val="003A293A"/>
    <w:rsid w:val="003A5C7A"/>
    <w:rsid w:val="003A6EBE"/>
    <w:rsid w:val="003B7FEA"/>
    <w:rsid w:val="003D2288"/>
    <w:rsid w:val="003D41C5"/>
    <w:rsid w:val="003D6FC0"/>
    <w:rsid w:val="003E3DFB"/>
    <w:rsid w:val="003E46AD"/>
    <w:rsid w:val="003E7CC4"/>
    <w:rsid w:val="003F1FE7"/>
    <w:rsid w:val="003F28E9"/>
    <w:rsid w:val="003F610B"/>
    <w:rsid w:val="00406029"/>
    <w:rsid w:val="004140F0"/>
    <w:rsid w:val="00414E9C"/>
    <w:rsid w:val="0041733A"/>
    <w:rsid w:val="004173AA"/>
    <w:rsid w:val="004173F8"/>
    <w:rsid w:val="00417936"/>
    <w:rsid w:val="00420341"/>
    <w:rsid w:val="0042069B"/>
    <w:rsid w:val="00422101"/>
    <w:rsid w:val="00424167"/>
    <w:rsid w:val="00430190"/>
    <w:rsid w:val="00430709"/>
    <w:rsid w:val="00431154"/>
    <w:rsid w:val="004324CD"/>
    <w:rsid w:val="0043661F"/>
    <w:rsid w:val="004370E3"/>
    <w:rsid w:val="00442F98"/>
    <w:rsid w:val="004472F7"/>
    <w:rsid w:val="004506F2"/>
    <w:rsid w:val="004506F9"/>
    <w:rsid w:val="00450991"/>
    <w:rsid w:val="00453852"/>
    <w:rsid w:val="0045460B"/>
    <w:rsid w:val="00464258"/>
    <w:rsid w:val="00467057"/>
    <w:rsid w:val="0046779A"/>
    <w:rsid w:val="00477838"/>
    <w:rsid w:val="00485BEE"/>
    <w:rsid w:val="00486D68"/>
    <w:rsid w:val="00487956"/>
    <w:rsid w:val="004913B4"/>
    <w:rsid w:val="00491D27"/>
    <w:rsid w:val="00493944"/>
    <w:rsid w:val="00494AD2"/>
    <w:rsid w:val="00496494"/>
    <w:rsid w:val="004A060F"/>
    <w:rsid w:val="004A144D"/>
    <w:rsid w:val="004A6381"/>
    <w:rsid w:val="004A6F67"/>
    <w:rsid w:val="004C4029"/>
    <w:rsid w:val="004C47DD"/>
    <w:rsid w:val="004C5E07"/>
    <w:rsid w:val="004C7F90"/>
    <w:rsid w:val="004D5C7D"/>
    <w:rsid w:val="004E1981"/>
    <w:rsid w:val="004F3549"/>
    <w:rsid w:val="004F35B8"/>
    <w:rsid w:val="004F3702"/>
    <w:rsid w:val="004F42A9"/>
    <w:rsid w:val="004F4C96"/>
    <w:rsid w:val="004F5462"/>
    <w:rsid w:val="005037DD"/>
    <w:rsid w:val="00505A5C"/>
    <w:rsid w:val="005112A1"/>
    <w:rsid w:val="005124EC"/>
    <w:rsid w:val="005165D9"/>
    <w:rsid w:val="005169EE"/>
    <w:rsid w:val="00517798"/>
    <w:rsid w:val="005208A4"/>
    <w:rsid w:val="00522912"/>
    <w:rsid w:val="00524861"/>
    <w:rsid w:val="00530340"/>
    <w:rsid w:val="00534CD8"/>
    <w:rsid w:val="0053599E"/>
    <w:rsid w:val="0053694E"/>
    <w:rsid w:val="005426A0"/>
    <w:rsid w:val="00544134"/>
    <w:rsid w:val="005458A2"/>
    <w:rsid w:val="0055005A"/>
    <w:rsid w:val="00550F8A"/>
    <w:rsid w:val="00552F8E"/>
    <w:rsid w:val="00555C99"/>
    <w:rsid w:val="00557113"/>
    <w:rsid w:val="00565B76"/>
    <w:rsid w:val="0056693A"/>
    <w:rsid w:val="00582C58"/>
    <w:rsid w:val="00585731"/>
    <w:rsid w:val="00586E75"/>
    <w:rsid w:val="00590C63"/>
    <w:rsid w:val="00592E08"/>
    <w:rsid w:val="005942A3"/>
    <w:rsid w:val="005A01A4"/>
    <w:rsid w:val="005B0ADF"/>
    <w:rsid w:val="005B575D"/>
    <w:rsid w:val="005C1B96"/>
    <w:rsid w:val="005E110D"/>
    <w:rsid w:val="005E7427"/>
    <w:rsid w:val="005E7E3B"/>
    <w:rsid w:val="005F43A0"/>
    <w:rsid w:val="00605EF9"/>
    <w:rsid w:val="00607715"/>
    <w:rsid w:val="00611A4E"/>
    <w:rsid w:val="0062010B"/>
    <w:rsid w:val="006222F5"/>
    <w:rsid w:val="00630CD1"/>
    <w:rsid w:val="0063352C"/>
    <w:rsid w:val="00634439"/>
    <w:rsid w:val="00634C2C"/>
    <w:rsid w:val="0064325A"/>
    <w:rsid w:val="00643BB1"/>
    <w:rsid w:val="006443AF"/>
    <w:rsid w:val="00645FCE"/>
    <w:rsid w:val="006470C1"/>
    <w:rsid w:val="006549D1"/>
    <w:rsid w:val="006606D9"/>
    <w:rsid w:val="0066460F"/>
    <w:rsid w:val="00665FFA"/>
    <w:rsid w:val="0066771E"/>
    <w:rsid w:val="00672E7C"/>
    <w:rsid w:val="00673293"/>
    <w:rsid w:val="00676331"/>
    <w:rsid w:val="00681715"/>
    <w:rsid w:val="00683536"/>
    <w:rsid w:val="006873EC"/>
    <w:rsid w:val="00691F0D"/>
    <w:rsid w:val="00694094"/>
    <w:rsid w:val="006A27FE"/>
    <w:rsid w:val="006A3EDF"/>
    <w:rsid w:val="006A49EA"/>
    <w:rsid w:val="006A4EAF"/>
    <w:rsid w:val="006A5329"/>
    <w:rsid w:val="006B131C"/>
    <w:rsid w:val="006B1740"/>
    <w:rsid w:val="006C706E"/>
    <w:rsid w:val="006D793C"/>
    <w:rsid w:val="006E2AE9"/>
    <w:rsid w:val="006E3670"/>
    <w:rsid w:val="006F3FE9"/>
    <w:rsid w:val="006F684B"/>
    <w:rsid w:val="00706FA1"/>
    <w:rsid w:val="007115F8"/>
    <w:rsid w:val="00712CE8"/>
    <w:rsid w:val="00717D0A"/>
    <w:rsid w:val="007203E7"/>
    <w:rsid w:val="00724B8D"/>
    <w:rsid w:val="00724F01"/>
    <w:rsid w:val="00726E75"/>
    <w:rsid w:val="00730FCB"/>
    <w:rsid w:val="007341DC"/>
    <w:rsid w:val="007403F5"/>
    <w:rsid w:val="007425BD"/>
    <w:rsid w:val="0076101E"/>
    <w:rsid w:val="00761036"/>
    <w:rsid w:val="007634BC"/>
    <w:rsid w:val="00765219"/>
    <w:rsid w:val="00767FBD"/>
    <w:rsid w:val="007740C9"/>
    <w:rsid w:val="00774136"/>
    <w:rsid w:val="00776C5A"/>
    <w:rsid w:val="007961DF"/>
    <w:rsid w:val="007A2C5F"/>
    <w:rsid w:val="007A7B93"/>
    <w:rsid w:val="007B5F12"/>
    <w:rsid w:val="007C1ED8"/>
    <w:rsid w:val="007C4472"/>
    <w:rsid w:val="007C6AB3"/>
    <w:rsid w:val="007C7082"/>
    <w:rsid w:val="007D29E8"/>
    <w:rsid w:val="007D5DA0"/>
    <w:rsid w:val="007D728A"/>
    <w:rsid w:val="007E0390"/>
    <w:rsid w:val="007F0F48"/>
    <w:rsid w:val="007F24F0"/>
    <w:rsid w:val="007F4F57"/>
    <w:rsid w:val="00800E72"/>
    <w:rsid w:val="0080273A"/>
    <w:rsid w:val="00805CA9"/>
    <w:rsid w:val="00810944"/>
    <w:rsid w:val="008237F8"/>
    <w:rsid w:val="00825083"/>
    <w:rsid w:val="00826856"/>
    <w:rsid w:val="0082798D"/>
    <w:rsid w:val="00842209"/>
    <w:rsid w:val="00845136"/>
    <w:rsid w:val="00846501"/>
    <w:rsid w:val="008468B7"/>
    <w:rsid w:val="008468DE"/>
    <w:rsid w:val="00847BDD"/>
    <w:rsid w:val="0085142C"/>
    <w:rsid w:val="00853756"/>
    <w:rsid w:val="00860339"/>
    <w:rsid w:val="00861EC9"/>
    <w:rsid w:val="008648C0"/>
    <w:rsid w:val="00866570"/>
    <w:rsid w:val="00871D7C"/>
    <w:rsid w:val="00873232"/>
    <w:rsid w:val="008734EB"/>
    <w:rsid w:val="00883E68"/>
    <w:rsid w:val="00884CAE"/>
    <w:rsid w:val="008913D6"/>
    <w:rsid w:val="008933B5"/>
    <w:rsid w:val="00897044"/>
    <w:rsid w:val="00897DA1"/>
    <w:rsid w:val="008A0B15"/>
    <w:rsid w:val="008A0D04"/>
    <w:rsid w:val="008A5328"/>
    <w:rsid w:val="008B02FC"/>
    <w:rsid w:val="008B0C14"/>
    <w:rsid w:val="008B3CFE"/>
    <w:rsid w:val="008B40D9"/>
    <w:rsid w:val="008D0610"/>
    <w:rsid w:val="008D56C4"/>
    <w:rsid w:val="008E0D53"/>
    <w:rsid w:val="008E67DE"/>
    <w:rsid w:val="008F02E6"/>
    <w:rsid w:val="008F41DC"/>
    <w:rsid w:val="00904C14"/>
    <w:rsid w:val="00905132"/>
    <w:rsid w:val="00905189"/>
    <w:rsid w:val="00906BE0"/>
    <w:rsid w:val="00917686"/>
    <w:rsid w:val="009227ED"/>
    <w:rsid w:val="00922DD9"/>
    <w:rsid w:val="00924872"/>
    <w:rsid w:val="00924CA1"/>
    <w:rsid w:val="00925789"/>
    <w:rsid w:val="0092600B"/>
    <w:rsid w:val="00936E0C"/>
    <w:rsid w:val="0094046A"/>
    <w:rsid w:val="00945CD5"/>
    <w:rsid w:val="0094631C"/>
    <w:rsid w:val="00951C92"/>
    <w:rsid w:val="00951D8A"/>
    <w:rsid w:val="00953997"/>
    <w:rsid w:val="00954E0A"/>
    <w:rsid w:val="00955258"/>
    <w:rsid w:val="00956703"/>
    <w:rsid w:val="009579B6"/>
    <w:rsid w:val="00962B04"/>
    <w:rsid w:val="00963FE8"/>
    <w:rsid w:val="0098543F"/>
    <w:rsid w:val="00986241"/>
    <w:rsid w:val="0098793C"/>
    <w:rsid w:val="00987B66"/>
    <w:rsid w:val="00991A2D"/>
    <w:rsid w:val="009935D9"/>
    <w:rsid w:val="00995E20"/>
    <w:rsid w:val="00995F05"/>
    <w:rsid w:val="00996A3D"/>
    <w:rsid w:val="009A5573"/>
    <w:rsid w:val="009B0C1C"/>
    <w:rsid w:val="009B16C0"/>
    <w:rsid w:val="009B3D60"/>
    <w:rsid w:val="009B4B0A"/>
    <w:rsid w:val="009C0B77"/>
    <w:rsid w:val="009C3C0C"/>
    <w:rsid w:val="009C7D17"/>
    <w:rsid w:val="009D1490"/>
    <w:rsid w:val="009D24D9"/>
    <w:rsid w:val="009D4313"/>
    <w:rsid w:val="009D48A4"/>
    <w:rsid w:val="009E0C56"/>
    <w:rsid w:val="009E0E4C"/>
    <w:rsid w:val="009E1B47"/>
    <w:rsid w:val="009E3753"/>
    <w:rsid w:val="009E3A46"/>
    <w:rsid w:val="009E67CB"/>
    <w:rsid w:val="009E6C8B"/>
    <w:rsid w:val="009F063A"/>
    <w:rsid w:val="00A014BF"/>
    <w:rsid w:val="00A0207D"/>
    <w:rsid w:val="00A02515"/>
    <w:rsid w:val="00A03765"/>
    <w:rsid w:val="00A10ECA"/>
    <w:rsid w:val="00A13F5F"/>
    <w:rsid w:val="00A216F8"/>
    <w:rsid w:val="00A24E18"/>
    <w:rsid w:val="00A25733"/>
    <w:rsid w:val="00A27C3A"/>
    <w:rsid w:val="00A42167"/>
    <w:rsid w:val="00A45CAA"/>
    <w:rsid w:val="00A54BCA"/>
    <w:rsid w:val="00A64124"/>
    <w:rsid w:val="00A76703"/>
    <w:rsid w:val="00A845E0"/>
    <w:rsid w:val="00A87126"/>
    <w:rsid w:val="00A877C9"/>
    <w:rsid w:val="00A879A9"/>
    <w:rsid w:val="00A90526"/>
    <w:rsid w:val="00A90E6A"/>
    <w:rsid w:val="00A926D6"/>
    <w:rsid w:val="00A9356C"/>
    <w:rsid w:val="00A93E96"/>
    <w:rsid w:val="00AA0023"/>
    <w:rsid w:val="00AA1F64"/>
    <w:rsid w:val="00AA220A"/>
    <w:rsid w:val="00AC28C9"/>
    <w:rsid w:val="00AD2783"/>
    <w:rsid w:val="00AD47AE"/>
    <w:rsid w:val="00AE1B37"/>
    <w:rsid w:val="00AE2D44"/>
    <w:rsid w:val="00AE5AA8"/>
    <w:rsid w:val="00AE6C6B"/>
    <w:rsid w:val="00AF486A"/>
    <w:rsid w:val="00AF75CA"/>
    <w:rsid w:val="00B0183D"/>
    <w:rsid w:val="00B063FE"/>
    <w:rsid w:val="00B0709A"/>
    <w:rsid w:val="00B12D62"/>
    <w:rsid w:val="00B2447F"/>
    <w:rsid w:val="00B245E0"/>
    <w:rsid w:val="00B24897"/>
    <w:rsid w:val="00B25A7F"/>
    <w:rsid w:val="00B25D84"/>
    <w:rsid w:val="00B36E7E"/>
    <w:rsid w:val="00B37F8E"/>
    <w:rsid w:val="00B40F06"/>
    <w:rsid w:val="00B419D2"/>
    <w:rsid w:val="00B43F54"/>
    <w:rsid w:val="00B5459E"/>
    <w:rsid w:val="00B55226"/>
    <w:rsid w:val="00B55B56"/>
    <w:rsid w:val="00B60C51"/>
    <w:rsid w:val="00B61C29"/>
    <w:rsid w:val="00B65483"/>
    <w:rsid w:val="00B66714"/>
    <w:rsid w:val="00B73C17"/>
    <w:rsid w:val="00B77B2D"/>
    <w:rsid w:val="00B812A3"/>
    <w:rsid w:val="00B81A69"/>
    <w:rsid w:val="00B82901"/>
    <w:rsid w:val="00B87B22"/>
    <w:rsid w:val="00B970CE"/>
    <w:rsid w:val="00BA02FC"/>
    <w:rsid w:val="00BA64D1"/>
    <w:rsid w:val="00BA7D0F"/>
    <w:rsid w:val="00BB50FB"/>
    <w:rsid w:val="00BC6D2E"/>
    <w:rsid w:val="00BD3162"/>
    <w:rsid w:val="00BD3AEC"/>
    <w:rsid w:val="00BE424E"/>
    <w:rsid w:val="00BE67D4"/>
    <w:rsid w:val="00BF251F"/>
    <w:rsid w:val="00BF28FC"/>
    <w:rsid w:val="00BF468F"/>
    <w:rsid w:val="00BF5077"/>
    <w:rsid w:val="00BF566B"/>
    <w:rsid w:val="00BF6336"/>
    <w:rsid w:val="00BF7896"/>
    <w:rsid w:val="00C00091"/>
    <w:rsid w:val="00C058A9"/>
    <w:rsid w:val="00C06E54"/>
    <w:rsid w:val="00C10155"/>
    <w:rsid w:val="00C1235B"/>
    <w:rsid w:val="00C25D12"/>
    <w:rsid w:val="00C305EA"/>
    <w:rsid w:val="00C35AF9"/>
    <w:rsid w:val="00C36E85"/>
    <w:rsid w:val="00C45984"/>
    <w:rsid w:val="00C45CCD"/>
    <w:rsid w:val="00C50369"/>
    <w:rsid w:val="00C52540"/>
    <w:rsid w:val="00C54053"/>
    <w:rsid w:val="00C62F4E"/>
    <w:rsid w:val="00C6359B"/>
    <w:rsid w:val="00C667A9"/>
    <w:rsid w:val="00C67212"/>
    <w:rsid w:val="00C67435"/>
    <w:rsid w:val="00C70241"/>
    <w:rsid w:val="00C7086A"/>
    <w:rsid w:val="00C731A9"/>
    <w:rsid w:val="00C77450"/>
    <w:rsid w:val="00C776FB"/>
    <w:rsid w:val="00C84BB6"/>
    <w:rsid w:val="00C8717D"/>
    <w:rsid w:val="00C92DAE"/>
    <w:rsid w:val="00C957E6"/>
    <w:rsid w:val="00CA17CA"/>
    <w:rsid w:val="00CB14C2"/>
    <w:rsid w:val="00CB30D5"/>
    <w:rsid w:val="00CB3210"/>
    <w:rsid w:val="00CB7F32"/>
    <w:rsid w:val="00CC6072"/>
    <w:rsid w:val="00CD421B"/>
    <w:rsid w:val="00CD76B0"/>
    <w:rsid w:val="00CD7AFA"/>
    <w:rsid w:val="00CE1C64"/>
    <w:rsid w:val="00CE1E3E"/>
    <w:rsid w:val="00CE6DF9"/>
    <w:rsid w:val="00CF1F0D"/>
    <w:rsid w:val="00CF4EA1"/>
    <w:rsid w:val="00CF6C42"/>
    <w:rsid w:val="00D00A88"/>
    <w:rsid w:val="00D02624"/>
    <w:rsid w:val="00D05D50"/>
    <w:rsid w:val="00D12305"/>
    <w:rsid w:val="00D138B9"/>
    <w:rsid w:val="00D13EA0"/>
    <w:rsid w:val="00D3043F"/>
    <w:rsid w:val="00D30EA9"/>
    <w:rsid w:val="00D31DAF"/>
    <w:rsid w:val="00D3422D"/>
    <w:rsid w:val="00D42E30"/>
    <w:rsid w:val="00D55C04"/>
    <w:rsid w:val="00D55D19"/>
    <w:rsid w:val="00D6207C"/>
    <w:rsid w:val="00D645C1"/>
    <w:rsid w:val="00D64DC2"/>
    <w:rsid w:val="00D6593F"/>
    <w:rsid w:val="00D76F9F"/>
    <w:rsid w:val="00D77A8C"/>
    <w:rsid w:val="00D83EBC"/>
    <w:rsid w:val="00D84383"/>
    <w:rsid w:val="00D907D9"/>
    <w:rsid w:val="00DA00F2"/>
    <w:rsid w:val="00DA0B6D"/>
    <w:rsid w:val="00DA15EA"/>
    <w:rsid w:val="00DA4779"/>
    <w:rsid w:val="00DA60EA"/>
    <w:rsid w:val="00DA6BED"/>
    <w:rsid w:val="00DA7BF9"/>
    <w:rsid w:val="00DB165B"/>
    <w:rsid w:val="00DB655F"/>
    <w:rsid w:val="00DB670D"/>
    <w:rsid w:val="00DB693C"/>
    <w:rsid w:val="00DC3051"/>
    <w:rsid w:val="00DC3B6F"/>
    <w:rsid w:val="00DD2C18"/>
    <w:rsid w:val="00DE409C"/>
    <w:rsid w:val="00DF5154"/>
    <w:rsid w:val="00DF59F3"/>
    <w:rsid w:val="00DF7379"/>
    <w:rsid w:val="00E0021F"/>
    <w:rsid w:val="00E00A1D"/>
    <w:rsid w:val="00E05CDE"/>
    <w:rsid w:val="00E116DB"/>
    <w:rsid w:val="00E3350A"/>
    <w:rsid w:val="00E34B5F"/>
    <w:rsid w:val="00E3780B"/>
    <w:rsid w:val="00E40873"/>
    <w:rsid w:val="00E4315D"/>
    <w:rsid w:val="00E506D3"/>
    <w:rsid w:val="00E509BF"/>
    <w:rsid w:val="00E5368A"/>
    <w:rsid w:val="00E53FC9"/>
    <w:rsid w:val="00E57C9A"/>
    <w:rsid w:val="00E6039C"/>
    <w:rsid w:val="00E60A45"/>
    <w:rsid w:val="00E6112F"/>
    <w:rsid w:val="00E61A27"/>
    <w:rsid w:val="00E648F3"/>
    <w:rsid w:val="00E70119"/>
    <w:rsid w:val="00E71295"/>
    <w:rsid w:val="00E71D14"/>
    <w:rsid w:val="00E72216"/>
    <w:rsid w:val="00E7272C"/>
    <w:rsid w:val="00E72FBC"/>
    <w:rsid w:val="00E77DEB"/>
    <w:rsid w:val="00E80496"/>
    <w:rsid w:val="00EA0466"/>
    <w:rsid w:val="00EA05BA"/>
    <w:rsid w:val="00EA13C2"/>
    <w:rsid w:val="00EA1486"/>
    <w:rsid w:val="00EA3186"/>
    <w:rsid w:val="00EA66D1"/>
    <w:rsid w:val="00EB1826"/>
    <w:rsid w:val="00EB7AC1"/>
    <w:rsid w:val="00EB7B09"/>
    <w:rsid w:val="00EC1019"/>
    <w:rsid w:val="00EC303A"/>
    <w:rsid w:val="00EC5EAD"/>
    <w:rsid w:val="00EC7F49"/>
    <w:rsid w:val="00ED034E"/>
    <w:rsid w:val="00ED0491"/>
    <w:rsid w:val="00ED0984"/>
    <w:rsid w:val="00ED7428"/>
    <w:rsid w:val="00EE0C73"/>
    <w:rsid w:val="00EE3CA4"/>
    <w:rsid w:val="00EE5D8E"/>
    <w:rsid w:val="00EF1AD1"/>
    <w:rsid w:val="00EF6BFB"/>
    <w:rsid w:val="00F02750"/>
    <w:rsid w:val="00F0298F"/>
    <w:rsid w:val="00F064FD"/>
    <w:rsid w:val="00F06550"/>
    <w:rsid w:val="00F07093"/>
    <w:rsid w:val="00F07FF2"/>
    <w:rsid w:val="00F11761"/>
    <w:rsid w:val="00F123C7"/>
    <w:rsid w:val="00F126AD"/>
    <w:rsid w:val="00F141F1"/>
    <w:rsid w:val="00F2231C"/>
    <w:rsid w:val="00F2276F"/>
    <w:rsid w:val="00F25EFA"/>
    <w:rsid w:val="00F31082"/>
    <w:rsid w:val="00F32D9E"/>
    <w:rsid w:val="00F360F6"/>
    <w:rsid w:val="00F41738"/>
    <w:rsid w:val="00F42AD3"/>
    <w:rsid w:val="00F47A33"/>
    <w:rsid w:val="00F51D27"/>
    <w:rsid w:val="00F5295F"/>
    <w:rsid w:val="00F555B6"/>
    <w:rsid w:val="00F62297"/>
    <w:rsid w:val="00F625DC"/>
    <w:rsid w:val="00F64BCA"/>
    <w:rsid w:val="00F64E8D"/>
    <w:rsid w:val="00F70431"/>
    <w:rsid w:val="00F71D64"/>
    <w:rsid w:val="00F75B09"/>
    <w:rsid w:val="00F863A0"/>
    <w:rsid w:val="00F9553F"/>
    <w:rsid w:val="00FA3EC4"/>
    <w:rsid w:val="00FA41ED"/>
    <w:rsid w:val="00FA72CD"/>
    <w:rsid w:val="00FB2736"/>
    <w:rsid w:val="00FB71F2"/>
    <w:rsid w:val="00FC0DEE"/>
    <w:rsid w:val="00FC378C"/>
    <w:rsid w:val="00FD01E3"/>
    <w:rsid w:val="00FD63B3"/>
    <w:rsid w:val="00FE3579"/>
    <w:rsid w:val="00FE6C67"/>
    <w:rsid w:val="00FE7089"/>
    <w:rsid w:val="00FE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;"/>
  <w14:docId w14:val="6BCD2C8A"/>
  <w15:docId w15:val="{AF8B0AE6-B774-47BD-8A54-5DC49DAD0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40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iPriority="99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12" w:qFormat="1"/>
    <w:lsdException w:name="Salutation" w:semiHidden="1" w:unhideWhenUsed="1"/>
    <w:lsdException w:name="Date" w:semiHidden="1" w:uiPriority="15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75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54053"/>
    <w:pPr>
      <w:spacing w:line="270" w:lineRule="atLeast"/>
    </w:pPr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4053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54053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C54053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rsid w:val="00C54053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rsid w:val="00C54053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rsid w:val="00C54053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rsid w:val="00C54053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rsid w:val="00C54053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rsid w:val="00C54053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54053"/>
    <w:rPr>
      <w:rFonts w:asciiTheme="minorHAnsi" w:eastAsiaTheme="minorHAnsi" w:hAnsiTheme="minorHAnsi" w:cs="font1482"/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79"/>
    <w:rsid w:val="00C54053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paragraph" w:styleId="Fuzeile">
    <w:name w:val="footer"/>
    <w:basedOn w:val="Standard"/>
    <w:link w:val="FuzeileZchn"/>
    <w:uiPriority w:val="80"/>
    <w:rsid w:val="00C54053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paragraph" w:styleId="Verzeichnis1">
    <w:name w:val="toc 1"/>
    <w:basedOn w:val="Standard"/>
    <w:next w:val="Standard"/>
    <w:autoRedefine/>
    <w:uiPriority w:val="39"/>
    <w:rsid w:val="00C54053"/>
    <w:pPr>
      <w:tabs>
        <w:tab w:val="right" w:leader="dot" w:pos="9945"/>
      </w:tabs>
      <w:spacing w:line="215" w:lineRule="atLeast"/>
      <w:ind w:left="851" w:right="798" w:hanging="851"/>
    </w:pPr>
    <w:rPr>
      <w:bCs w:val="0"/>
      <w:noProof/>
      <w:sz w:val="17"/>
    </w:rPr>
  </w:style>
  <w:style w:type="paragraph" w:styleId="Verzeichnis2">
    <w:name w:val="toc 2"/>
    <w:basedOn w:val="Standard"/>
    <w:next w:val="Standard"/>
    <w:autoRedefine/>
    <w:uiPriority w:val="39"/>
    <w:rsid w:val="00C54053"/>
    <w:pPr>
      <w:tabs>
        <w:tab w:val="right" w:leader="dot" w:pos="9945"/>
      </w:tabs>
      <w:spacing w:line="215" w:lineRule="atLeast"/>
      <w:ind w:left="851" w:right="798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rsid w:val="00C54053"/>
    <w:pPr>
      <w:tabs>
        <w:tab w:val="right" w:leader="dot" w:pos="9945"/>
      </w:tabs>
      <w:spacing w:line="215" w:lineRule="atLeast"/>
      <w:ind w:left="851" w:right="798" w:hanging="851"/>
    </w:pPr>
    <w:rPr>
      <w:noProof/>
      <w:sz w:val="17"/>
    </w:rPr>
  </w:style>
  <w:style w:type="character" w:styleId="Hyperlink">
    <w:name w:val="Hyperlink"/>
    <w:basedOn w:val="Absatz-Standardschriftart"/>
    <w:uiPriority w:val="99"/>
    <w:rsid w:val="00C54053"/>
    <w:rPr>
      <w:color w:val="auto"/>
      <w:u w:val="single" w:color="B1B9BD" w:themeColor="background2"/>
      <w:lang w:val="de-CH"/>
    </w:rPr>
  </w:style>
  <w:style w:type="paragraph" w:styleId="Sprechblasentext">
    <w:name w:val="Balloon Text"/>
    <w:basedOn w:val="Standard"/>
    <w:link w:val="SprechblasentextZchn"/>
    <w:uiPriority w:val="99"/>
    <w:unhideWhenUsed/>
    <w:rsid w:val="00C54053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C54053"/>
    <w:pPr>
      <w:spacing w:before="140" w:after="270" w:line="240" w:lineRule="auto"/>
    </w:pPr>
    <w:rPr>
      <w:iCs/>
      <w:sz w:val="17"/>
      <w:szCs w:val="18"/>
    </w:rPr>
  </w:style>
  <w:style w:type="character" w:styleId="Kommentarzeichen">
    <w:name w:val="annotation reference"/>
    <w:basedOn w:val="Absatz-Standardschriftart"/>
    <w:rsid w:val="009D48A4"/>
    <w:rPr>
      <w:sz w:val="14"/>
      <w:szCs w:val="16"/>
      <w:lang w:val="de-CH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 w:val="0"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basedOn w:val="Absatz-Standardschriftart"/>
    <w:uiPriority w:val="99"/>
    <w:unhideWhenUsed/>
    <w:rsid w:val="00C54053"/>
    <w:rPr>
      <w:vertAlign w:val="superscript"/>
      <w:lang w:val="de-CH"/>
    </w:rPr>
  </w:style>
  <w:style w:type="paragraph" w:styleId="Endnotentext">
    <w:name w:val="endnote text"/>
    <w:basedOn w:val="Funotentext"/>
    <w:link w:val="EndnotentextZchn"/>
    <w:uiPriority w:val="99"/>
    <w:unhideWhenUsed/>
    <w:rsid w:val="00C54053"/>
  </w:style>
  <w:style w:type="character" w:styleId="Funotenzeichen">
    <w:name w:val="footnote reference"/>
    <w:basedOn w:val="Absatz-Standardschriftart"/>
    <w:uiPriority w:val="99"/>
    <w:unhideWhenUsed/>
    <w:rsid w:val="00C54053"/>
    <w:rPr>
      <w:vertAlign w:val="superscript"/>
      <w:lang w:val="de-CH"/>
    </w:rPr>
  </w:style>
  <w:style w:type="paragraph" w:styleId="Funotentext">
    <w:name w:val="footnote text"/>
    <w:basedOn w:val="Standard"/>
    <w:link w:val="FunotentextZchn"/>
    <w:uiPriority w:val="99"/>
    <w:unhideWhenUsed/>
    <w:rsid w:val="00C54053"/>
    <w:pPr>
      <w:spacing w:line="162" w:lineRule="atLeast"/>
    </w:pPr>
    <w:rPr>
      <w:sz w:val="13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 w:val="0"/>
    </w:rPr>
  </w:style>
  <w:style w:type="paragraph" w:styleId="Makrotext">
    <w:name w:val="macro"/>
    <w:rsid w:val="00C70241"/>
    <w:rPr>
      <w:rFonts w:ascii="Verdana" w:hAnsi="Verdana" w:cs="Courier New"/>
      <w:sz w:val="22"/>
      <w:lang w:val="de-CH" w:eastAsia="de-CH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uiPriority w:val="40"/>
    <w:rsid w:val="00C54053"/>
    <w:pPr>
      <w:tabs>
        <w:tab w:val="right" w:pos="7371"/>
      </w:tabs>
      <w:spacing w:after="110" w:line="215" w:lineRule="atLeast"/>
    </w:pPr>
    <w:rPr>
      <w:sz w:val="17"/>
    </w:rPr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 w:val="0"/>
    </w:rPr>
  </w:style>
  <w:style w:type="paragraph" w:styleId="Verzeichnis4">
    <w:name w:val="toc 4"/>
    <w:basedOn w:val="Standard"/>
    <w:next w:val="Standard"/>
    <w:autoRedefine/>
    <w:uiPriority w:val="39"/>
    <w:rsid w:val="00C54053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rsid w:val="00C54053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rsid w:val="00C54053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rsid w:val="00C54053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rsid w:val="00C54053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rsid w:val="00C54053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Titel">
    <w:name w:val="Title"/>
    <w:aliases w:val="Titel/Titre"/>
    <w:basedOn w:val="Standard"/>
    <w:link w:val="TitelZchn"/>
    <w:uiPriority w:val="11"/>
    <w:qFormat/>
    <w:rsid w:val="00C54053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paragraph" w:customStyle="1" w:styleId="Subject">
    <w:name w:val="Subject"/>
    <w:basedOn w:val="Standard"/>
    <w:rsid w:val="00040FD6"/>
    <w:rPr>
      <w:b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C54053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basedOn w:val="Absatz-Standardschriftart"/>
    <w:qFormat/>
    <w:rsid w:val="00F62297"/>
    <w:rPr>
      <w:rFonts w:ascii="Verdana" w:hAnsi="Verdana"/>
      <w:b/>
      <w:bCs/>
      <w:lang w:val="de-CH"/>
    </w:rPr>
  </w:style>
  <w:style w:type="character" w:customStyle="1" w:styleId="Description">
    <w:name w:val="Description"/>
    <w:basedOn w:val="Absatz-Standardschriftart"/>
    <w:rsid w:val="00665FFA"/>
    <w:rPr>
      <w:sz w:val="14"/>
      <w:lang w:val="de-CH"/>
    </w:r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E00A1D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customStyle="1" w:styleId="Topic300">
    <w:name w:val="Topic300"/>
    <w:basedOn w:val="Standard"/>
    <w:rsid w:val="00100419"/>
    <w:pPr>
      <w:keepLines/>
      <w:ind w:left="1701" w:hanging="1701"/>
    </w:pPr>
  </w:style>
  <w:style w:type="paragraph" w:customStyle="1" w:styleId="Topic600">
    <w:name w:val="Topic600"/>
    <w:basedOn w:val="Standard"/>
    <w:rsid w:val="005E7E3B"/>
    <w:pPr>
      <w:keepLines/>
      <w:ind w:left="3402" w:hanging="3402"/>
    </w:pPr>
  </w:style>
  <w:style w:type="paragraph" w:customStyle="1" w:styleId="Topic900">
    <w:name w:val="Topic900"/>
    <w:basedOn w:val="Standard"/>
    <w:rsid w:val="005E7E3B"/>
    <w:pPr>
      <w:keepLines/>
      <w:ind w:left="5103" w:hanging="5103"/>
    </w:pPr>
  </w:style>
  <w:style w:type="paragraph" w:customStyle="1" w:styleId="Topic075">
    <w:name w:val="Topic075"/>
    <w:basedOn w:val="Standard"/>
    <w:rsid w:val="00467057"/>
    <w:pPr>
      <w:keepLines/>
      <w:ind w:left="425" w:hanging="425"/>
    </w:pPr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basedOn w:val="Absatz-Standardschriftart"/>
    <w:qFormat/>
    <w:rsid w:val="009D48A4"/>
    <w:rPr>
      <w:b/>
      <w:iCs/>
      <w:lang w:val="de-CH"/>
    </w:rPr>
  </w:style>
  <w:style w:type="character" w:styleId="BesuchterLink">
    <w:name w:val="FollowedHyperlink"/>
    <w:basedOn w:val="Hyperlink"/>
    <w:uiPriority w:val="75"/>
    <w:rsid w:val="00C54053"/>
    <w:rPr>
      <w:color w:val="auto"/>
      <w:u w:val="single" w:color="B1B9BD" w:themeColor="background2"/>
      <w:lang w:val="de-CH"/>
    </w:rPr>
  </w:style>
  <w:style w:type="paragraph" w:customStyle="1" w:styleId="Enclosures">
    <w:name w:val="Enclosures"/>
    <w:basedOn w:val="Standard"/>
    <w:rsid w:val="00F123C7"/>
    <w:pPr>
      <w:numPr>
        <w:numId w:val="5"/>
      </w:numPr>
      <w:ind w:left="284" w:hanging="284"/>
    </w:pPr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C731A9"/>
    <w:pPr>
      <w:spacing w:line="270" w:lineRule="exact"/>
    </w:pPr>
  </w:style>
  <w:style w:type="paragraph" w:customStyle="1" w:styleId="ListWithNumbers">
    <w:name w:val="ListWithNumbers"/>
    <w:basedOn w:val="Standard"/>
    <w:rsid w:val="00F31082"/>
    <w:pPr>
      <w:numPr>
        <w:numId w:val="1"/>
      </w:numPr>
    </w:pPr>
  </w:style>
  <w:style w:type="paragraph" w:customStyle="1" w:styleId="ListWithSymbols">
    <w:name w:val="ListWithSymbols"/>
    <w:basedOn w:val="Standard"/>
    <w:rsid w:val="00B0709A"/>
    <w:pPr>
      <w:numPr>
        <w:numId w:val="2"/>
      </w:numPr>
    </w:pPr>
  </w:style>
  <w:style w:type="paragraph" w:customStyle="1" w:styleId="ListWithLetters">
    <w:name w:val="ListWithLetters"/>
    <w:basedOn w:val="Standard"/>
    <w:rsid w:val="00AE1B37"/>
    <w:pPr>
      <w:numPr>
        <w:numId w:val="4"/>
      </w:numPr>
    </w:pPr>
  </w:style>
  <w:style w:type="paragraph" w:customStyle="1" w:styleId="DocumentType">
    <w:name w:val="DocumentType"/>
    <w:basedOn w:val="Standard"/>
    <w:rsid w:val="00357B7E"/>
    <w:rPr>
      <w:b/>
    </w:rPr>
  </w:style>
  <w:style w:type="paragraph" w:customStyle="1" w:styleId="OutputprofileTitle">
    <w:name w:val="OutputprofileTitle"/>
    <w:basedOn w:val="Standard"/>
    <w:next w:val="OutputprofileText"/>
    <w:rsid w:val="00A02515"/>
    <w:pPr>
      <w:keepLines/>
    </w:pPr>
    <w:rPr>
      <w:b/>
      <w:sz w:val="14"/>
    </w:rPr>
  </w:style>
  <w:style w:type="paragraph" w:customStyle="1" w:styleId="OutputprofileText">
    <w:name w:val="OutputprofileText"/>
    <w:basedOn w:val="Standard"/>
    <w:rsid w:val="00A02515"/>
    <w:pPr>
      <w:keepLines/>
    </w:pPr>
    <w:rPr>
      <w:sz w:val="14"/>
    </w:r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link w:val="TextkrperZchn"/>
    <w:uiPriority w:val="1"/>
    <w:qFormat/>
    <w:rsid w:val="00C54053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basedOn w:val="Absatz-Standardschriftart"/>
    <w:rsid w:val="00730FCB"/>
    <w:rPr>
      <w:iCs/>
      <w:lang w:val="de-CH"/>
    </w:rPr>
  </w:style>
  <w:style w:type="character" w:styleId="HTMLCode">
    <w:name w:val="HTML Code"/>
    <w:basedOn w:val="Absatz-Standardschriftart"/>
    <w:rsid w:val="00730FCB"/>
    <w:rPr>
      <w:rFonts w:ascii="Verdana" w:hAnsi="Verdana" w:cs="Courier New"/>
      <w:sz w:val="22"/>
      <w:szCs w:val="20"/>
      <w:lang w:val="de-CH"/>
    </w:rPr>
  </w:style>
  <w:style w:type="character" w:styleId="HTMLDefinition">
    <w:name w:val="HTML Definition"/>
    <w:basedOn w:val="Absatz-Standardschriftart"/>
    <w:rsid w:val="00730FCB"/>
    <w:rPr>
      <w:iCs/>
      <w:lang w:val="de-CH"/>
    </w:rPr>
  </w:style>
  <w:style w:type="character" w:styleId="HTMLTastatur">
    <w:name w:val="HTML Keyboard"/>
    <w:basedOn w:val="Absatz-Standardschriftart"/>
    <w:rsid w:val="00730FCB"/>
    <w:rPr>
      <w:rFonts w:ascii="Verdana" w:hAnsi="Verdana" w:cs="Courier New"/>
      <w:sz w:val="22"/>
      <w:szCs w:val="20"/>
      <w:lang w:val="de-CH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basedOn w:val="Absatz-Standardschriftart"/>
    <w:rsid w:val="00730FCB"/>
    <w:rPr>
      <w:rFonts w:ascii="Verdana" w:hAnsi="Verdana" w:cs="Courier New"/>
      <w:sz w:val="22"/>
      <w:lang w:val="de-CH"/>
    </w:rPr>
  </w:style>
  <w:style w:type="character" w:styleId="HTMLSchreibmaschine">
    <w:name w:val="HTML Typewriter"/>
    <w:basedOn w:val="Absatz-Standardschriftart"/>
    <w:rsid w:val="00730FCB"/>
    <w:rPr>
      <w:rFonts w:ascii="Verdana" w:hAnsi="Verdana" w:cs="Courier New"/>
      <w:sz w:val="20"/>
      <w:szCs w:val="20"/>
      <w:lang w:val="de-CH"/>
    </w:rPr>
  </w:style>
  <w:style w:type="character" w:styleId="HTMLVariable">
    <w:name w:val="HTML Variable"/>
    <w:basedOn w:val="Absatz-Standardschriftart"/>
    <w:rsid w:val="00730FCB"/>
    <w:rPr>
      <w:iCs/>
      <w:lang w:val="de-CH"/>
    </w:rPr>
  </w:style>
  <w:style w:type="character" w:styleId="Zeilennummer">
    <w:name w:val="line number"/>
    <w:basedOn w:val="Absatz-Standardschriftart"/>
    <w:rsid w:val="00730FCB"/>
    <w:rPr>
      <w:lang w:val="de-CH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uiPriority w:val="99"/>
    <w:unhideWhenUsed/>
    <w:rsid w:val="00C54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basedOn w:val="Absatz-Standardschriftart"/>
    <w:uiPriority w:val="99"/>
    <w:rsid w:val="00C54053"/>
    <w:rPr>
      <w:lang w:val="de-CH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link w:val="DatumZchn"/>
    <w:uiPriority w:val="15"/>
    <w:rsid w:val="00C54053"/>
    <w:pPr>
      <w:spacing w:before="480" w:after="480"/>
    </w:pPr>
  </w:style>
  <w:style w:type="paragraph" w:customStyle="1" w:styleId="ListWithCheckboxes">
    <w:name w:val="ListWithCheckboxes"/>
    <w:basedOn w:val="Standard"/>
    <w:rsid w:val="00E05CDE"/>
    <w:pPr>
      <w:numPr>
        <w:numId w:val="3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Standard"/>
    <w:rsid w:val="00B0709A"/>
    <w:pPr>
      <w:numPr>
        <w:ilvl w:val="2"/>
        <w:numId w:val="2"/>
      </w:numPr>
    </w:pPr>
  </w:style>
  <w:style w:type="paragraph" w:customStyle="1" w:styleId="NormalKeepTogether">
    <w:name w:val="NormalKeepTogether"/>
    <w:basedOn w:val="Standard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ignatureText"/>
    <w:rsid w:val="003A293A"/>
    <w:pPr>
      <w:keepNext/>
      <w:keepLines/>
      <w:tabs>
        <w:tab w:val="left" w:leader="underscore" w:pos="3119"/>
        <w:tab w:val="left" w:pos="3969"/>
        <w:tab w:val="right" w:leader="underscore" w:pos="7088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3A293A"/>
    <w:pPr>
      <w:keepNext/>
      <w:keepLines/>
      <w:tabs>
        <w:tab w:val="left" w:pos="3969"/>
      </w:tabs>
    </w:pPr>
    <w:rPr>
      <w:kern w:val="10"/>
      <w:position w:val="10"/>
      <w:sz w:val="17"/>
      <w:lang w:val="en-GB"/>
    </w:rPr>
  </w:style>
  <w:style w:type="paragraph" w:customStyle="1" w:styleId="Topic075Line">
    <w:name w:val="Topic075Line"/>
    <w:basedOn w:val="Standard"/>
    <w:rsid w:val="00467057"/>
    <w:pPr>
      <w:tabs>
        <w:tab w:val="right" w:leader="underscore" w:pos="9356"/>
      </w:tabs>
      <w:ind w:left="425" w:hanging="425"/>
    </w:pPr>
    <w:rPr>
      <w:lang w:val="en-GB"/>
    </w:rPr>
  </w:style>
  <w:style w:type="paragraph" w:customStyle="1" w:styleId="Topic300Line">
    <w:name w:val="Topic300Line"/>
    <w:basedOn w:val="Standard"/>
    <w:rsid w:val="00467057"/>
    <w:pPr>
      <w:tabs>
        <w:tab w:val="right" w:leader="underscore" w:pos="9356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467057"/>
    <w:pPr>
      <w:tabs>
        <w:tab w:val="right" w:leader="underscore" w:pos="9356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467057"/>
    <w:pPr>
      <w:tabs>
        <w:tab w:val="right" w:leader="underscore" w:pos="9356"/>
      </w:tabs>
      <w:ind w:left="5103" w:hanging="5103"/>
    </w:pPr>
    <w:rPr>
      <w:lang w:val="en-GB"/>
    </w:rPr>
  </w:style>
  <w:style w:type="character" w:customStyle="1" w:styleId="Italic">
    <w:name w:val="Italic"/>
    <w:basedOn w:val="Absatz-Standardschriftart"/>
    <w:rsid w:val="004140F0"/>
    <w:rPr>
      <w:i/>
      <w:lang w:val="en-GB"/>
    </w:rPr>
  </w:style>
  <w:style w:type="character" w:styleId="Platzhaltertext">
    <w:name w:val="Placeholder Text"/>
    <w:basedOn w:val="Absatz-Standardschriftart"/>
    <w:uiPriority w:val="99"/>
    <w:semiHidden/>
    <w:rsid w:val="00C54053"/>
    <w:rPr>
      <w:vanish/>
      <w:color w:val="7D9AA8" w:themeColor="accent1" w:themeTint="99"/>
      <w:lang w:val="de-CH"/>
    </w:rPr>
  </w:style>
  <w:style w:type="paragraph" w:customStyle="1" w:styleId="Absender">
    <w:name w:val="Absender"/>
    <w:basedOn w:val="Standard"/>
    <w:rsid w:val="00DB165B"/>
    <w:pPr>
      <w:tabs>
        <w:tab w:val="left" w:pos="181"/>
      </w:tabs>
      <w:spacing w:line="190" w:lineRule="exact"/>
      <w:contextualSpacing/>
    </w:pPr>
    <w:rPr>
      <w:sz w:val="15"/>
    </w:rPr>
  </w:style>
  <w:style w:type="paragraph" w:customStyle="1" w:styleId="AbsenderZwischenzeile">
    <w:name w:val="AbsenderZwischenzeile"/>
    <w:basedOn w:val="Absender"/>
    <w:qFormat/>
    <w:rsid w:val="005124EC"/>
    <w:pPr>
      <w:framePr w:hSpace="142" w:wrap="around" w:vAnchor="page" w:hAnchor="page" w:x="7219" w:y="1986"/>
      <w:suppressOverlap/>
    </w:pPr>
    <w:rPr>
      <w:sz w:val="6"/>
    </w:rPr>
  </w:style>
  <w:style w:type="paragraph" w:customStyle="1" w:styleId="1pt">
    <w:name w:val="1pt"/>
    <w:basedOn w:val="Absender"/>
    <w:qFormat/>
    <w:rsid w:val="00E116DB"/>
    <w:pPr>
      <w:spacing w:line="180" w:lineRule="auto"/>
    </w:pPr>
    <w:rPr>
      <w:sz w:val="2"/>
    </w:rPr>
  </w:style>
  <w:style w:type="paragraph" w:customStyle="1" w:styleId="AddressSingleLine">
    <w:name w:val="AddressSingleLine"/>
    <w:basedOn w:val="Standard"/>
    <w:qFormat/>
    <w:rsid w:val="00996A3D"/>
    <w:pPr>
      <w:pBdr>
        <w:bottom w:val="single" w:sz="4" w:space="1" w:color="auto"/>
      </w:pBdr>
      <w:spacing w:line="240" w:lineRule="auto"/>
    </w:pPr>
    <w:rPr>
      <w:sz w:val="10"/>
    </w:rPr>
  </w:style>
  <w:style w:type="paragraph" w:customStyle="1" w:styleId="CopyTo">
    <w:name w:val="CopyTo"/>
    <w:basedOn w:val="Enclosures"/>
    <w:rsid w:val="00F123C7"/>
    <w:rPr>
      <w:lang w:val="en-US"/>
    </w:rPr>
  </w:style>
  <w:style w:type="paragraph" w:styleId="E-Mail-Signatur">
    <w:name w:val="E-mail Signature"/>
    <w:basedOn w:val="Standard"/>
    <w:link w:val="E-Mail-SignaturZchn"/>
    <w:unhideWhenUsed/>
    <w:rsid w:val="00F123C7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rsid w:val="00F123C7"/>
    <w:rPr>
      <w:rFonts w:ascii="Arial" w:hAnsi="Arial"/>
      <w:sz w:val="21"/>
      <w:szCs w:val="24"/>
      <w:lang w:val="de-CH" w:eastAsia="de-CH"/>
    </w:rPr>
  </w:style>
  <w:style w:type="paragraph" w:styleId="Inhaltsverzeichnisberschrift">
    <w:name w:val="TOC Heading"/>
    <w:basedOn w:val="berschrift1"/>
    <w:next w:val="Standard"/>
    <w:uiPriority w:val="39"/>
    <w:semiHidden/>
    <w:rsid w:val="00C54053"/>
    <w:pPr>
      <w:spacing w:before="240"/>
      <w:outlineLvl w:val="9"/>
    </w:pPr>
    <w:rPr>
      <w:bCs/>
      <w:szCs w:val="32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C54053"/>
    <w:rPr>
      <w:rFonts w:asciiTheme="majorHAnsi" w:eastAsiaTheme="majorEastAsia" w:hAnsiTheme="majorHAnsi" w:cstheme="majorBidi"/>
      <w:bCs/>
      <w:kern w:val="28"/>
      <w:sz w:val="44"/>
      <w:szCs w:val="44"/>
      <w:lang w:val="de-CH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C54053"/>
    <w:rPr>
      <w:rFonts w:asciiTheme="minorHAnsi" w:eastAsiaTheme="minorEastAsia" w:hAnsiTheme="minorHAnsi" w:cs="System"/>
      <w:bCs/>
      <w:color w:val="B1B9BD" w:themeColor="background2"/>
      <w:spacing w:val="2"/>
      <w:sz w:val="44"/>
      <w:szCs w:val="44"/>
      <w:lang w:val="de-CH"/>
    </w:rPr>
  </w:style>
  <w:style w:type="paragraph" w:customStyle="1" w:styleId="H1">
    <w:name w:val="H1"/>
    <w:aliases w:val="Überschrift 1 nummeriert"/>
    <w:basedOn w:val="berschrift1"/>
    <w:next w:val="Standard"/>
    <w:uiPriority w:val="10"/>
    <w:qFormat/>
    <w:rsid w:val="00C54053"/>
    <w:pPr>
      <w:numPr>
        <w:numId w:val="9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C54053"/>
    <w:pPr>
      <w:numPr>
        <w:ilvl w:val="1"/>
        <w:numId w:val="9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C54053"/>
    <w:pPr>
      <w:numPr>
        <w:ilvl w:val="2"/>
        <w:numId w:val="9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C54053"/>
    <w:pPr>
      <w:numPr>
        <w:ilvl w:val="3"/>
        <w:numId w:val="9"/>
      </w:numPr>
      <w:tabs>
        <w:tab w:val="left" w:pos="1134"/>
      </w:tabs>
    </w:pPr>
  </w:style>
  <w:style w:type="paragraph" w:customStyle="1" w:styleId="Nummerierung1">
    <w:name w:val="Nummerierung 1"/>
    <w:basedOn w:val="Standard"/>
    <w:uiPriority w:val="3"/>
    <w:qFormat/>
    <w:rsid w:val="00C54053"/>
    <w:pPr>
      <w:numPr>
        <w:ilvl w:val="7"/>
        <w:numId w:val="9"/>
      </w:numPr>
    </w:pPr>
  </w:style>
  <w:style w:type="paragraph" w:customStyle="1" w:styleId="Nummerierung2">
    <w:name w:val="Nummerierung 2"/>
    <w:basedOn w:val="Nummerierung1"/>
    <w:uiPriority w:val="3"/>
    <w:qFormat/>
    <w:rsid w:val="00C54053"/>
    <w:pPr>
      <w:numPr>
        <w:ilvl w:val="8"/>
      </w:numPr>
    </w:pPr>
  </w:style>
  <w:style w:type="paragraph" w:customStyle="1" w:styleId="Text85pt">
    <w:name w:val="Text 8.5 pt"/>
    <w:basedOn w:val="Standard"/>
    <w:qFormat/>
    <w:rsid w:val="00C54053"/>
    <w:pPr>
      <w:spacing w:line="215" w:lineRule="atLeast"/>
    </w:pPr>
    <w:rPr>
      <w:sz w:val="17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C54053"/>
    <w:pPr>
      <w:numPr>
        <w:ilvl w:val="4"/>
        <w:numId w:val="9"/>
      </w:numPr>
      <w:tabs>
        <w:tab w:val="left" w:pos="1148"/>
      </w:tabs>
    </w:pPr>
  </w:style>
  <w:style w:type="paragraph" w:customStyle="1" w:styleId="EinfAbs">
    <w:name w:val="[Einf. Abs.]"/>
    <w:basedOn w:val="Standard"/>
    <w:uiPriority w:val="99"/>
    <w:semiHidden/>
    <w:rsid w:val="00C5405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customStyle="1" w:styleId="Absenderzeile">
    <w:name w:val="Absenderzeile"/>
    <w:basedOn w:val="Standard"/>
    <w:uiPriority w:val="84"/>
    <w:semiHidden/>
    <w:rsid w:val="00C54053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Anleitung">
    <w:name w:val="Anleitung"/>
    <w:basedOn w:val="Standard"/>
    <w:uiPriority w:val="98"/>
    <w:semiHidden/>
    <w:rsid w:val="00C54053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paragraph" w:styleId="Listenabsatz">
    <w:name w:val="List Paragraph"/>
    <w:basedOn w:val="Standard"/>
    <w:uiPriority w:val="34"/>
    <w:qFormat/>
    <w:rsid w:val="00C54053"/>
    <w:pPr>
      <w:ind w:left="720"/>
      <w:contextualSpacing/>
    </w:pPr>
  </w:style>
  <w:style w:type="paragraph" w:customStyle="1" w:styleId="Aufzhlung1">
    <w:name w:val="Aufzählung 1"/>
    <w:basedOn w:val="Listenabsatz"/>
    <w:uiPriority w:val="2"/>
    <w:qFormat/>
    <w:rsid w:val="00C54053"/>
    <w:pPr>
      <w:numPr>
        <w:numId w:val="6"/>
      </w:numPr>
    </w:pPr>
  </w:style>
  <w:style w:type="paragraph" w:customStyle="1" w:styleId="Aufzhlung2">
    <w:name w:val="Aufzählung 2"/>
    <w:basedOn w:val="Aufzhlung1"/>
    <w:uiPriority w:val="2"/>
    <w:rsid w:val="00C54053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C54053"/>
    <w:pPr>
      <w:numPr>
        <w:ilvl w:val="2"/>
      </w:numPr>
    </w:pPr>
  </w:style>
  <w:style w:type="paragraph" w:customStyle="1" w:styleId="Aufzhlung85pt">
    <w:name w:val="Aufzählung 8.5 pt"/>
    <w:basedOn w:val="Aufzhlung1"/>
    <w:uiPriority w:val="2"/>
    <w:qFormat/>
    <w:rsid w:val="00C54053"/>
    <w:pPr>
      <w:spacing w:line="215" w:lineRule="atLeast"/>
    </w:pPr>
    <w:rPr>
      <w:sz w:val="17"/>
      <w:szCs w:val="17"/>
    </w:rPr>
  </w:style>
  <w:style w:type="paragraph" w:styleId="Aufzhlungszeichen">
    <w:name w:val="List Bullet"/>
    <w:basedOn w:val="Listenabsatz"/>
    <w:uiPriority w:val="99"/>
    <w:semiHidden/>
    <w:rsid w:val="00C54053"/>
    <w:pPr>
      <w:numPr>
        <w:numId w:val="7"/>
      </w:numPr>
    </w:pPr>
  </w:style>
  <w:style w:type="paragraph" w:styleId="Aufzhlungszeichen2">
    <w:name w:val="List Bullet 2"/>
    <w:basedOn w:val="Listenabsatz"/>
    <w:uiPriority w:val="99"/>
    <w:semiHidden/>
    <w:rsid w:val="00C54053"/>
    <w:pPr>
      <w:numPr>
        <w:ilvl w:val="1"/>
        <w:numId w:val="7"/>
      </w:numPr>
    </w:pPr>
  </w:style>
  <w:style w:type="paragraph" w:styleId="Aufzhlungszeichen3">
    <w:name w:val="List Bullet 3"/>
    <w:basedOn w:val="Listenabsatz"/>
    <w:uiPriority w:val="99"/>
    <w:semiHidden/>
    <w:rsid w:val="00C54053"/>
    <w:pPr>
      <w:numPr>
        <w:ilvl w:val="2"/>
        <w:numId w:val="7"/>
      </w:numPr>
    </w:pPr>
  </w:style>
  <w:style w:type="table" w:customStyle="1" w:styleId="BETabelle1">
    <w:name w:val="BE: Tabelle 1"/>
    <w:basedOn w:val="NormaleTabelle"/>
    <w:uiPriority w:val="99"/>
    <w:rsid w:val="00C54053"/>
    <w:rPr>
      <w:rFonts w:asciiTheme="minorHAnsi" w:eastAsiaTheme="minorHAnsi" w:hAnsiTheme="minorHAnsi" w:cs="font1482"/>
      <w:sz w:val="17"/>
      <w:szCs w:val="22"/>
      <w:lang w:val="de-CH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Brieftext">
    <w:name w:val="Brieftext"/>
    <w:basedOn w:val="Standard"/>
    <w:uiPriority w:val="1"/>
    <w:semiHidden/>
    <w:qFormat/>
    <w:rsid w:val="00C54053"/>
    <w:pPr>
      <w:ind w:right="340"/>
    </w:pPr>
  </w:style>
  <w:style w:type="paragraph" w:customStyle="1" w:styleId="Brieftitel">
    <w:name w:val="Brieftitel"/>
    <w:basedOn w:val="Standard"/>
    <w:link w:val="BrieftitelZchn"/>
    <w:uiPriority w:val="14"/>
    <w:rsid w:val="00C54053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C54053"/>
    <w:rPr>
      <w:rFonts w:asciiTheme="majorHAnsi" w:eastAsiaTheme="minorHAnsi" w:hAnsiTheme="majorHAnsi" w:cs="System"/>
      <w:b/>
      <w:bCs/>
      <w:spacing w:val="2"/>
      <w:sz w:val="21"/>
      <w:szCs w:val="22"/>
      <w:lang w:val="de-CH"/>
    </w:rPr>
  </w:style>
  <w:style w:type="character" w:customStyle="1" w:styleId="DatumZchn">
    <w:name w:val="Datum Zchn"/>
    <w:basedOn w:val="Absatz-Standardschriftart"/>
    <w:link w:val="Datum"/>
    <w:uiPriority w:val="15"/>
    <w:rsid w:val="00C54053"/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C54053"/>
    <w:rPr>
      <w:rFonts w:asciiTheme="minorHAnsi" w:eastAsiaTheme="minorHAnsi" w:hAnsiTheme="minorHAnsi" w:cs="System"/>
      <w:bCs/>
      <w:spacing w:val="2"/>
      <w:sz w:val="13"/>
      <w:lang w:val="de-CH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C54053"/>
    <w:rPr>
      <w:rFonts w:asciiTheme="minorHAnsi" w:eastAsiaTheme="minorHAnsi" w:hAnsiTheme="minorHAnsi" w:cs="System"/>
      <w:bCs/>
      <w:spacing w:val="2"/>
      <w:sz w:val="13"/>
      <w:lang w:val="de-CH"/>
    </w:rPr>
  </w:style>
  <w:style w:type="character" w:customStyle="1" w:styleId="FuzeileZchn">
    <w:name w:val="Fußzeile Zchn"/>
    <w:basedOn w:val="Absatz-Standardschriftart"/>
    <w:link w:val="Fuzeile"/>
    <w:uiPriority w:val="80"/>
    <w:rsid w:val="00C54053"/>
    <w:rPr>
      <w:rFonts w:asciiTheme="minorHAnsi" w:eastAsiaTheme="minorHAnsi" w:hAnsiTheme="minorHAnsi" w:cs="System"/>
      <w:bCs/>
      <w:spacing w:val="2"/>
      <w:sz w:val="13"/>
      <w:szCs w:val="13"/>
      <w:lang w:val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54053"/>
    <w:rPr>
      <w:rFonts w:asciiTheme="majorHAnsi" w:eastAsiaTheme="majorEastAsia" w:hAnsiTheme="majorHAnsi" w:cstheme="majorBidi"/>
      <w:b/>
      <w:spacing w:val="2"/>
      <w:sz w:val="21"/>
      <w:szCs w:val="21"/>
      <w:lang w:val="de-CH"/>
    </w:rPr>
  </w:style>
  <w:style w:type="paragraph" w:customStyle="1" w:styleId="Kontaktangaben">
    <w:name w:val="Kontaktangaben"/>
    <w:basedOn w:val="Standard"/>
    <w:semiHidden/>
    <w:rsid w:val="00C54053"/>
    <w:pPr>
      <w:tabs>
        <w:tab w:val="left" w:pos="709"/>
      </w:tabs>
      <w:spacing w:line="220" w:lineRule="atLeast"/>
    </w:pPr>
    <w:rPr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79"/>
    <w:rsid w:val="00C54053"/>
    <w:rPr>
      <w:rFonts w:asciiTheme="minorHAnsi" w:eastAsiaTheme="minorHAnsi" w:hAnsiTheme="minorHAnsi" w:cs="System"/>
      <w:bCs/>
      <w:noProof/>
      <w:spacing w:val="2"/>
      <w:sz w:val="17"/>
      <w:szCs w:val="17"/>
      <w:lang w:val="de-CH" w:eastAsia="de-CH"/>
    </w:rPr>
  </w:style>
  <w:style w:type="paragraph" w:customStyle="1" w:styleId="Kurzbrief">
    <w:name w:val="Kurzbrief"/>
    <w:basedOn w:val="Text85pt"/>
    <w:uiPriority w:val="99"/>
    <w:semiHidden/>
    <w:qFormat/>
    <w:rsid w:val="00C54053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C54053"/>
    <w:pPr>
      <w:ind w:left="284" w:firstLine="0"/>
    </w:pPr>
    <w:rPr>
      <w:lang w:val="fr-CH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54053"/>
    <w:rPr>
      <w:color w:val="605E5C"/>
      <w:shd w:val="clear" w:color="auto" w:fill="E1DFDD"/>
      <w:lang w:val="de-CH"/>
    </w:rPr>
  </w:style>
  <w:style w:type="paragraph" w:customStyle="1" w:styleId="Seitenzahlen">
    <w:name w:val="Seitenzahlen"/>
    <w:basedOn w:val="Fuzeile"/>
    <w:uiPriority w:val="85"/>
    <w:semiHidden/>
    <w:rsid w:val="00C54053"/>
    <w:pPr>
      <w:jc w:val="right"/>
    </w:p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C54053"/>
    <w:rPr>
      <w:rFonts w:ascii="Segoe UI" w:eastAsiaTheme="minorHAnsi" w:hAnsi="Segoe UI" w:cs="Segoe UI"/>
      <w:bCs/>
      <w:spacing w:val="2"/>
      <w:sz w:val="18"/>
      <w:szCs w:val="18"/>
      <w:lang w:val="de-CH"/>
    </w:rPr>
  </w:style>
  <w:style w:type="table" w:customStyle="1" w:styleId="TabelleohneRahmen">
    <w:name w:val="Tabelle ohne Rahmen"/>
    <w:basedOn w:val="NormaleTabelle"/>
    <w:uiPriority w:val="99"/>
    <w:rsid w:val="00C54053"/>
    <w:rPr>
      <w:rFonts w:asciiTheme="minorHAnsi" w:eastAsiaTheme="minorHAnsi" w:hAnsiTheme="minorHAnsi" w:cs="font1482"/>
      <w:sz w:val="22"/>
      <w:szCs w:val="22"/>
      <w:lang w:val="de-CH"/>
    </w:rPr>
    <w:tblPr>
      <w:tblCellMar>
        <w:left w:w="0" w:type="dxa"/>
        <w:right w:w="28" w:type="dxa"/>
      </w:tblCellMar>
    </w:tblPr>
  </w:style>
  <w:style w:type="paragraph" w:customStyle="1" w:styleId="Tabellenabschluss">
    <w:name w:val="Tabellenabschluss"/>
    <w:basedOn w:val="Standard"/>
    <w:next w:val="Standard"/>
    <w:uiPriority w:val="99"/>
    <w:semiHidden/>
    <w:rsid w:val="00C54053"/>
    <w:pPr>
      <w:spacing w:line="240" w:lineRule="auto"/>
    </w:pPr>
    <w:rPr>
      <w:sz w:val="4"/>
    </w:rPr>
  </w:style>
  <w:style w:type="table" w:customStyle="1" w:styleId="Tabellenraster1">
    <w:name w:val="Tabellenraster1"/>
    <w:basedOn w:val="NormaleTabelle"/>
    <w:next w:val="Tabellenraster"/>
    <w:uiPriority w:val="59"/>
    <w:rsid w:val="00C54053"/>
    <w:rPr>
      <w:rFonts w:asciiTheme="minorHAnsi" w:eastAsiaTheme="minorHAnsi" w:hAnsiTheme="minorHAnsi" w:cs="font1482"/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3pt">
    <w:name w:val="Text 13 pt"/>
    <w:basedOn w:val="Standard"/>
    <w:qFormat/>
    <w:rsid w:val="00C54053"/>
    <w:pPr>
      <w:spacing w:line="323" w:lineRule="atLeast"/>
    </w:pPr>
    <w:rPr>
      <w:sz w:val="26"/>
      <w:szCs w:val="26"/>
    </w:rPr>
  </w:style>
  <w:style w:type="paragraph" w:customStyle="1" w:styleId="Text65pt">
    <w:name w:val="Text 6.5 pt"/>
    <w:basedOn w:val="Text85pt"/>
    <w:uiPriority w:val="1"/>
    <w:qFormat/>
    <w:rsid w:val="00C54053"/>
    <w:pPr>
      <w:spacing w:line="162" w:lineRule="atLeast"/>
    </w:pPr>
    <w:rPr>
      <w:sz w:val="13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C54053"/>
    <w:rPr>
      <w:rFonts w:ascii="Arial" w:eastAsia="Arial" w:hAnsi="Arial" w:cs="Arial"/>
      <w:bCs/>
      <w:sz w:val="21"/>
      <w:szCs w:val="21"/>
      <w:lang w:val="de-CH"/>
    </w:rPr>
  </w:style>
  <w:style w:type="paragraph" w:customStyle="1" w:styleId="TitelNewsletter">
    <w:name w:val="Titel Newsletter"/>
    <w:basedOn w:val="Titel"/>
    <w:uiPriority w:val="13"/>
    <w:semiHidden/>
    <w:qFormat/>
    <w:rsid w:val="00C54053"/>
    <w:pPr>
      <w:spacing w:before="0" w:after="0"/>
      <w:jc w:val="right"/>
    </w:pPr>
    <w:rPr>
      <w:color w:val="EA161F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C54053"/>
    <w:pPr>
      <w:numPr>
        <w:numId w:val="8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Traktandum-Titel2">
    <w:name w:val="Traktandum-Titel 2"/>
    <w:basedOn w:val="Text85pt"/>
    <w:next w:val="Text85pt"/>
    <w:uiPriority w:val="18"/>
    <w:semiHidden/>
    <w:rsid w:val="00C54053"/>
    <w:pPr>
      <w:numPr>
        <w:ilvl w:val="1"/>
        <w:numId w:val="8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C54053"/>
    <w:rPr>
      <w:rFonts w:asciiTheme="majorHAnsi" w:eastAsiaTheme="majorEastAsia" w:hAnsiTheme="majorHAnsi" w:cstheme="majorBidi"/>
      <w:b/>
      <w:spacing w:val="2"/>
      <w:sz w:val="21"/>
      <w:szCs w:val="21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54053"/>
    <w:rPr>
      <w:rFonts w:asciiTheme="majorHAnsi" w:eastAsiaTheme="majorEastAsia" w:hAnsiTheme="majorHAnsi" w:cstheme="majorBidi"/>
      <w:b/>
      <w:bCs/>
      <w:spacing w:val="2"/>
      <w:sz w:val="21"/>
      <w:szCs w:val="24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54053"/>
    <w:rPr>
      <w:rFonts w:asciiTheme="majorHAnsi" w:eastAsiaTheme="majorEastAsia" w:hAnsiTheme="majorHAnsi" w:cstheme="majorBidi"/>
      <w:b/>
      <w:spacing w:val="2"/>
      <w:sz w:val="21"/>
      <w:szCs w:val="22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54053"/>
    <w:rPr>
      <w:rFonts w:asciiTheme="majorHAnsi" w:eastAsiaTheme="majorEastAsia" w:hAnsiTheme="majorHAnsi" w:cstheme="majorBidi"/>
      <w:b/>
      <w:spacing w:val="2"/>
      <w:sz w:val="21"/>
      <w:szCs w:val="22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C54053"/>
    <w:rPr>
      <w:rFonts w:asciiTheme="majorHAnsi" w:eastAsiaTheme="majorEastAsia" w:hAnsiTheme="majorHAnsi" w:cstheme="majorBidi"/>
      <w:b/>
      <w:bCs/>
      <w:spacing w:val="2"/>
      <w:sz w:val="21"/>
      <w:szCs w:val="22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C54053"/>
    <w:rPr>
      <w:rFonts w:asciiTheme="majorHAnsi" w:eastAsiaTheme="majorEastAsia" w:hAnsiTheme="majorHAnsi" w:cstheme="majorBidi"/>
      <w:b/>
      <w:bCs/>
      <w:iCs/>
      <w:spacing w:val="2"/>
      <w:sz w:val="21"/>
      <w:szCs w:val="22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C54053"/>
    <w:rPr>
      <w:rFonts w:asciiTheme="majorHAnsi" w:eastAsiaTheme="majorEastAsia" w:hAnsiTheme="majorHAnsi" w:cstheme="majorBidi"/>
      <w:b/>
      <w:bCs/>
      <w:color w:val="272727" w:themeColor="text1" w:themeTint="D8"/>
      <w:spacing w:val="2"/>
      <w:sz w:val="17"/>
      <w:szCs w:val="21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C54053"/>
    <w:rPr>
      <w:rFonts w:asciiTheme="majorHAnsi" w:eastAsiaTheme="majorEastAsia" w:hAnsiTheme="majorHAnsi" w:cstheme="majorBidi"/>
      <w:b/>
      <w:bCs/>
      <w:iCs/>
      <w:color w:val="272727" w:themeColor="text1" w:themeTint="D8"/>
      <w:spacing w:val="2"/>
      <w:sz w:val="17"/>
      <w:szCs w:val="21"/>
      <w:lang w:val="de-CH"/>
    </w:rPr>
  </w:style>
  <w:style w:type="paragraph" w:customStyle="1" w:styleId="Vorlagenbezeichnung">
    <w:name w:val="Vorlagenbezeichnung"/>
    <w:basedOn w:val="Fuzeile"/>
    <w:qFormat/>
    <w:rsid w:val="0042069B"/>
    <w:pPr>
      <w:tabs>
        <w:tab w:val="clear" w:pos="2552"/>
        <w:tab w:val="clear" w:pos="5103"/>
        <w:tab w:val="clear" w:pos="7655"/>
        <w:tab w:val="clear" w:pos="9979"/>
        <w:tab w:val="left" w:pos="2268"/>
        <w:tab w:val="left" w:pos="5670"/>
      </w:tabs>
    </w:pPr>
  </w:style>
  <w:style w:type="table" w:styleId="Gitternetztabelle1hell">
    <w:name w:val="Grid Table 1 Light"/>
    <w:basedOn w:val="NormaleTabelle"/>
    <w:uiPriority w:val="46"/>
    <w:rsid w:val="0087323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HelleListe-Akzent1">
    <w:name w:val="Light List Accent 1"/>
    <w:basedOn w:val="NormaleTabelle"/>
    <w:uiPriority w:val="61"/>
    <w:unhideWhenUsed/>
    <w:rsid w:val="0094046A"/>
    <w:tblPr>
      <w:tblStyleRowBandSize w:val="1"/>
      <w:tblStyleColBandSize w:val="1"/>
      <w:tblBorders>
        <w:top w:val="single" w:sz="8" w:space="0" w:color="3C505A" w:themeColor="accent1"/>
        <w:left w:val="single" w:sz="8" w:space="0" w:color="3C505A" w:themeColor="accent1"/>
        <w:bottom w:val="single" w:sz="8" w:space="0" w:color="3C505A" w:themeColor="accent1"/>
        <w:right w:val="single" w:sz="8" w:space="0" w:color="3C505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05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05A" w:themeColor="accent1"/>
          <w:left w:val="single" w:sz="8" w:space="0" w:color="3C505A" w:themeColor="accent1"/>
          <w:bottom w:val="single" w:sz="8" w:space="0" w:color="3C505A" w:themeColor="accent1"/>
          <w:right w:val="single" w:sz="8" w:space="0" w:color="3C505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05A" w:themeColor="accent1"/>
          <w:left w:val="single" w:sz="8" w:space="0" w:color="3C505A" w:themeColor="accent1"/>
          <w:bottom w:val="single" w:sz="8" w:space="0" w:color="3C505A" w:themeColor="accent1"/>
          <w:right w:val="single" w:sz="8" w:space="0" w:color="3C505A" w:themeColor="accent1"/>
        </w:tcBorders>
      </w:tcPr>
    </w:tblStylePr>
    <w:tblStylePr w:type="band1Horz">
      <w:tblPr/>
      <w:tcPr>
        <w:tcBorders>
          <w:top w:val="single" w:sz="8" w:space="0" w:color="3C505A" w:themeColor="accent1"/>
          <w:left w:val="single" w:sz="8" w:space="0" w:color="3C505A" w:themeColor="accent1"/>
          <w:bottom w:val="single" w:sz="8" w:space="0" w:color="3C505A" w:themeColor="accent1"/>
          <w:right w:val="single" w:sz="8" w:space="0" w:color="3C505A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mailto:weiterbildung.mba@be.ch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CAA5E4C7D824F6C916D2939921307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FC2DDA-A70B-48C9-B230-AF0FA8AA663F}"/>
      </w:docPartPr>
      <w:docPartBody>
        <w:p w:rsidR="002F2FF6" w:rsidRDefault="00594A83" w:rsidP="00594A83">
          <w:pPr>
            <w:pStyle w:val="BCAA5E4C7D824F6C916D29399213074E4"/>
          </w:pPr>
          <w:r w:rsidRPr="005825D5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33F76CE8DF8845E7B364249BD07B49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EC9C48-5F74-46DA-BC69-A1B70F4A3BE4}"/>
      </w:docPartPr>
      <w:docPartBody>
        <w:p w:rsidR="002F2FF6" w:rsidRDefault="00594A83" w:rsidP="00594A83">
          <w:pPr>
            <w:pStyle w:val="33F76CE8DF8845E7B364249BD07B49614"/>
          </w:pPr>
          <w:r w:rsidRPr="002D3845">
            <w:rPr>
              <w:rStyle w:val="Platzhalt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751"/>
    <w:rsid w:val="000C3751"/>
    <w:rsid w:val="002F2FF6"/>
    <w:rsid w:val="00475060"/>
    <w:rsid w:val="00594A83"/>
    <w:rsid w:val="0065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94A83"/>
    <w:rPr>
      <w:vanish/>
      <w:color w:val="9CC2E5" w:themeColor="accent1" w:themeTint="99"/>
      <w:lang w:val="de-CH"/>
    </w:rPr>
  </w:style>
  <w:style w:type="paragraph" w:customStyle="1" w:styleId="55C1A625AB6E49F898C0284D7085019A">
    <w:name w:val="55C1A625AB6E49F898C0284D7085019A"/>
    <w:rsid w:val="000C3751"/>
  </w:style>
  <w:style w:type="paragraph" w:customStyle="1" w:styleId="BCAA5E4C7D824F6C916D29399213074E">
    <w:name w:val="BCAA5E4C7D824F6C916D29399213074E"/>
    <w:rsid w:val="006562C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3F76CE8DF8845E7B364249BD07B4961">
    <w:name w:val="33F76CE8DF8845E7B364249BD07B4961"/>
    <w:rsid w:val="006562C6"/>
    <w:pPr>
      <w:tabs>
        <w:tab w:val="left" w:pos="2268"/>
        <w:tab w:val="left" w:pos="5670"/>
      </w:tabs>
      <w:spacing w:after="0" w:line="240" w:lineRule="auto"/>
    </w:pPr>
    <w:rPr>
      <w:rFonts w:eastAsiaTheme="minorHAnsi" w:cs="System"/>
      <w:bCs/>
      <w:spacing w:val="2"/>
      <w:sz w:val="13"/>
      <w:szCs w:val="13"/>
      <w:lang w:eastAsia="en-US"/>
    </w:rPr>
  </w:style>
  <w:style w:type="paragraph" w:customStyle="1" w:styleId="BCAA5E4C7D824F6C916D29399213074E1">
    <w:name w:val="BCAA5E4C7D824F6C916D29399213074E1"/>
    <w:rsid w:val="006562C6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3F76CE8DF8845E7B364249BD07B49611">
    <w:name w:val="33F76CE8DF8845E7B364249BD07B49611"/>
    <w:rsid w:val="006562C6"/>
    <w:pPr>
      <w:tabs>
        <w:tab w:val="left" w:pos="2268"/>
        <w:tab w:val="left" w:pos="5670"/>
      </w:tabs>
      <w:spacing w:after="0" w:line="240" w:lineRule="auto"/>
    </w:pPr>
    <w:rPr>
      <w:rFonts w:eastAsiaTheme="minorHAnsi" w:cs="System"/>
      <w:bCs/>
      <w:spacing w:val="2"/>
      <w:sz w:val="13"/>
      <w:szCs w:val="13"/>
      <w:lang w:eastAsia="en-US"/>
    </w:rPr>
  </w:style>
  <w:style w:type="paragraph" w:customStyle="1" w:styleId="BCAA5E4C7D824F6C916D29399213074E2">
    <w:name w:val="BCAA5E4C7D824F6C916D29399213074E2"/>
    <w:rsid w:val="00594A8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3F76CE8DF8845E7B364249BD07B49612">
    <w:name w:val="33F76CE8DF8845E7B364249BD07B49612"/>
    <w:rsid w:val="00594A83"/>
    <w:pPr>
      <w:tabs>
        <w:tab w:val="left" w:pos="2268"/>
        <w:tab w:val="left" w:pos="5670"/>
      </w:tabs>
      <w:spacing w:after="0" w:line="240" w:lineRule="auto"/>
    </w:pPr>
    <w:rPr>
      <w:rFonts w:eastAsiaTheme="minorHAnsi" w:cs="System"/>
      <w:bCs/>
      <w:spacing w:val="2"/>
      <w:sz w:val="13"/>
      <w:szCs w:val="13"/>
      <w:lang w:eastAsia="en-US"/>
    </w:rPr>
  </w:style>
  <w:style w:type="paragraph" w:customStyle="1" w:styleId="BCAA5E4C7D824F6C916D29399213074E3">
    <w:name w:val="BCAA5E4C7D824F6C916D29399213074E3"/>
    <w:rsid w:val="00594A8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3F76CE8DF8845E7B364249BD07B49613">
    <w:name w:val="33F76CE8DF8845E7B364249BD07B49613"/>
    <w:rsid w:val="00594A83"/>
    <w:pPr>
      <w:tabs>
        <w:tab w:val="left" w:pos="2268"/>
        <w:tab w:val="left" w:pos="5670"/>
      </w:tabs>
      <w:spacing w:after="0" w:line="240" w:lineRule="auto"/>
    </w:pPr>
    <w:rPr>
      <w:rFonts w:eastAsiaTheme="minorHAnsi" w:cs="System"/>
      <w:bCs/>
      <w:spacing w:val="2"/>
      <w:sz w:val="13"/>
      <w:szCs w:val="13"/>
      <w:lang w:eastAsia="en-US"/>
    </w:rPr>
  </w:style>
  <w:style w:type="paragraph" w:customStyle="1" w:styleId="BCAA5E4C7D824F6C916D29399213074E4">
    <w:name w:val="BCAA5E4C7D824F6C916D29399213074E4"/>
    <w:rsid w:val="00594A83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3F76CE8DF8845E7B364249BD07B49614">
    <w:name w:val="33F76CE8DF8845E7B364249BD07B49614"/>
    <w:rsid w:val="00594A83"/>
    <w:pPr>
      <w:tabs>
        <w:tab w:val="left" w:pos="2268"/>
        <w:tab w:val="left" w:pos="5670"/>
      </w:tabs>
      <w:spacing w:after="0" w:line="240" w:lineRule="auto"/>
    </w:pPr>
    <w:rPr>
      <w:rFonts w:eastAsiaTheme="minorHAnsi" w:cs="System"/>
      <w:bCs/>
      <w:spacing w:val="2"/>
      <w:sz w:val="13"/>
      <w:szCs w:val="13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ern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EA161F"/>
      </a:accent6>
      <a:hlink>
        <a:srgbClr val="000000"/>
      </a:hlink>
      <a:folHlink>
        <a:srgbClr val="000000"/>
      </a:folHlink>
    </a:clrScheme>
    <a:fontScheme name="Ber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8CDD544-F4B5-4A3A-94BD-6CC03F094C5D}">
  <we:reference id="wa104099688" version="1.3.0.0" store="de-DE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CustomXMLPart">
  <tab>	</tab>
  <Page>Seiten</Page>
  <Classification/>
  <TOC>Inhaltsverzeichnis</TOC>
  <DLaufnummer/>
</officeatwork>
</file>

<file path=customXml/item2.xml><?xml version="1.0" encoding="utf-8"?>
<officeatwork xmlns="http://schemas.officeatwork.com/Document">eNp7v3u/jUt+cmlual6JnU1wfk5pSWZ+nmeKnY0+MscnMS+9NDE91c7IwNTURh/OtQnLTC0HqoVQAUCh4NSc1GSgUfooHLgVAFOAKK8=</officeatwork>
</file>

<file path=customXml/item3.xml><?xml version="1.0" encoding="utf-8"?>
<officeatwork xmlns="http://schemas.officeatwork.com/MasterProperties">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</officeatwork>
</file>

<file path=customXml/item4.xml><?xml version="1.0" encoding="utf-8"?>
<officeatwork xmlns="http://schemas.officeatwork.com/Media"/>
</file>

<file path=customXml/item5.xml><?xml version="1.0" encoding="utf-8"?>
<officeatwork xmlns="http://schemas.officeatwork.com/Formulas">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</officeatwork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F7656-0210-462C-829B-A9AFE99E1459}">
  <ds:schemaRefs>
    <ds:schemaRef ds:uri="http://schemas.officeatwork.com/CustomXMLPart"/>
  </ds:schemaRefs>
</ds:datastoreItem>
</file>

<file path=customXml/itemProps2.xml><?xml version="1.0" encoding="utf-8"?>
<ds:datastoreItem xmlns:ds="http://schemas.openxmlformats.org/officeDocument/2006/customXml" ds:itemID="{4FC6FFEC-F64B-448F-835F-A6755F54EE3A}">
  <ds:schemaRefs>
    <ds:schemaRef ds:uri="http://schemas.officeatwork.com/Document"/>
  </ds:schemaRefs>
</ds:datastoreItem>
</file>

<file path=customXml/itemProps3.xml><?xml version="1.0" encoding="utf-8"?>
<ds:datastoreItem xmlns:ds="http://schemas.openxmlformats.org/officeDocument/2006/customXml" ds:itemID="{23F115CF-2F18-49B5-9604-0937C3193C26}">
  <ds:schemaRefs>
    <ds:schemaRef ds:uri="http://schemas.officeatwork.com/MasterProperties"/>
  </ds:schemaRefs>
</ds:datastoreItem>
</file>

<file path=customXml/itemProps4.xml><?xml version="1.0" encoding="utf-8"?>
<ds:datastoreItem xmlns:ds="http://schemas.openxmlformats.org/officeDocument/2006/customXml" ds:itemID="{266ABE55-E049-409F-9CBD-15A8924B0F65}">
  <ds:schemaRefs>
    <ds:schemaRef ds:uri="http://schemas.officeatwork.com/Media"/>
  </ds:schemaRefs>
</ds:datastoreItem>
</file>

<file path=customXml/itemProps5.xml><?xml version="1.0" encoding="utf-8"?>
<ds:datastoreItem xmlns:ds="http://schemas.openxmlformats.org/officeDocument/2006/customXml" ds:itemID="{DF20F474-602E-4888-AD09-7D578490F71F}">
  <ds:schemaRefs>
    <ds:schemaRef ds:uri="http://schemas.officeatwork.com/Formulas"/>
  </ds:schemaRefs>
</ds:datastoreItem>
</file>

<file path=customXml/itemProps6.xml><?xml version="1.0" encoding="utf-8"?>
<ds:datastoreItem xmlns:ds="http://schemas.openxmlformats.org/officeDocument/2006/customXml" ds:itemID="{DE3529F8-6470-431D-B2D4-90AF087EA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634</Words>
  <Characters>4000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DocumentType</vt:lpstr>
    </vt:vector>
  </TitlesOfParts>
  <Company/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Müller</dc:creator>
  <cp:keywords/>
  <dc:description/>
  <cp:lastModifiedBy>Potacqui Roberta, BKD-MBA-AWB</cp:lastModifiedBy>
  <cp:revision>114</cp:revision>
  <cp:lastPrinted>2007-07-31T16:59:00Z</cp:lastPrinted>
  <dcterms:created xsi:type="dcterms:W3CDTF">2020-06-11T11:34:00Z</dcterms:created>
  <dcterms:modified xsi:type="dcterms:W3CDTF">2021-06-30T13:36:00Z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Doc.Subject">
    <vt:lpwstr>[Betreff]</vt:lpwstr>
  </property>
  <property fmtid="{D5CDD505-2E9C-101B-9397-08002B2CF9AE}" pid="4" name="Recipient.EMail">
    <vt:lpwstr/>
  </property>
  <property fmtid="{D5CDD505-2E9C-101B-9397-08002B2CF9AE}" pid="5" name="BM_Subject">
    <vt:lpwstr/>
  </property>
  <property fmtid="{D5CDD505-2E9C-101B-9397-08002B2CF9AE}" pid="6" name="Author.Name">
    <vt:lpwstr>Fabienne Müller</vt:lpwstr>
  </property>
  <property fmtid="{D5CDD505-2E9C-101B-9397-08002B2CF9AE}" pid="7" name="Text">
    <vt:lpwstr>[Text]</vt:lpwstr>
  </property>
  <property fmtid="{D5CDD505-2E9C-101B-9397-08002B2CF9AE}" pid="8" name="CustomField.Enclosures">
    <vt:lpwstr/>
  </property>
  <property fmtid="{D5CDD505-2E9C-101B-9397-08002B2CF9AE}" pid="9" name="CustomField.CopyTo">
    <vt:lpwstr/>
  </property>
  <property fmtid="{D5CDD505-2E9C-101B-9397-08002B2CF9AE}" pid="10" name="Doc.CopyTo">
    <vt:lpwstr>Kopie an</vt:lpwstr>
  </property>
  <property fmtid="{D5CDD505-2E9C-101B-9397-08002B2CF9AE}" pid="11" name="CustomField.ShowDocumentName">
    <vt:lpwstr/>
  </property>
  <property fmtid="{D5CDD505-2E9C-101B-9397-08002B2CF9AE}" pid="12" name="Doc.H1">
    <vt:lpwstr>Überschrift 1 nummeriert (Ctrl + Shift + Alt + 1)</vt:lpwstr>
  </property>
  <property fmtid="{D5CDD505-2E9C-101B-9397-08002B2CF9AE}" pid="13" name="Doc.H2">
    <vt:lpwstr>Überschrift 2 nummeriert (Ctrl + Shift + Alt + 2)</vt:lpwstr>
  </property>
  <property fmtid="{D5CDD505-2E9C-101B-9397-08002B2CF9AE}" pid="14" name="Doc.H3">
    <vt:lpwstr>Überschrift 3 nummeriert (Ctrl + Shift + Alt + 3)</vt:lpwstr>
  </property>
  <property fmtid="{D5CDD505-2E9C-101B-9397-08002B2CF9AE}" pid="15" name="Doc.H4">
    <vt:lpwstr>Überschrift 4 nummeriert (Ctrl + Shift + Alt + 4)</vt:lpwstr>
  </property>
  <property fmtid="{D5CDD505-2E9C-101B-9397-08002B2CF9AE}" pid="16" name="Doc.H5">
    <vt:lpwstr>Überschrift 5 nummeriert (Ctrl + Shift + Alt + 5)</vt:lpwstr>
  </property>
  <property fmtid="{D5CDD505-2E9C-101B-9397-08002B2CF9AE}" pid="17" name="Doc.Title">
    <vt:lpwstr>Titel</vt:lpwstr>
  </property>
  <property fmtid="{D5CDD505-2E9C-101B-9397-08002B2CF9AE}" pid="18" name="Doc.Subtitle">
    <vt:lpwstr>Untertitel</vt:lpwstr>
  </property>
</Properties>
</file>