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E4" w:rsidRPr="001F00E4" w:rsidRDefault="001F00E4" w:rsidP="00E550C3">
      <w:pPr>
        <w:rPr>
          <w:lang w:val="fr-CH"/>
        </w:rPr>
      </w:pPr>
    </w:p>
    <w:p w:rsidR="003E7C34" w:rsidRPr="00FE7A50" w:rsidRDefault="003E7C34" w:rsidP="003E7C34">
      <w:pPr>
        <w:spacing w:line="240" w:lineRule="auto"/>
        <w:rPr>
          <w:rFonts w:eastAsia="Times New Roman" w:cstheme="minorHAnsi"/>
          <w:bCs w:val="0"/>
          <w:spacing w:val="0"/>
          <w:szCs w:val="21"/>
          <w:lang w:eastAsia="de-CH"/>
        </w:rPr>
      </w:pPr>
    </w:p>
    <w:p w:rsidR="0054194E" w:rsidRPr="00FE7A50" w:rsidRDefault="0054194E" w:rsidP="0054194E">
      <w:pPr>
        <w:spacing w:after="120" w:line="240" w:lineRule="auto"/>
        <w:rPr>
          <w:rFonts w:ascii="Arial" w:eastAsia="Times New Roman" w:hAnsi="Arial" w:cs="Arial"/>
          <w:b/>
          <w:spacing w:val="0"/>
          <w:sz w:val="24"/>
          <w:szCs w:val="24"/>
          <w:lang w:eastAsia="de-CH"/>
        </w:rPr>
      </w:pPr>
      <w:r w:rsidRPr="00FE7A50">
        <w:rPr>
          <w:rFonts w:ascii="Arial" w:eastAsia="Times New Roman" w:hAnsi="Arial" w:cs="Arial"/>
          <w:b/>
          <w:spacing w:val="0"/>
          <w:sz w:val="24"/>
          <w:szCs w:val="24"/>
          <w:lang w:eastAsia="de-CH"/>
        </w:rPr>
        <w:t xml:space="preserve">Antrag 2024 / </w:t>
      </w:r>
      <w:proofErr w:type="spellStart"/>
      <w:r w:rsidRPr="00FE7A50">
        <w:rPr>
          <w:rFonts w:ascii="Arial" w:eastAsia="Times New Roman" w:hAnsi="Arial" w:cs="Arial"/>
          <w:b/>
          <w:spacing w:val="0"/>
          <w:sz w:val="24"/>
          <w:szCs w:val="24"/>
          <w:lang w:eastAsia="de-CH"/>
        </w:rPr>
        <w:t>Demande</w:t>
      </w:r>
      <w:proofErr w:type="spellEnd"/>
      <w:r w:rsidRPr="00FE7A50">
        <w:rPr>
          <w:rFonts w:ascii="Arial" w:eastAsia="Times New Roman" w:hAnsi="Arial" w:cs="Arial"/>
          <w:b/>
          <w:spacing w:val="0"/>
          <w:sz w:val="24"/>
          <w:szCs w:val="24"/>
          <w:lang w:eastAsia="de-CH"/>
        </w:rPr>
        <w:t xml:space="preserve"> 2024 </w:t>
      </w:r>
    </w:p>
    <w:p w:rsidR="0054194E" w:rsidRPr="0054194E" w:rsidRDefault="00BE59CF" w:rsidP="00604F38">
      <w:pPr>
        <w:spacing w:line="240" w:lineRule="auto"/>
        <w:rPr>
          <w:rFonts w:ascii="Arial" w:eastAsia="Times New Roman" w:hAnsi="Arial" w:cs="Arial"/>
          <w:b/>
          <w:spacing w:val="0"/>
          <w:sz w:val="22"/>
          <w:lang w:eastAsia="de-CH"/>
        </w:rPr>
      </w:pPr>
      <w:r w:rsidRPr="0054194E">
        <w:rPr>
          <w:rFonts w:ascii="Arial" w:eastAsia="Times New Roman" w:hAnsi="Arial" w:cs="Arial"/>
          <w:b/>
          <w:spacing w:val="0"/>
          <w:sz w:val="22"/>
          <w:lang w:eastAsia="de-CH"/>
        </w:rPr>
        <w:t>Zusätzliche I</w:t>
      </w:r>
      <w:r w:rsidR="003E7C34" w:rsidRPr="0054194E">
        <w:rPr>
          <w:rFonts w:ascii="Arial" w:eastAsia="Times New Roman" w:hAnsi="Arial" w:cs="Arial"/>
          <w:b/>
          <w:spacing w:val="0"/>
          <w:sz w:val="22"/>
          <w:lang w:eastAsia="de-CH"/>
        </w:rPr>
        <w:t>nformationen zum geplanten Angebot für Personen mit Status S</w:t>
      </w:r>
    </w:p>
    <w:p w:rsidR="00604F38" w:rsidRPr="0054194E" w:rsidRDefault="00BE59CF" w:rsidP="0054194E">
      <w:pPr>
        <w:pBdr>
          <w:bottom w:val="single" w:sz="4" w:space="1" w:color="auto"/>
        </w:pBdr>
        <w:spacing w:line="240" w:lineRule="auto"/>
        <w:rPr>
          <w:rFonts w:ascii="Arial" w:eastAsia="Times New Roman" w:hAnsi="Arial" w:cs="Arial"/>
          <w:b/>
          <w:color w:val="0070C0"/>
          <w:spacing w:val="0"/>
          <w:sz w:val="22"/>
          <w:lang w:val="fr-CH" w:eastAsia="de-CH"/>
        </w:rPr>
      </w:pPr>
      <w:r w:rsidRPr="0054194E">
        <w:rPr>
          <w:rFonts w:ascii="Arial" w:eastAsia="Times New Roman" w:hAnsi="Arial" w:cs="Arial"/>
          <w:b/>
          <w:color w:val="0070C0"/>
          <w:spacing w:val="0"/>
          <w:sz w:val="22"/>
          <w:lang w:val="fr-CH" w:eastAsia="de-CH"/>
        </w:rPr>
        <w:t xml:space="preserve">Informations complémentaires sur l'offre prévue </w:t>
      </w:r>
      <w:r w:rsidR="00604F38" w:rsidRPr="0054194E">
        <w:rPr>
          <w:rFonts w:ascii="Arial" w:eastAsia="Times New Roman" w:hAnsi="Arial" w:cs="Arial"/>
          <w:b/>
          <w:color w:val="0070C0"/>
          <w:spacing w:val="0"/>
          <w:sz w:val="22"/>
          <w:lang w:val="fr-CH" w:eastAsia="de-CH"/>
        </w:rPr>
        <w:t xml:space="preserve">pour les adultes en provenance </w:t>
      </w:r>
      <w:r w:rsidR="00FE7A50">
        <w:rPr>
          <w:rFonts w:ascii="Arial" w:eastAsia="Times New Roman" w:hAnsi="Arial" w:cs="Arial"/>
          <w:b/>
          <w:color w:val="0070C0"/>
          <w:spacing w:val="0"/>
          <w:sz w:val="22"/>
          <w:lang w:val="fr-CH" w:eastAsia="de-CH"/>
        </w:rPr>
        <w:br/>
      </w:r>
      <w:r w:rsidR="00604F38" w:rsidRPr="0054194E">
        <w:rPr>
          <w:rFonts w:ascii="Arial" w:eastAsia="Times New Roman" w:hAnsi="Arial" w:cs="Arial"/>
          <w:b/>
          <w:color w:val="0070C0"/>
          <w:spacing w:val="0"/>
          <w:sz w:val="22"/>
          <w:lang w:val="fr-CH" w:eastAsia="de-CH"/>
        </w:rPr>
        <w:t>d’</w:t>
      </w:r>
      <w:r w:rsidRPr="0054194E">
        <w:rPr>
          <w:rFonts w:ascii="Arial" w:eastAsia="Times New Roman" w:hAnsi="Arial" w:cs="Arial"/>
          <w:b/>
          <w:color w:val="0070C0"/>
          <w:spacing w:val="0"/>
          <w:sz w:val="22"/>
          <w:lang w:val="fr-CH" w:eastAsia="de-CH"/>
        </w:rPr>
        <w:t>Ukraine ayant le statut S</w:t>
      </w:r>
      <w:r w:rsidR="00604F38" w:rsidRPr="0054194E">
        <w:rPr>
          <w:rFonts w:ascii="Arial" w:eastAsia="Times New Roman" w:hAnsi="Arial" w:cs="Arial"/>
          <w:b/>
          <w:color w:val="0070C0"/>
          <w:spacing w:val="0"/>
          <w:sz w:val="22"/>
          <w:lang w:val="fr-CH" w:eastAsia="de-CH"/>
        </w:rPr>
        <w:t xml:space="preserve"> </w:t>
      </w:r>
    </w:p>
    <w:p w:rsidR="001F00E4" w:rsidRPr="00FE7A50" w:rsidRDefault="001F00E4" w:rsidP="00604F38">
      <w:pPr>
        <w:spacing w:line="240" w:lineRule="auto"/>
        <w:rPr>
          <w:rFonts w:ascii="Arial" w:eastAsia="Times New Roman" w:hAnsi="Arial" w:cs="Arial"/>
          <w:spacing w:val="0"/>
          <w:sz w:val="22"/>
          <w:lang w:val="fr-CH" w:eastAsia="de-CH"/>
        </w:rPr>
      </w:pPr>
    </w:p>
    <w:p w:rsidR="003E7C34" w:rsidRPr="003E7C34" w:rsidRDefault="003E7C3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3E7C34" w:rsidRPr="00C92573" w:rsidRDefault="00BE59CF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  <w:r w:rsidRPr="00C92573">
        <w:rPr>
          <w:rFonts w:ascii="Arial" w:eastAsia="Times New Roman" w:hAnsi="Arial" w:cs="Arial"/>
          <w:b/>
          <w:spacing w:val="0"/>
          <w:sz w:val="22"/>
          <w:lang w:eastAsia="de-CH"/>
        </w:rPr>
        <w:t>Organisation</w:t>
      </w:r>
      <w:r w:rsidR="003E7C34" w:rsidRPr="00C92573">
        <w:rPr>
          <w:rFonts w:ascii="Arial" w:eastAsia="Times New Roman" w:hAnsi="Arial" w:cs="Arial"/>
          <w:b/>
          <w:spacing w:val="0"/>
          <w:sz w:val="22"/>
          <w:lang w:eastAsia="de-CH"/>
        </w:rPr>
        <w:t>:</w:t>
      </w:r>
      <w:r w:rsidR="003E7C34" w:rsidRPr="00C92573">
        <w:rPr>
          <w:rFonts w:ascii="Arial" w:eastAsia="Times New Roman" w:hAnsi="Arial" w:cs="Arial"/>
          <w:bCs w:val="0"/>
          <w:spacing w:val="0"/>
          <w:sz w:val="22"/>
          <w:lang w:eastAsia="de-CH"/>
        </w:rPr>
        <w:t xml:space="preserve"> </w:t>
      </w:r>
      <w:r w:rsidR="001F00E4" w:rsidRPr="00C92573">
        <w:rPr>
          <w:rFonts w:ascii="Arial" w:eastAsia="Times New Roman" w:hAnsi="Arial" w:cs="Arial"/>
          <w:bCs w:val="0"/>
          <w:spacing w:val="0"/>
          <w:sz w:val="22"/>
          <w:lang w:eastAsia="de-CH"/>
        </w:rPr>
        <w:t>____</w:t>
      </w:r>
      <w:bookmarkStart w:id="0" w:name="_GoBack"/>
      <w:bookmarkEnd w:id="0"/>
      <w:r w:rsidR="001F00E4" w:rsidRPr="00C92573">
        <w:rPr>
          <w:rFonts w:ascii="Arial" w:eastAsia="Times New Roman" w:hAnsi="Arial" w:cs="Arial"/>
          <w:bCs w:val="0"/>
          <w:spacing w:val="0"/>
          <w:sz w:val="22"/>
          <w:lang w:eastAsia="de-CH"/>
        </w:rPr>
        <w:t>____</w:t>
      </w:r>
      <w:r w:rsidR="00BC4FE4" w:rsidRPr="00C92573">
        <w:rPr>
          <w:rFonts w:ascii="Arial" w:eastAsia="Times New Roman" w:hAnsi="Arial" w:cs="Arial"/>
          <w:bCs w:val="0"/>
          <w:spacing w:val="0"/>
          <w:sz w:val="22"/>
          <w:lang w:eastAsia="de-CH"/>
        </w:rPr>
        <w:t>_______________</w:t>
      </w:r>
      <w:r w:rsidR="001F00E4" w:rsidRPr="00C92573">
        <w:rPr>
          <w:rFonts w:ascii="Arial" w:eastAsia="Times New Roman" w:hAnsi="Arial" w:cs="Arial"/>
          <w:bCs w:val="0"/>
          <w:spacing w:val="0"/>
          <w:sz w:val="22"/>
          <w:lang w:eastAsia="de-CH"/>
        </w:rPr>
        <w:t>_________________</w:t>
      </w:r>
    </w:p>
    <w:p w:rsidR="003E7C34" w:rsidRPr="003E7C34" w:rsidRDefault="003E7C3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</w:p>
    <w:p w:rsidR="003E7C34" w:rsidRPr="003E7C34" w:rsidRDefault="003E7C3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</w:p>
    <w:p w:rsidR="003B1448" w:rsidRPr="001F00E4" w:rsidRDefault="003E7C34" w:rsidP="001F00E4">
      <w:pPr>
        <w:spacing w:line="240" w:lineRule="auto"/>
        <w:rPr>
          <w:rFonts w:ascii="Arial" w:eastAsia="Times New Roman" w:hAnsi="Arial" w:cs="Arial"/>
          <w:bCs w:val="0"/>
          <w:color w:val="000000"/>
          <w:spacing w:val="0"/>
          <w:sz w:val="22"/>
          <w:lang w:eastAsia="de-CH"/>
        </w:rPr>
      </w:pPr>
      <w:r w:rsidRPr="001F00E4">
        <w:rPr>
          <w:rFonts w:ascii="Arial" w:eastAsia="Times New Roman" w:hAnsi="Arial" w:cs="Arial"/>
          <w:spacing w:val="0"/>
          <w:sz w:val="22"/>
          <w:lang w:eastAsia="de-CH"/>
        </w:rPr>
        <w:t>Wir gehen</w:t>
      </w:r>
      <w:r w:rsidR="004B6ED1">
        <w:rPr>
          <w:rFonts w:ascii="Arial" w:eastAsia="Times New Roman" w:hAnsi="Arial" w:cs="Arial"/>
          <w:spacing w:val="0"/>
          <w:sz w:val="22"/>
          <w:lang w:eastAsia="de-CH"/>
        </w:rPr>
        <w:t xml:space="preserve"> davon aus, dass von unseren Kursteilnehmenden folgender Anteil Status S hat: </w:t>
      </w:r>
    </w:p>
    <w:p w:rsidR="004B6ED1" w:rsidRDefault="004B6ED1" w:rsidP="001F00E4">
      <w:pPr>
        <w:spacing w:line="240" w:lineRule="auto"/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</w:pPr>
      <w:r w:rsidRPr="004B6ED1"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  <w:t>Nous partons du principe qu'en 2024, la proportion suivante de nos participant</w:t>
      </w:r>
      <w:r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  <w:t>-e-</w:t>
      </w:r>
      <w:r w:rsidRPr="004B6ED1"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  <w:t>s aux cours aura le statut S :</w:t>
      </w:r>
      <w:r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  <w:t xml:space="preserve"> </w:t>
      </w:r>
    </w:p>
    <w:p w:rsidR="004B6ED1" w:rsidRDefault="004B6ED1" w:rsidP="001F00E4">
      <w:pPr>
        <w:spacing w:line="240" w:lineRule="auto"/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</w:pPr>
    </w:p>
    <w:tbl>
      <w:tblPr>
        <w:tblStyle w:val="TabellemithellemGitternetz"/>
        <w:tblW w:w="9978" w:type="dxa"/>
        <w:tblInd w:w="-5" w:type="dxa"/>
        <w:tblLook w:val="04A0" w:firstRow="1" w:lastRow="0" w:firstColumn="1" w:lastColumn="0" w:noHBand="0" w:noVBand="1"/>
      </w:tblPr>
      <w:tblGrid>
        <w:gridCol w:w="426"/>
        <w:gridCol w:w="6237"/>
        <w:gridCol w:w="3315"/>
      </w:tblGrid>
      <w:tr w:rsidR="004B6ED1" w:rsidTr="004B6ED1">
        <w:tc>
          <w:tcPr>
            <w:tcW w:w="426" w:type="dxa"/>
          </w:tcPr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  <w:t>1</w:t>
            </w:r>
          </w:p>
        </w:tc>
        <w:tc>
          <w:tcPr>
            <w:tcW w:w="6237" w:type="dxa"/>
          </w:tcPr>
          <w:p w:rsidR="004B6ED1" w:rsidRDefault="004B6ED1" w:rsidP="004B6ED1">
            <w:pPr>
              <w:spacing w:line="240" w:lineRule="auto"/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</w:pPr>
            <w:r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  <w:t>M</w:t>
            </w:r>
            <w:r w:rsidRPr="004B6ED1"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  <w:t xml:space="preserve">it </w:t>
            </w:r>
            <w:r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  <w:t>Status S v</w:t>
            </w:r>
            <w:r w:rsidRPr="004B6ED1"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  <w:t>om regionalen Partner zugewiesen</w:t>
            </w:r>
            <w:r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  <w:t xml:space="preserve"> </w:t>
            </w:r>
          </w:p>
          <w:p w:rsidR="004B6ED1" w:rsidRDefault="004B6ED1" w:rsidP="004B6ED1">
            <w:pPr>
              <w:spacing w:line="240" w:lineRule="auto"/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</w:pPr>
            <w:r w:rsidRPr="004B6ED1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  <w:t>Avec</w:t>
            </w:r>
            <w:r w:rsidRPr="004B6ED1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  <w:t xml:space="preserve"> statut S et attribué-e-s par le partenaire régional</w:t>
            </w:r>
          </w:p>
          <w:p w:rsidR="004B6ED1" w:rsidRDefault="004B6ED1" w:rsidP="004B6ED1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</w:tc>
        <w:tc>
          <w:tcPr>
            <w:tcW w:w="3315" w:type="dxa"/>
          </w:tcPr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  <w:t xml:space="preserve"> %</w:t>
            </w:r>
          </w:p>
        </w:tc>
      </w:tr>
      <w:tr w:rsidR="004B6ED1" w:rsidTr="004B6ED1">
        <w:tc>
          <w:tcPr>
            <w:tcW w:w="426" w:type="dxa"/>
          </w:tcPr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  <w:t>2</w:t>
            </w:r>
          </w:p>
        </w:tc>
        <w:tc>
          <w:tcPr>
            <w:tcW w:w="6237" w:type="dxa"/>
          </w:tcPr>
          <w:p w:rsidR="004B6ED1" w:rsidRDefault="004B6ED1" w:rsidP="004B6ED1">
            <w:pPr>
              <w:spacing w:line="240" w:lineRule="auto"/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</w:pPr>
            <w:r>
              <w:rPr>
                <w:rFonts w:ascii="Arial" w:eastAsia="Times New Roman" w:hAnsi="Arial" w:cs="Arial"/>
                <w:bCs w:val="0"/>
                <w:spacing w:val="0"/>
                <w:sz w:val="22"/>
                <w:lang w:eastAsia="de-CH"/>
              </w:rPr>
              <w:t>Mit Status S und den Kurs selber bezahlend</w:t>
            </w:r>
          </w:p>
          <w:p w:rsidR="004B6ED1" w:rsidRPr="004B6ED1" w:rsidRDefault="004B6ED1" w:rsidP="004B6ED1">
            <w:pPr>
              <w:spacing w:line="240" w:lineRule="auto"/>
              <w:rPr>
                <w:rFonts w:ascii="Arial" w:eastAsia="Times New Roman" w:hAnsi="Arial" w:cs="Arial"/>
                <w:bCs w:val="0"/>
                <w:spacing w:val="0"/>
                <w:sz w:val="22"/>
                <w:lang w:val="fr-CH" w:eastAsia="de-CH"/>
              </w:rPr>
            </w:pPr>
            <w:r w:rsidRPr="004B6ED1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  <w:t xml:space="preserve">Avec </w:t>
            </w:r>
            <w:r w:rsidRPr="004B6ED1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  <w:t>statut S et payent eux/elles-mêmes le cours</w:t>
            </w:r>
          </w:p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</w:tc>
        <w:tc>
          <w:tcPr>
            <w:tcW w:w="3315" w:type="dxa"/>
          </w:tcPr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  <w:t>%</w:t>
            </w:r>
          </w:p>
        </w:tc>
      </w:tr>
      <w:tr w:rsidR="004B6ED1" w:rsidRPr="004B6ED1" w:rsidTr="004B6ED1">
        <w:tc>
          <w:tcPr>
            <w:tcW w:w="426" w:type="dxa"/>
          </w:tcPr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  <w:t>3</w:t>
            </w:r>
          </w:p>
        </w:tc>
        <w:tc>
          <w:tcPr>
            <w:tcW w:w="6237" w:type="dxa"/>
          </w:tcPr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</w:pPr>
            <w:r w:rsidRPr="004B6ED1"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>Wir können aus heutiger Sicht keine Schätzung machen</w:t>
            </w: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 xml:space="preserve">. </w:t>
            </w:r>
          </w:p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</w:pPr>
            <w:r w:rsidRPr="003B1448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  <w:t>Nous ne pouvons pas faire d'estimation à l'heure actuelle</w:t>
            </w:r>
            <w:r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val="fr-CH" w:eastAsia="de-CH"/>
              </w:rPr>
              <w:t>.</w:t>
            </w:r>
          </w:p>
          <w:p w:rsidR="004B6ED1" w:rsidRP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</w:tc>
        <w:tc>
          <w:tcPr>
            <w:tcW w:w="3315" w:type="dxa"/>
          </w:tcPr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sdt>
              <w:sdtPr>
                <w:rPr>
                  <w:rFonts w:ascii="MS Gothic" w:eastAsia="MS Gothic" w:hAnsi="MS Gothic" w:cs="Arial"/>
                  <w:sz w:val="32"/>
                  <w:lang w:val="fr-CH"/>
                </w:rPr>
                <w:id w:val="176394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lang w:val="fr-CH"/>
                  </w:rPr>
                  <w:t>☐</w:t>
                </w:r>
              </w:sdtContent>
            </w:sdt>
          </w:p>
          <w:p w:rsidR="004B6ED1" w:rsidRP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</w:tc>
      </w:tr>
      <w:tr w:rsidR="004B6ED1" w:rsidTr="004B6ED1">
        <w:tc>
          <w:tcPr>
            <w:tcW w:w="426" w:type="dxa"/>
          </w:tcPr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  <w:t>4</w:t>
            </w:r>
          </w:p>
        </w:tc>
        <w:tc>
          <w:tcPr>
            <w:tcW w:w="6237" w:type="dxa"/>
          </w:tcPr>
          <w:p w:rsidR="004B6ED1" w:rsidRDefault="004B6ED1" w:rsidP="004B6ED1">
            <w:pPr>
              <w:spacing w:line="240" w:lineRule="auto"/>
              <w:textAlignment w:val="center"/>
              <w:rPr>
                <w:rFonts w:ascii="Arial" w:eastAsia="Times New Roman" w:hAnsi="Arial" w:cs="Arial"/>
                <w:spacing w:val="0"/>
                <w:sz w:val="22"/>
                <w:lang w:eastAsia="de-CH"/>
              </w:rPr>
            </w:pPr>
            <w:r w:rsidRPr="004B6ED1">
              <w:rPr>
                <w:rFonts w:ascii="Arial" w:eastAsia="Times New Roman" w:hAnsi="Arial" w:cs="Arial"/>
                <w:spacing w:val="0"/>
                <w:sz w:val="22"/>
                <w:lang w:eastAsia="de-CH"/>
              </w:rPr>
              <w:t>Wir konnten mit dem regionalen Partner die Zusammenarbeit und die Zuweisung von Personen mit Status S</w:t>
            </w:r>
            <w:r w:rsidRPr="004B6ED1">
              <w:rPr>
                <w:rFonts w:ascii="Arial" w:eastAsia="Times New Roman" w:hAnsi="Arial" w:cs="Arial"/>
                <w:spacing w:val="0"/>
                <w:sz w:val="22"/>
                <w:lang w:eastAsia="de-CH"/>
              </w:rPr>
              <w:t xml:space="preserve"> für das </w:t>
            </w:r>
          </w:p>
          <w:p w:rsidR="004B6ED1" w:rsidRPr="004B6ED1" w:rsidRDefault="004B6ED1" w:rsidP="004B6ED1">
            <w:pPr>
              <w:spacing w:line="240" w:lineRule="auto"/>
              <w:textAlignment w:val="center"/>
              <w:rPr>
                <w:rFonts w:ascii="Arial" w:eastAsia="Times New Roman" w:hAnsi="Arial" w:cs="Arial"/>
                <w:spacing w:val="0"/>
                <w:sz w:val="22"/>
                <w:lang w:eastAsia="de-CH"/>
              </w:rPr>
            </w:pPr>
            <w:proofErr w:type="spellStart"/>
            <w:r w:rsidRPr="004B6ED1">
              <w:rPr>
                <w:rFonts w:ascii="Arial" w:eastAsia="Times New Roman" w:hAnsi="Arial" w:cs="Arial"/>
                <w:spacing w:val="0"/>
                <w:sz w:val="22"/>
                <w:lang w:eastAsia="de-CH"/>
              </w:rPr>
              <w:t>Kursjahr</w:t>
            </w:r>
            <w:proofErr w:type="spellEnd"/>
            <w:r w:rsidRPr="004B6ED1">
              <w:rPr>
                <w:rFonts w:ascii="Arial" w:eastAsia="Times New Roman" w:hAnsi="Arial" w:cs="Arial"/>
                <w:spacing w:val="0"/>
                <w:sz w:val="22"/>
                <w:lang w:eastAsia="de-CH"/>
              </w:rPr>
              <w:t xml:space="preserve"> 2024 klären</w:t>
            </w:r>
            <w:r>
              <w:rPr>
                <w:rFonts w:ascii="Arial" w:eastAsia="Times New Roman" w:hAnsi="Arial" w:cs="Arial"/>
                <w:spacing w:val="0"/>
                <w:sz w:val="22"/>
                <w:lang w:eastAsia="de-CH"/>
              </w:rPr>
              <w:t>.</w:t>
            </w:r>
          </w:p>
          <w:p w:rsidR="004B6ED1" w:rsidRPr="004B6ED1" w:rsidRDefault="004B6ED1" w:rsidP="004B6ED1">
            <w:pPr>
              <w:spacing w:line="240" w:lineRule="auto"/>
              <w:textAlignment w:val="center"/>
              <w:rPr>
                <w:rFonts w:ascii="Arial" w:eastAsia="Times New Roman" w:hAnsi="Arial" w:cs="Arial"/>
                <w:spacing w:val="0"/>
                <w:sz w:val="22"/>
                <w:lang w:val="fr-CH" w:eastAsia="de-CH"/>
              </w:rPr>
            </w:pPr>
            <w:r w:rsidRPr="004B6ED1">
              <w:rPr>
                <w:rFonts w:ascii="Arial" w:eastAsia="Times New Roman" w:hAnsi="Arial" w:cs="Arial"/>
                <w:color w:val="0070C0"/>
                <w:spacing w:val="0"/>
                <w:sz w:val="22"/>
                <w:lang w:val="fr-CH" w:eastAsia="de-CH"/>
              </w:rPr>
              <w:t>Nous avons pu clarifier avec le partenaire régional la collaboration et l'attribution des personnes ayant le statut S pour l'année de cours 2024.</w:t>
            </w:r>
          </w:p>
          <w:p w:rsidR="004B6ED1" w:rsidRDefault="004B6ED1" w:rsidP="001F00E4">
            <w:pPr>
              <w:spacing w:line="240" w:lineRule="auto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</w:tc>
        <w:tc>
          <w:tcPr>
            <w:tcW w:w="3315" w:type="dxa"/>
          </w:tcPr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  <w:t xml:space="preserve"> </w:t>
            </w: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32"/>
                  <w:lang w:val="fr-CH"/>
                </w:rPr>
                <w:id w:val="18484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lang w:val="fr-CH"/>
                  </w:rPr>
                  <w:t>☐</w:t>
                </w:r>
              </w:sdtContent>
            </w:sdt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eastAsia="de-CH"/>
              </w:rPr>
            </w:pPr>
            <w:r w:rsidRPr="004B6ED1"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 xml:space="preserve"> </w:t>
            </w:r>
            <w:r w:rsidRPr="004B6ED1"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 xml:space="preserve">Ja / </w:t>
            </w:r>
            <w:proofErr w:type="spellStart"/>
            <w:r w:rsidRPr="004B6ED1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eastAsia="de-CH"/>
              </w:rPr>
              <w:t>Oui</w:t>
            </w:r>
            <w:proofErr w:type="spellEnd"/>
            <w:r w:rsidRPr="004B6ED1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eastAsia="de-CH"/>
              </w:rPr>
              <w:t xml:space="preserve">  </w:t>
            </w: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eastAsia="de-CH"/>
              </w:rPr>
            </w:pP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eastAsia="de-CH"/>
              </w:rPr>
            </w:pP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  <w:sdt>
              <w:sdtPr>
                <w:rPr>
                  <w:rFonts w:ascii="MS Gothic" w:eastAsia="MS Gothic" w:hAnsi="MS Gothic" w:cs="Arial"/>
                  <w:sz w:val="32"/>
                  <w:lang w:val="fr-CH"/>
                </w:rPr>
                <w:id w:val="-2058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lang w:val="fr-CH"/>
                  </w:rPr>
                  <w:t>☐</w:t>
                </w:r>
              </w:sdtContent>
            </w:sdt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</w:pPr>
            <w:r w:rsidRPr="004B6ED1"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 xml:space="preserve"> </w:t>
            </w:r>
            <w:r w:rsidRPr="004B6ED1"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>Nein /</w:t>
            </w:r>
            <w:r w:rsidRPr="004B6ED1">
              <w:rPr>
                <w:rFonts w:ascii="Arial" w:eastAsia="Times New Roman" w:hAnsi="Arial" w:cs="Arial"/>
                <w:bCs w:val="0"/>
                <w:color w:val="0070C0"/>
                <w:spacing w:val="0"/>
                <w:sz w:val="22"/>
                <w:lang w:eastAsia="de-CH"/>
              </w:rPr>
              <w:t xml:space="preserve"> Non</w:t>
            </w:r>
            <w:r w:rsidRPr="004B6ED1"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  <w:t xml:space="preserve">         </w:t>
            </w: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eastAsia="de-CH"/>
              </w:rPr>
            </w:pPr>
          </w:p>
          <w:p w:rsidR="004B6ED1" w:rsidRDefault="004B6ED1" w:rsidP="004B6ED1">
            <w:pPr>
              <w:spacing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pacing w:val="0"/>
                <w:sz w:val="22"/>
                <w:lang w:val="fr-CH" w:eastAsia="de-CH"/>
              </w:rPr>
            </w:pPr>
          </w:p>
        </w:tc>
      </w:tr>
    </w:tbl>
    <w:p w:rsidR="003E7C34" w:rsidRPr="004B6ED1" w:rsidRDefault="003E7C3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</w:p>
    <w:p w:rsidR="003E7C34" w:rsidRPr="00FE7A50" w:rsidRDefault="003E7C3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  <w:r w:rsidRPr="00FE7A50">
        <w:rPr>
          <w:rFonts w:ascii="Arial" w:eastAsia="Times New Roman" w:hAnsi="Arial" w:cs="Arial"/>
          <w:bCs w:val="0"/>
          <w:spacing w:val="0"/>
          <w:sz w:val="22"/>
          <w:lang w:eastAsia="de-CH"/>
        </w:rPr>
        <w:t>Bemerkungen</w:t>
      </w:r>
      <w:r w:rsidR="003B1448" w:rsidRPr="00FE7A50">
        <w:rPr>
          <w:rFonts w:ascii="Arial" w:eastAsia="Times New Roman" w:hAnsi="Arial" w:cs="Arial"/>
          <w:bCs w:val="0"/>
          <w:spacing w:val="0"/>
          <w:sz w:val="22"/>
          <w:lang w:eastAsia="de-CH"/>
        </w:rPr>
        <w:t xml:space="preserve"> / </w:t>
      </w:r>
      <w:proofErr w:type="spellStart"/>
      <w:r w:rsidR="003B1448" w:rsidRPr="00FE7A50">
        <w:rPr>
          <w:rFonts w:ascii="Arial" w:eastAsia="Times New Roman" w:hAnsi="Arial" w:cs="Arial"/>
          <w:bCs w:val="0"/>
          <w:color w:val="0070C0"/>
          <w:spacing w:val="0"/>
          <w:sz w:val="22"/>
          <w:lang w:eastAsia="de-CH"/>
        </w:rPr>
        <w:t>remarques</w:t>
      </w:r>
      <w:proofErr w:type="spellEnd"/>
      <w:r w:rsidRPr="00FE7A50">
        <w:rPr>
          <w:rFonts w:ascii="Arial" w:eastAsia="Times New Roman" w:hAnsi="Arial" w:cs="Arial"/>
          <w:bCs w:val="0"/>
          <w:spacing w:val="0"/>
          <w:sz w:val="22"/>
          <w:lang w:eastAsia="de-CH"/>
        </w:rPr>
        <w:t xml:space="preserve">: </w:t>
      </w:r>
    </w:p>
    <w:p w:rsidR="0054194E" w:rsidRPr="00FE7A50" w:rsidRDefault="0054194E" w:rsidP="0054194E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</w:p>
    <w:p w:rsidR="00BC6756" w:rsidRPr="00FE7A50" w:rsidRDefault="00BC6756" w:rsidP="0054194E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</w:p>
    <w:p w:rsidR="0054194E" w:rsidRDefault="0054194E" w:rsidP="0054194E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  <w:r w:rsidRPr="003E7C34">
        <w:rPr>
          <w:rFonts w:ascii="Arial" w:eastAsia="Times New Roman" w:hAnsi="Arial" w:cs="Arial"/>
          <w:bCs w:val="0"/>
          <w:spacing w:val="0"/>
          <w:sz w:val="22"/>
          <w:lang w:eastAsia="de-CH"/>
        </w:rPr>
        <w:t>Vielen Dank f</w:t>
      </w:r>
      <w:r w:rsidR="00BC4FE4">
        <w:rPr>
          <w:rFonts w:ascii="Arial" w:eastAsia="Times New Roman" w:hAnsi="Arial" w:cs="Arial"/>
          <w:bCs w:val="0"/>
          <w:spacing w:val="0"/>
          <w:sz w:val="22"/>
          <w:lang w:eastAsia="de-CH"/>
        </w:rPr>
        <w:t>ür Ihre Angaben. Sie helfen uns</w:t>
      </w:r>
      <w:r w:rsidRPr="003E7C34">
        <w:rPr>
          <w:rFonts w:ascii="Arial" w:eastAsia="Times New Roman" w:hAnsi="Arial" w:cs="Arial"/>
          <w:bCs w:val="0"/>
          <w:spacing w:val="0"/>
          <w:sz w:val="22"/>
          <w:lang w:eastAsia="de-CH"/>
        </w:rPr>
        <w:t xml:space="preserve">, die Finanzierung der Sprachförderung für </w:t>
      </w:r>
    </w:p>
    <w:p w:rsidR="0054194E" w:rsidRDefault="0054194E" w:rsidP="0054194E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  <w:r w:rsidRPr="003E7C34">
        <w:rPr>
          <w:rFonts w:ascii="Arial" w:eastAsia="Times New Roman" w:hAnsi="Arial" w:cs="Arial"/>
          <w:bCs w:val="0"/>
          <w:spacing w:val="0"/>
          <w:sz w:val="22"/>
          <w:lang w:eastAsia="de-CH"/>
        </w:rPr>
        <w:t>Personen mit Sta</w:t>
      </w:r>
      <w:r w:rsidR="00BC4FE4">
        <w:rPr>
          <w:rFonts w:ascii="Arial" w:eastAsia="Times New Roman" w:hAnsi="Arial" w:cs="Arial"/>
          <w:bCs w:val="0"/>
          <w:spacing w:val="0"/>
          <w:sz w:val="22"/>
          <w:lang w:eastAsia="de-CH"/>
        </w:rPr>
        <w:t>tus S zu planen und umzusetzen.</w:t>
      </w:r>
    </w:p>
    <w:p w:rsidR="0054194E" w:rsidRPr="00FE7A50" w:rsidRDefault="0054194E" w:rsidP="0054194E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eastAsia="de-CH"/>
        </w:rPr>
      </w:pPr>
    </w:p>
    <w:p w:rsidR="0054194E" w:rsidRPr="00BE59CF" w:rsidRDefault="0054194E" w:rsidP="0054194E">
      <w:pPr>
        <w:spacing w:line="240" w:lineRule="auto"/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</w:pPr>
      <w:r w:rsidRPr="00BE59CF"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  <w:t xml:space="preserve">Nous vous remercions pour vos informations. Vous nous aidez à planifier et à mettre en œuvre </w:t>
      </w:r>
    </w:p>
    <w:p w:rsidR="0054194E" w:rsidRPr="00BE59CF" w:rsidRDefault="0054194E" w:rsidP="0054194E">
      <w:pPr>
        <w:spacing w:line="240" w:lineRule="auto"/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</w:pPr>
      <w:proofErr w:type="gramStart"/>
      <w:r w:rsidRPr="00BE59CF"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  <w:t>le</w:t>
      </w:r>
      <w:proofErr w:type="gramEnd"/>
      <w:r w:rsidRPr="00BE59CF">
        <w:rPr>
          <w:rFonts w:ascii="Arial" w:eastAsia="Times New Roman" w:hAnsi="Arial" w:cs="Arial"/>
          <w:bCs w:val="0"/>
          <w:color w:val="0070C0"/>
          <w:spacing w:val="0"/>
          <w:sz w:val="22"/>
          <w:lang w:val="fr-CH" w:eastAsia="de-CH"/>
        </w:rPr>
        <w:t xml:space="preserve"> financement de l'encouragement linguistique pour les personnes ayant le statut S.</w:t>
      </w:r>
    </w:p>
    <w:p w:rsidR="0054194E" w:rsidRDefault="0054194E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54194E" w:rsidRDefault="0054194E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1F00E4" w:rsidRPr="00FE7A50" w:rsidRDefault="001F00E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1F00E4" w:rsidRPr="00FE7A50" w:rsidRDefault="001F00E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1F00E4" w:rsidRPr="00FE7A50" w:rsidRDefault="001F00E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1F00E4" w:rsidRPr="00FE7A50" w:rsidRDefault="001F00E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1F00E4" w:rsidRPr="00FE7A50" w:rsidRDefault="001F00E4" w:rsidP="003E7C34">
      <w:pPr>
        <w:spacing w:line="240" w:lineRule="auto"/>
        <w:rPr>
          <w:rFonts w:ascii="Arial" w:eastAsia="Times New Roman" w:hAnsi="Arial" w:cs="Arial"/>
          <w:bCs w:val="0"/>
          <w:spacing w:val="0"/>
          <w:sz w:val="22"/>
          <w:lang w:val="fr-CH" w:eastAsia="de-CH"/>
        </w:rPr>
      </w:pPr>
    </w:p>
    <w:p w:rsidR="003E7C34" w:rsidRPr="00FE7A50" w:rsidRDefault="003E7C34" w:rsidP="00E550C3">
      <w:pPr>
        <w:rPr>
          <w:lang w:val="fr-CH"/>
        </w:rPr>
      </w:pPr>
    </w:p>
    <w:p w:rsidR="003E7C34" w:rsidRPr="00FE7A50" w:rsidRDefault="003E7C34" w:rsidP="00E550C3">
      <w:pPr>
        <w:rPr>
          <w:lang w:val="fr-CH"/>
        </w:rPr>
      </w:pPr>
    </w:p>
    <w:sectPr w:rsidR="003E7C34" w:rsidRPr="00FE7A50" w:rsidSect="0054194E">
      <w:headerReference w:type="default" r:id="rId8"/>
      <w:footerReference w:type="default" r:id="rId9"/>
      <w:headerReference w:type="first" r:id="rId10"/>
      <w:pgSz w:w="11906" w:h="16838"/>
      <w:pgMar w:top="113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34" w:rsidRDefault="003E7C34" w:rsidP="00F91D37">
      <w:pPr>
        <w:spacing w:line="240" w:lineRule="auto"/>
      </w:pPr>
      <w:r>
        <w:separator/>
      </w:r>
    </w:p>
  </w:endnote>
  <w:endnote w:type="continuationSeparator" w:id="0">
    <w:p w:rsidR="003E7C34" w:rsidRDefault="003E7C3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4E" w:rsidRPr="0054194E" w:rsidRDefault="0054194E" w:rsidP="0054194E">
    <w:pPr>
      <w:spacing w:line="240" w:lineRule="auto"/>
      <w:rPr>
        <w:sz w:val="13"/>
        <w:szCs w:val="13"/>
      </w:rPr>
    </w:pPr>
    <w:r w:rsidRPr="0054194E">
      <w:rPr>
        <w:sz w:val="13"/>
        <w:szCs w:val="13"/>
      </w:rPr>
      <w:t>Abteilung Weiterbil</w:t>
    </w:r>
    <w:r>
      <w:rPr>
        <w:sz w:val="13"/>
        <w:szCs w:val="13"/>
      </w:rPr>
      <w:t>d</w:t>
    </w:r>
    <w:r w:rsidRPr="0054194E">
      <w:rPr>
        <w:sz w:val="13"/>
        <w:szCs w:val="13"/>
      </w:rPr>
      <w:t xml:space="preserve">ung und Höhere Berufsbildung / </w:t>
    </w:r>
    <w:proofErr w:type="spellStart"/>
    <w:r w:rsidRPr="0054194E">
      <w:rPr>
        <w:sz w:val="13"/>
        <w:szCs w:val="13"/>
      </w:rPr>
      <w:t>Section</w:t>
    </w:r>
    <w:proofErr w:type="spellEnd"/>
    <w:r w:rsidRPr="0054194E">
      <w:rPr>
        <w:sz w:val="13"/>
        <w:szCs w:val="13"/>
      </w:rPr>
      <w:t xml:space="preserve"> </w:t>
    </w:r>
    <w:proofErr w:type="spellStart"/>
    <w:r w:rsidRPr="0054194E">
      <w:rPr>
        <w:sz w:val="13"/>
        <w:szCs w:val="13"/>
      </w:rPr>
      <w:t>formation</w:t>
    </w:r>
    <w:proofErr w:type="spellEnd"/>
    <w:r w:rsidRPr="0054194E">
      <w:rPr>
        <w:sz w:val="13"/>
        <w:szCs w:val="13"/>
      </w:rPr>
      <w:t xml:space="preserve"> </w:t>
    </w:r>
    <w:proofErr w:type="spellStart"/>
    <w:r w:rsidRPr="0054194E">
      <w:rPr>
        <w:sz w:val="13"/>
        <w:szCs w:val="13"/>
      </w:rPr>
      <w:t>continue</w:t>
    </w:r>
    <w:proofErr w:type="spellEnd"/>
    <w:r w:rsidRPr="0054194E">
      <w:rPr>
        <w:sz w:val="13"/>
        <w:szCs w:val="13"/>
      </w:rPr>
      <w:t xml:space="preserve"> et </w:t>
    </w:r>
    <w:proofErr w:type="spellStart"/>
    <w:r w:rsidRPr="0054194E">
      <w:rPr>
        <w:sz w:val="13"/>
        <w:szCs w:val="13"/>
      </w:rPr>
      <w:t>formation</w:t>
    </w:r>
    <w:proofErr w:type="spellEnd"/>
    <w:r w:rsidRPr="0054194E">
      <w:rPr>
        <w:sz w:val="13"/>
        <w:szCs w:val="13"/>
      </w:rPr>
      <w:t xml:space="preserve"> </w:t>
    </w:r>
    <w:proofErr w:type="spellStart"/>
    <w:r w:rsidRPr="0054194E">
      <w:rPr>
        <w:sz w:val="13"/>
        <w:szCs w:val="13"/>
      </w:rPr>
      <w:t>professionnelle</w:t>
    </w:r>
    <w:proofErr w:type="spellEnd"/>
    <w:r w:rsidRPr="0054194E">
      <w:rPr>
        <w:sz w:val="13"/>
        <w:szCs w:val="13"/>
      </w:rPr>
      <w:t xml:space="preserve"> </w:t>
    </w:r>
    <w:proofErr w:type="spellStart"/>
    <w:r w:rsidRPr="0054194E">
      <w:rPr>
        <w:sz w:val="13"/>
        <w:szCs w:val="13"/>
      </w:rPr>
      <w:t>supérieure</w:t>
    </w:r>
    <w:proofErr w:type="spellEnd"/>
  </w:p>
  <w:p w:rsidR="00364C20" w:rsidRDefault="00364C20">
    <w:pPr>
      <w:pStyle w:val="Fuzeile"/>
    </w:pPr>
    <w:r>
      <w:t xml:space="preserve">2023.BKD.31113 / </w:t>
    </w:r>
    <w:r w:rsidR="00C92573" w:rsidRPr="00C92573">
      <w:t>1363149</w:t>
    </w:r>
    <w:r w:rsidR="0054194E">
      <w:t xml:space="preserve">, </w:t>
    </w:r>
    <w:r w:rsidR="00C92573">
      <w:t>22</w:t>
    </w:r>
    <w:r>
      <w:t>.8.2023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34" w:rsidRDefault="003E7C34" w:rsidP="00F91D37">
      <w:pPr>
        <w:spacing w:line="240" w:lineRule="auto"/>
      </w:pPr>
    </w:p>
    <w:p w:rsidR="003E7C34" w:rsidRDefault="003E7C34" w:rsidP="00F91D37">
      <w:pPr>
        <w:spacing w:line="240" w:lineRule="auto"/>
      </w:pPr>
    </w:p>
  </w:footnote>
  <w:footnote w:type="continuationSeparator" w:id="0">
    <w:p w:rsidR="003E7C34" w:rsidRDefault="003E7C3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4E" w:rsidRPr="0054194E" w:rsidRDefault="0054194E" w:rsidP="0054194E">
    <w:pPr>
      <w:rPr>
        <w:sz w:val="17"/>
        <w:lang w:val="fr-CH"/>
      </w:rPr>
    </w:pPr>
    <w:r w:rsidRPr="0054194E">
      <w:rPr>
        <w:b/>
        <w:sz w:val="17"/>
        <w:lang w:val="fr-CH"/>
      </w:rPr>
      <w:t>WEITERBILDUNG KANTON BERN</w:t>
    </w:r>
    <w:r w:rsidRPr="0054194E">
      <w:rPr>
        <w:sz w:val="17"/>
        <w:lang w:val="fr-CH"/>
      </w:rPr>
      <w:t xml:space="preserve"> </w:t>
    </w:r>
    <w:proofErr w:type="spellStart"/>
    <w:r w:rsidRPr="0054194E">
      <w:rPr>
        <w:sz w:val="17"/>
        <w:lang w:val="fr-CH"/>
      </w:rPr>
      <w:t>Subventionsbeiträge</w:t>
    </w:r>
    <w:proofErr w:type="spellEnd"/>
  </w:p>
  <w:p w:rsidR="0054194E" w:rsidRPr="0054194E" w:rsidRDefault="0054194E" w:rsidP="0054194E">
    <w:pPr>
      <w:rPr>
        <w:color w:val="0070C0"/>
        <w:sz w:val="17"/>
        <w:lang w:val="fr-CH"/>
      </w:rPr>
    </w:pPr>
    <w:r w:rsidRPr="0054194E">
      <w:rPr>
        <w:b/>
        <w:color w:val="0070C0"/>
        <w:sz w:val="17"/>
        <w:lang w:val="fr-CH"/>
      </w:rPr>
      <w:t>FORMATION CONTINUE DANS LE CANTON DE BERNE</w:t>
    </w:r>
    <w:r w:rsidRPr="0054194E">
      <w:rPr>
        <w:color w:val="0070C0"/>
        <w:sz w:val="17"/>
        <w:lang w:val="fr-CH"/>
      </w:rPr>
      <w:t xml:space="preserve"> Subventions</w:t>
    </w:r>
  </w:p>
  <w:p w:rsidR="0054194E" w:rsidRPr="0054194E" w:rsidRDefault="0054194E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11C55"/>
    <w:multiLevelType w:val="hybridMultilevel"/>
    <w:tmpl w:val="4CEEA81E"/>
    <w:lvl w:ilvl="0" w:tplc="36582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A399A"/>
    <w:multiLevelType w:val="multilevel"/>
    <w:tmpl w:val="0DD86B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A46F25"/>
    <w:multiLevelType w:val="hybridMultilevel"/>
    <w:tmpl w:val="B96C191E"/>
    <w:lvl w:ilvl="0" w:tplc="08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480A36"/>
    <w:multiLevelType w:val="hybridMultilevel"/>
    <w:tmpl w:val="F14C8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B62BE5"/>
    <w:multiLevelType w:val="multilevel"/>
    <w:tmpl w:val="6A1AD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785D"/>
    <w:multiLevelType w:val="hybridMultilevel"/>
    <w:tmpl w:val="BE4294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4"/>
  </w:num>
  <w:num w:numId="26">
    <w:abstractNumId w:val="11"/>
    <w:lvlOverride w:ilvl="0">
      <w:startOverride w:val="1"/>
    </w:lvlOverride>
  </w:num>
  <w:num w:numId="27">
    <w:abstractNumId w:val="23"/>
    <w:lvlOverride w:ilvl="0">
      <w:startOverride w:val="2"/>
    </w:lvlOverride>
  </w:num>
  <w:num w:numId="28">
    <w:abstractNumId w:val="27"/>
  </w:num>
  <w:num w:numId="29">
    <w:abstractNumId w:val="10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3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00E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C20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448"/>
    <w:rsid w:val="003B2CBD"/>
    <w:rsid w:val="003B4BF5"/>
    <w:rsid w:val="003D0FAA"/>
    <w:rsid w:val="003D1066"/>
    <w:rsid w:val="003D4FCF"/>
    <w:rsid w:val="003E0D7F"/>
    <w:rsid w:val="003E7C34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B6ED1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194E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4055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4F38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1378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0ED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4FE4"/>
    <w:rsid w:val="00BC655F"/>
    <w:rsid w:val="00BC6756"/>
    <w:rsid w:val="00BD3717"/>
    <w:rsid w:val="00BD4A9C"/>
    <w:rsid w:val="00BE1E62"/>
    <w:rsid w:val="00BE59CF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2573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448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2623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A50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BA29416"/>
  <w15:chartTrackingRefBased/>
  <w15:docId w15:val="{A5E7C3FA-F032-4ACE-BF9A-0595995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styleId="TabellemithellemGitternetz">
    <w:name w:val="Grid Table Light"/>
    <w:basedOn w:val="NormaleTabelle"/>
    <w:uiPriority w:val="40"/>
    <w:rsid w:val="004B6E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12632BF-AC24-494C-B3BA-BA9719AA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 Brigitte, BKD-MBA-AWB</dc:creator>
  <cp:keywords/>
  <dc:description/>
  <cp:lastModifiedBy>Arn Brigitte, BKD-MBA-AWB</cp:lastModifiedBy>
  <cp:revision>13</cp:revision>
  <cp:lastPrinted>2019-09-11T20:00:00Z</cp:lastPrinted>
  <dcterms:created xsi:type="dcterms:W3CDTF">2023-08-22T09:40:00Z</dcterms:created>
  <dcterms:modified xsi:type="dcterms:W3CDTF">2023-08-22T12:05:00Z</dcterms:modified>
</cp:coreProperties>
</file>