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E2" w:rsidRPr="009F176B" w:rsidRDefault="00184EE2" w:rsidP="00184EE2">
      <w:pPr>
        <w:spacing w:after="1700" w:line="276" w:lineRule="auto"/>
      </w:pPr>
    </w:p>
    <w:p w:rsidR="00184EE2" w:rsidRPr="009F176B" w:rsidRDefault="009F176B" w:rsidP="00184EE2">
      <w:pPr>
        <w:pStyle w:val="Text85pt"/>
      </w:pPr>
      <w:r>
        <w:t>Qualität</w:t>
      </w:r>
    </w:p>
    <w:p w:rsidR="00184EE2" w:rsidRPr="009F176B" w:rsidRDefault="00EA66D1" w:rsidP="00184EE2">
      <w:pPr>
        <w:pStyle w:val="Titel"/>
      </w:pPr>
      <w:r w:rsidRPr="009F176B">
        <w:fldChar w:fldCharType="begin"/>
      </w:r>
      <w:r w:rsidRPr="009F176B">
        <w:instrText xml:space="preserve"> DOCPROPERTY "Doc.Title"\*CHARFORMAT </w:instrText>
      </w:r>
      <w:r w:rsidRPr="009F176B">
        <w:fldChar w:fldCharType="separate"/>
      </w:r>
      <w:r w:rsidR="00E90199">
        <w:t>Anforderungen an Leistungen und Qualität in der Sprachförderung im Migrationsbereich</w:t>
      </w:r>
      <w:r w:rsidRPr="009F176B">
        <w:fldChar w:fldCharType="end"/>
      </w:r>
    </w:p>
    <w:p w:rsidR="00184EE2" w:rsidRPr="009F176B" w:rsidRDefault="00EA66D1" w:rsidP="00184EE2">
      <w:pPr>
        <w:pStyle w:val="Untertitel"/>
      </w:pPr>
      <w:r w:rsidRPr="009F176B">
        <w:fldChar w:fldCharType="begin"/>
      </w:r>
      <w:r w:rsidRPr="009F176B">
        <w:instrText xml:space="preserve"> DOCPROPERTY "Doc.Subtitle"\*CHARFORMAT </w:instrText>
      </w:r>
      <w:r w:rsidRPr="009F176B">
        <w:fldChar w:fldCharType="separate"/>
      </w:r>
      <w:r w:rsidR="00E90199">
        <w:t xml:space="preserve">Formular "Anforderungen </w:t>
      </w:r>
      <w:r w:rsidR="002475D9">
        <w:t>Basis</w:t>
      </w:r>
      <w:r w:rsidR="00E90199">
        <w:t>"</w:t>
      </w:r>
      <w:r w:rsidRPr="009F176B">
        <w:fldChar w:fldCharType="end"/>
      </w:r>
    </w:p>
    <w:p w:rsidR="00184EE2" w:rsidRPr="009F176B" w:rsidRDefault="00184EE2" w:rsidP="00184EE2">
      <w:pPr>
        <w:pStyle w:val="Text85pt"/>
      </w:pPr>
      <w:r w:rsidRPr="009F176B">
        <w:br w:type="page"/>
      </w:r>
    </w:p>
    <w:p w:rsidR="00184EE2" w:rsidRPr="009F176B" w:rsidRDefault="00154DD8" w:rsidP="00184EE2">
      <w:pPr>
        <w:pStyle w:val="H1"/>
      </w:pPr>
      <w:r>
        <w:lastRenderedPageBreak/>
        <w:t>Hinweise zum Ausfüllen und Einreichen</w:t>
      </w:r>
    </w:p>
    <w:p w:rsidR="0001478D" w:rsidRPr="009C4D8F" w:rsidRDefault="00EA66D1" w:rsidP="0001478D">
      <w:pPr>
        <w:rPr>
          <w:rFonts w:cstheme="minorHAnsi"/>
          <w:szCs w:val="21"/>
        </w:rPr>
      </w:pPr>
      <w:r w:rsidRPr="009F176B">
        <w:fldChar w:fldCharType="begin"/>
      </w:r>
      <w:r w:rsidRPr="009F176B">
        <w:instrText xml:space="preserve"> DOCPROPERTY "Doc.Text"\*CHARFORMAT </w:instrText>
      </w:r>
      <w:r w:rsidRPr="009F176B">
        <w:fldChar w:fldCharType="separate"/>
      </w:r>
      <w:r w:rsidR="0001478D" w:rsidRPr="009C4D8F">
        <w:rPr>
          <w:rFonts w:cstheme="minorHAnsi"/>
          <w:szCs w:val="21"/>
        </w:rPr>
        <w:t>Die «Anforderungen an Leistungen und Qualität in der Sprachförderung im Migrationsbereich» der</w:t>
      </w:r>
      <w:r w:rsidR="0001478D" w:rsidRPr="009C4D8F">
        <w:rPr>
          <w:rFonts w:cstheme="minorHAnsi"/>
          <w:szCs w:val="21"/>
        </w:rPr>
        <w:br/>
        <w:t>Abteilung Weiterbildung und Höhere Berufsbildung (AWB) der Bildungs- und Kulturdirektion des Kantons Bern (BKD) deklarieren die Subventionskriterien für Deutsch- und Fra</w:t>
      </w:r>
      <w:r w:rsidR="0001478D">
        <w:rPr>
          <w:rFonts w:cstheme="minorHAnsi"/>
          <w:szCs w:val="21"/>
        </w:rPr>
        <w:t>nzösischkurse als Zweitsprache.</w:t>
      </w:r>
    </w:p>
    <w:p w:rsidR="0001478D" w:rsidRDefault="0001478D" w:rsidP="0001478D">
      <w:r w:rsidRPr="009C4D8F">
        <w:rPr>
          <w:rFonts w:cstheme="minorHAnsi"/>
          <w:szCs w:val="21"/>
        </w:rPr>
        <w:t>Die einzelnen Anforderungen sind im Dokument «Anforderungen an Leistungen und Qualität in der Sprachförderung im Migrationsbereich» ausführlicher erläutert. Je nach Höhe des Kantonsbeitrags und Umfang des Angebots gelten die Anforder</w:t>
      </w:r>
      <w:r>
        <w:rPr>
          <w:rFonts w:cstheme="minorHAnsi"/>
          <w:szCs w:val="21"/>
        </w:rPr>
        <w:t>ungen «erweitert» oder «Basis».</w:t>
      </w:r>
      <w:r w:rsidR="00EA66D1" w:rsidRPr="009F176B">
        <w:fldChar w:fldCharType="end"/>
      </w:r>
    </w:p>
    <w:p w:rsidR="00184EE2" w:rsidRDefault="0001478D" w:rsidP="00154DD8">
      <w:pPr>
        <w:spacing w:before="240"/>
        <w:rPr>
          <w:rFonts w:cstheme="minorHAnsi"/>
          <w:szCs w:val="21"/>
        </w:rPr>
      </w:pPr>
      <w:r w:rsidRPr="009C4D8F">
        <w:rPr>
          <w:rFonts w:cstheme="minorHAnsi"/>
          <w:szCs w:val="21"/>
        </w:rPr>
        <w:t>Füllen Sie das entsprechende Formular «</w:t>
      </w:r>
      <w:r w:rsidRPr="009C4D8F">
        <w:rPr>
          <w:rFonts w:cstheme="minorHAnsi"/>
          <w:b/>
          <w:szCs w:val="21"/>
        </w:rPr>
        <w:t>Anforderungen erweitert</w:t>
      </w:r>
      <w:r w:rsidRPr="009C4D8F">
        <w:rPr>
          <w:rFonts w:cstheme="minorHAnsi"/>
          <w:szCs w:val="21"/>
        </w:rPr>
        <w:t>» oder «</w:t>
      </w:r>
      <w:r w:rsidRPr="009C4D8F">
        <w:rPr>
          <w:rFonts w:cstheme="minorHAnsi"/>
          <w:b/>
          <w:szCs w:val="21"/>
        </w:rPr>
        <w:t>Anforderungen Basis</w:t>
      </w:r>
      <w:r w:rsidRPr="009C4D8F">
        <w:rPr>
          <w:rFonts w:cstheme="minorHAnsi"/>
          <w:szCs w:val="21"/>
        </w:rPr>
        <w:t>» aus. R</w:t>
      </w:r>
      <w:r>
        <w:rPr>
          <w:rFonts w:cstheme="minorHAnsi"/>
          <w:szCs w:val="21"/>
        </w:rPr>
        <w:t>eichen Sie es elektronisch ein.</w:t>
      </w:r>
    </w:p>
    <w:p w:rsidR="001D0706" w:rsidRPr="001D0706" w:rsidRDefault="001D0706" w:rsidP="001D0706">
      <w:pPr>
        <w:pStyle w:val="berschrift2nummeriert"/>
      </w:pPr>
      <w:r w:rsidRPr="001D0706">
        <w:t>Selbstbeurteilung</w:t>
      </w:r>
    </w:p>
    <w:p w:rsidR="001D0706" w:rsidRDefault="001D0706" w:rsidP="000A4A19">
      <w:pPr>
        <w:spacing w:after="240"/>
        <w:rPr>
          <w:rFonts w:cstheme="minorHAnsi"/>
          <w:szCs w:val="21"/>
        </w:rPr>
      </w:pPr>
      <w:r w:rsidRPr="009C4D8F">
        <w:rPr>
          <w:rFonts w:cstheme="minorHAnsi"/>
          <w:szCs w:val="21"/>
        </w:rPr>
        <w:t>Sie beurteilen anhand eines einfachen Ampel-Schemas, welche Anforderungen Sie bereits umsetzen (grün), was Sie teilweise umsetzen (gelb) und was noch nicht umgesetzt wird (rot).</w:t>
      </w:r>
    </w:p>
    <w:tbl>
      <w:tblPr>
        <w:tblStyle w:val="TabellemithellemGitternetz"/>
        <w:tblW w:w="0" w:type="auto"/>
        <w:tblLook w:val="04A0" w:firstRow="1" w:lastRow="0" w:firstColumn="1" w:lastColumn="0" w:noHBand="0" w:noVBand="1"/>
      </w:tblPr>
      <w:tblGrid>
        <w:gridCol w:w="1980"/>
        <w:gridCol w:w="1701"/>
      </w:tblGrid>
      <w:tr w:rsidR="001D0706" w:rsidTr="001D0706">
        <w:trPr>
          <w:trHeight w:val="745"/>
        </w:trPr>
        <w:tc>
          <w:tcPr>
            <w:tcW w:w="1980" w:type="dxa"/>
          </w:tcPr>
          <w:p w:rsidR="001D0706" w:rsidRDefault="001D0706" w:rsidP="001D0706">
            <w:pPr>
              <w:spacing w:before="240"/>
              <w:rPr>
                <w:rFonts w:cstheme="minorHAnsi"/>
                <w:szCs w:val="21"/>
              </w:rPr>
            </w:pPr>
            <w:r w:rsidRPr="009C4D8F">
              <w:rPr>
                <w:rFonts w:cstheme="minorHAnsi"/>
                <w:szCs w:val="21"/>
              </w:rPr>
              <w:t>erfüllt</w:t>
            </w:r>
          </w:p>
        </w:tc>
        <w:tc>
          <w:tcPr>
            <w:tcW w:w="1701" w:type="dxa"/>
          </w:tcPr>
          <w:p w:rsidR="001D0706" w:rsidRDefault="001D0706" w:rsidP="001D0706">
            <w:pPr>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63360" behindDoc="0" locked="0" layoutInCell="1" allowOverlap="1" wp14:anchorId="47F5B9E5" wp14:editId="38E964C0">
                      <wp:simplePos x="0" y="0"/>
                      <wp:positionH relativeFrom="margin">
                        <wp:posOffset>232500</wp:posOffset>
                      </wp:positionH>
                      <wp:positionV relativeFrom="margin">
                        <wp:posOffset>89545</wp:posOffset>
                      </wp:positionV>
                      <wp:extent cx="324485" cy="324485"/>
                      <wp:effectExtent l="0" t="0" r="18415" b="18415"/>
                      <wp:wrapSquare wrapText="bothSides"/>
                      <wp:docPr id="4" name="Ellipse 4"/>
                      <wp:cNvGraphicFramePr/>
                      <a:graphic xmlns:a="http://schemas.openxmlformats.org/drawingml/2006/main">
                        <a:graphicData uri="http://schemas.microsoft.com/office/word/2010/wordprocessingShape">
                          <wps:wsp>
                            <wps:cNvSpPr/>
                            <wps:spPr>
                              <a:xfrm>
                                <a:off x="0" y="0"/>
                                <a:ext cx="324485" cy="32448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B7C4D" id="Ellipse 4" o:spid="_x0000_s1026" style="position:absolute;margin-left:18.3pt;margin-top:7.05pt;width:25.55pt;height:2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" fillcolor="#00b050" strokecolor="#3f3f3f" strokeweight="1pt">
                      <w10:wrap type="square" anchorx="margin" anchory="margin"/>
                    </v:oval>
                  </w:pict>
                </mc:Fallback>
              </mc:AlternateContent>
            </w:r>
          </w:p>
        </w:tc>
      </w:tr>
      <w:tr w:rsidR="001D0706" w:rsidTr="001D0706">
        <w:trPr>
          <w:trHeight w:val="711"/>
        </w:trPr>
        <w:tc>
          <w:tcPr>
            <w:tcW w:w="1980" w:type="dxa"/>
          </w:tcPr>
          <w:p w:rsidR="001D0706" w:rsidRDefault="001D0706" w:rsidP="001D0706">
            <w:pPr>
              <w:spacing w:before="240"/>
              <w:rPr>
                <w:rFonts w:cstheme="minorHAnsi"/>
                <w:szCs w:val="21"/>
              </w:rPr>
            </w:pPr>
            <w:r>
              <w:rPr>
                <w:rFonts w:cstheme="minorHAnsi"/>
                <w:szCs w:val="21"/>
              </w:rPr>
              <w:t>teilweise erfüllt</w:t>
            </w:r>
          </w:p>
        </w:tc>
        <w:tc>
          <w:tcPr>
            <w:tcW w:w="1701" w:type="dxa"/>
          </w:tcPr>
          <w:p w:rsidR="001D0706" w:rsidRDefault="001D0706" w:rsidP="001D0706">
            <w:pPr>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65408" behindDoc="0" locked="0" layoutInCell="1" allowOverlap="1" wp14:anchorId="22C645EF" wp14:editId="2B75B512">
                      <wp:simplePos x="0" y="0"/>
                      <wp:positionH relativeFrom="margin">
                        <wp:posOffset>233250</wp:posOffset>
                      </wp:positionH>
                      <wp:positionV relativeFrom="margin">
                        <wp:posOffset>63920</wp:posOffset>
                      </wp:positionV>
                      <wp:extent cx="325018" cy="325018"/>
                      <wp:effectExtent l="0" t="0" r="18415" b="18415"/>
                      <wp:wrapSquare wrapText="bothSides"/>
                      <wp:docPr id="5" name="Ellipse 5"/>
                      <wp:cNvGraphicFramePr/>
                      <a:graphic xmlns:a="http://schemas.openxmlformats.org/drawingml/2006/main">
                        <a:graphicData uri="http://schemas.microsoft.com/office/word/2010/wordprocessingShape">
                          <wps:wsp>
                            <wps:cNvSpPr/>
                            <wps:spPr>
                              <a:xfrm>
                                <a:off x="0" y="0"/>
                                <a:ext cx="325018" cy="325018"/>
                              </a:xfrm>
                              <a:prstGeom prst="ellipse">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E7360" id="Ellipse 5" o:spid="_x0000_s1026" style="position:absolute;margin-left:18.35pt;margin-top:5.05pt;width:25.6pt;height:2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" fillcolor="#ffc000" strokecolor="#1e272c [1604]" strokeweight="1pt">
                      <w10:wrap type="square" anchorx="margin" anchory="margin"/>
                    </v:oval>
                  </w:pict>
                </mc:Fallback>
              </mc:AlternateContent>
            </w:r>
          </w:p>
        </w:tc>
      </w:tr>
      <w:tr w:rsidR="001D0706" w:rsidTr="001D0706">
        <w:trPr>
          <w:trHeight w:val="681"/>
        </w:trPr>
        <w:tc>
          <w:tcPr>
            <w:tcW w:w="1980" w:type="dxa"/>
          </w:tcPr>
          <w:p w:rsidR="001D0706" w:rsidRDefault="001D0706" w:rsidP="001D0706">
            <w:pPr>
              <w:spacing w:before="240"/>
              <w:rPr>
                <w:rFonts w:cstheme="minorHAnsi"/>
                <w:szCs w:val="21"/>
              </w:rPr>
            </w:pPr>
            <w:r>
              <w:rPr>
                <w:rFonts w:cstheme="minorHAnsi"/>
                <w:szCs w:val="21"/>
              </w:rPr>
              <w:t>nicht erfüllt</w:t>
            </w:r>
          </w:p>
        </w:tc>
        <w:tc>
          <w:tcPr>
            <w:tcW w:w="1701" w:type="dxa"/>
          </w:tcPr>
          <w:p w:rsidR="001D0706" w:rsidRDefault="001D0706" w:rsidP="001D0706">
            <w:pPr>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67456" behindDoc="0" locked="0" layoutInCell="1" allowOverlap="1" wp14:anchorId="79E14C22" wp14:editId="5332B0A8">
                      <wp:simplePos x="0" y="0"/>
                      <wp:positionH relativeFrom="margin">
                        <wp:posOffset>232615</wp:posOffset>
                      </wp:positionH>
                      <wp:positionV relativeFrom="margin">
                        <wp:posOffset>63500</wp:posOffset>
                      </wp:positionV>
                      <wp:extent cx="325018" cy="325018"/>
                      <wp:effectExtent l="0" t="0" r="18415" b="18415"/>
                      <wp:wrapSquare wrapText="bothSides"/>
                      <wp:docPr id="6" name="Ellipse 6"/>
                      <wp:cNvGraphicFramePr/>
                      <a:graphic xmlns:a="http://schemas.openxmlformats.org/drawingml/2006/main">
                        <a:graphicData uri="http://schemas.microsoft.com/office/word/2010/wordprocessingShape">
                          <wps:wsp>
                            <wps:cNvSpPr/>
                            <wps:spPr>
                              <a:xfrm>
                                <a:off x="0" y="0"/>
                                <a:ext cx="325018" cy="32501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726F2" id="Ellipse 6" o:spid="_x0000_s1026" style="position:absolute;margin-left:18.3pt;margin-top:5pt;width:25.6pt;height:2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" fillcolor="red" strokecolor="#3f3f3f" strokeweight="1pt">
                      <w10:wrap type="square" anchorx="margin" anchory="margin"/>
                    </v:oval>
                  </w:pict>
                </mc:Fallback>
              </mc:AlternateContent>
            </w:r>
          </w:p>
        </w:tc>
      </w:tr>
    </w:tbl>
    <w:p w:rsidR="00184EE2" w:rsidRPr="009F176B" w:rsidRDefault="001D0706" w:rsidP="00184EE2">
      <w:pPr>
        <w:pStyle w:val="berschrift2nummeriert"/>
      </w:pPr>
      <w:r>
        <w:t>Selbstdeklaration</w:t>
      </w:r>
    </w:p>
    <w:p w:rsidR="00752414" w:rsidRDefault="00EA66D1" w:rsidP="00752414">
      <w:pPr>
        <w:rPr>
          <w:rFonts w:cstheme="minorHAnsi"/>
          <w:szCs w:val="21"/>
        </w:rPr>
      </w:pPr>
      <w:r w:rsidRPr="009F176B">
        <w:fldChar w:fldCharType="begin"/>
      </w:r>
      <w:r w:rsidRPr="009F176B">
        <w:instrText xml:space="preserve"> DOCPROPERTY "Doc.Text"\*CHARFORMAT </w:instrText>
      </w:r>
      <w:r w:rsidRPr="009F176B">
        <w:fldChar w:fldCharType="separate"/>
      </w:r>
      <w:r w:rsidR="00752414" w:rsidRPr="009C4D8F">
        <w:rPr>
          <w:rFonts w:cstheme="minorHAnsi"/>
          <w:szCs w:val="21"/>
        </w:rPr>
        <w:t xml:space="preserve">Für einzelne Anforderungen ist </w:t>
      </w:r>
      <w:r w:rsidR="00752414" w:rsidRPr="00FB4A9B">
        <w:rPr>
          <w:rFonts w:cstheme="minorHAnsi"/>
          <w:b/>
          <w:szCs w:val="21"/>
        </w:rPr>
        <w:t>eine Selbstdeklaration erforderlich.</w:t>
      </w:r>
      <w:r w:rsidR="00752414" w:rsidRPr="009C4D8F">
        <w:rPr>
          <w:rFonts w:cstheme="minorHAnsi"/>
          <w:szCs w:val="21"/>
        </w:rPr>
        <w:t xml:space="preserve"> Sie deklarieren, wie Sie die Vorgaben in Ihrem Angebot umsetzen resp. wo Sie Handlungsbedarf und E</w:t>
      </w:r>
      <w:r w:rsidR="00752414">
        <w:rPr>
          <w:rFonts w:cstheme="minorHAnsi"/>
          <w:szCs w:val="21"/>
        </w:rPr>
        <w:t>ntwicklungsmöglichkeiten sehen.</w:t>
      </w:r>
    </w:p>
    <w:p w:rsidR="00FB4A9B" w:rsidRPr="009C4D8F" w:rsidRDefault="00FB4A9B" w:rsidP="00FB4A9B">
      <w:pPr>
        <w:spacing w:before="240"/>
        <w:rPr>
          <w:rFonts w:cstheme="minorHAnsi"/>
          <w:szCs w:val="21"/>
        </w:rPr>
      </w:pPr>
      <w:r>
        <w:rPr>
          <w:rFonts w:cstheme="minorHAnsi"/>
          <w:szCs w:val="21"/>
        </w:rPr>
        <w:t>Geben Sie Ihre Beschreibung</w:t>
      </w:r>
      <w:r w:rsidR="00210039">
        <w:rPr>
          <w:rFonts w:cstheme="minorHAnsi"/>
          <w:szCs w:val="21"/>
        </w:rPr>
        <w:t xml:space="preserve"> </w:t>
      </w:r>
      <w:r>
        <w:rPr>
          <w:rFonts w:cstheme="minorHAnsi"/>
          <w:szCs w:val="21"/>
        </w:rPr>
        <w:t>jeweils da ein, wo "</w:t>
      </w:r>
      <w:r w:rsidRPr="00FB4A9B">
        <w:rPr>
          <w:rFonts w:cstheme="minorHAnsi"/>
          <w:szCs w:val="21"/>
          <w:highlight w:val="yellow"/>
        </w:rPr>
        <w:t>Eingabe hier</w:t>
      </w:r>
      <w:r>
        <w:rPr>
          <w:rFonts w:cstheme="minorHAnsi"/>
          <w:szCs w:val="21"/>
        </w:rPr>
        <w:t xml:space="preserve">" steht. </w:t>
      </w:r>
      <w:r w:rsidR="00210039">
        <w:rPr>
          <w:rFonts w:cstheme="minorHAnsi"/>
          <w:szCs w:val="21"/>
        </w:rPr>
        <w:t xml:space="preserve">Sie können den gelb markierten Text überschreiben und Ihren Text nach Bedarf formatieren. Bitte achten Sie darauf, dass erkennbar ist, welcher Text von Ihnen ist und löschen Sie keine Texte der BKD (kein Blattschutz zur einfacheren Handhabe). </w:t>
      </w:r>
    </w:p>
    <w:p w:rsidR="00752414" w:rsidRPr="009C4D8F" w:rsidRDefault="00752414" w:rsidP="00752414">
      <w:pPr>
        <w:spacing w:before="240"/>
        <w:rPr>
          <w:rFonts w:cstheme="minorHAnsi"/>
          <w:szCs w:val="21"/>
        </w:rPr>
      </w:pPr>
      <w:r w:rsidRPr="009C4D8F">
        <w:rPr>
          <w:rFonts w:cstheme="minorHAnsi"/>
          <w:szCs w:val="21"/>
        </w:rPr>
        <w:t>Beschreiben Sie konkret und exemplarisch anhand von Beispielen, wie Sie die Vorgabe aktuell bereits um</w:t>
      </w:r>
      <w:r>
        <w:rPr>
          <w:rFonts w:cstheme="minorHAnsi"/>
          <w:szCs w:val="21"/>
        </w:rPr>
        <w:t>setzen.</w:t>
      </w:r>
    </w:p>
    <w:p w:rsidR="00752414" w:rsidRPr="009C4D8F" w:rsidRDefault="00752414" w:rsidP="00752414">
      <w:pPr>
        <w:spacing w:before="240"/>
        <w:rPr>
          <w:rFonts w:cstheme="minorHAnsi"/>
          <w:szCs w:val="21"/>
        </w:rPr>
      </w:pPr>
      <w:r w:rsidRPr="009C4D8F">
        <w:rPr>
          <w:rFonts w:cstheme="minorHAnsi"/>
          <w:szCs w:val="21"/>
        </w:rPr>
        <w:t>Wo Sie eine Vorgabe noch nicht umsetzen, deklarieren Sie das explizit.</w:t>
      </w:r>
    </w:p>
    <w:p w:rsidR="00752414" w:rsidRPr="009C4D8F" w:rsidRDefault="00752414" w:rsidP="00752414">
      <w:pPr>
        <w:pStyle w:val="Listenabsatz"/>
        <w:numPr>
          <w:ilvl w:val="0"/>
          <w:numId w:val="44"/>
        </w:numPr>
        <w:spacing w:after="220" w:line="280" w:lineRule="atLeast"/>
        <w:rPr>
          <w:rFonts w:cstheme="minorHAnsi"/>
          <w:szCs w:val="21"/>
        </w:rPr>
      </w:pPr>
      <w:r w:rsidRPr="009C4D8F">
        <w:rPr>
          <w:rFonts w:cstheme="minorHAnsi"/>
          <w:szCs w:val="21"/>
        </w:rPr>
        <w:t>Begründen Sie kurz</w:t>
      </w:r>
      <w:r>
        <w:rPr>
          <w:rFonts w:cstheme="minorHAnsi"/>
          <w:szCs w:val="21"/>
        </w:rPr>
        <w:t>.</w:t>
      </w:r>
    </w:p>
    <w:p w:rsidR="00752414" w:rsidRPr="009C4D8F" w:rsidRDefault="00752414" w:rsidP="00752414">
      <w:pPr>
        <w:pStyle w:val="Listenabsatz"/>
        <w:numPr>
          <w:ilvl w:val="0"/>
          <w:numId w:val="44"/>
        </w:numPr>
        <w:spacing w:after="220" w:line="280" w:lineRule="atLeast"/>
        <w:rPr>
          <w:rFonts w:cstheme="minorHAnsi"/>
          <w:szCs w:val="21"/>
        </w:rPr>
      </w:pPr>
      <w:r w:rsidRPr="009C4D8F">
        <w:rPr>
          <w:rFonts w:cstheme="minorHAnsi"/>
          <w:szCs w:val="21"/>
        </w:rPr>
        <w:t>Falls möglich, beschreiben Sie bereits geplante oder denkbare Möglichkeiten zur Umsetzung.</w:t>
      </w:r>
    </w:p>
    <w:p w:rsidR="00184EE2" w:rsidRDefault="00752414" w:rsidP="00184EE2">
      <w:r w:rsidRPr="009C4D8F">
        <w:rPr>
          <w:rFonts w:cstheme="minorHAnsi"/>
          <w:szCs w:val="21"/>
        </w:rPr>
        <w:t xml:space="preserve">Für einzelne Anforderungen ist </w:t>
      </w:r>
      <w:r w:rsidRPr="00210039">
        <w:rPr>
          <w:rFonts w:cstheme="minorHAnsi"/>
          <w:b/>
          <w:szCs w:val="21"/>
        </w:rPr>
        <w:t>keine</w:t>
      </w:r>
      <w:r w:rsidRPr="009C4D8F">
        <w:rPr>
          <w:rFonts w:cstheme="minorHAnsi"/>
          <w:szCs w:val="21"/>
        </w:rPr>
        <w:t xml:space="preserve"> beschreibende Selbstdeklaration im Formular nötig. </w:t>
      </w:r>
      <w:r w:rsidR="00210039" w:rsidRPr="00210039">
        <w:rPr>
          <w:rFonts w:cstheme="minorHAnsi"/>
          <w:b/>
          <w:szCs w:val="21"/>
        </w:rPr>
        <w:t>Bitte geben Sie hier keinen eigenen Text ein</w:t>
      </w:r>
      <w:r w:rsidR="00210039">
        <w:rPr>
          <w:rFonts w:cstheme="minorHAnsi"/>
          <w:szCs w:val="21"/>
        </w:rPr>
        <w:t xml:space="preserve">. </w:t>
      </w:r>
      <w:r w:rsidRPr="009C4D8F">
        <w:rPr>
          <w:rFonts w:cstheme="minorHAnsi"/>
          <w:szCs w:val="21"/>
        </w:rPr>
        <w:t>Mit der Gesuchseingabe bestätigen Sie, dass Sie die Anforderungen einhalten. Die BKD-AWB prüft anhand der Unterlagen zum Gesuch, zur Abrechnung und zum Reporting die Erfüllung der Kriterien.</w:t>
      </w:r>
      <w:r w:rsidR="00EA66D1" w:rsidRPr="009F176B">
        <w:fldChar w:fldCharType="end"/>
      </w:r>
    </w:p>
    <w:p w:rsidR="00752414" w:rsidRDefault="00752414" w:rsidP="00752414">
      <w:pPr>
        <w:pStyle w:val="berschrift2nummeriert"/>
      </w:pPr>
      <w:r>
        <w:lastRenderedPageBreak/>
        <w:t>Belege</w:t>
      </w:r>
    </w:p>
    <w:p w:rsidR="00154DD8" w:rsidRDefault="004F0E38" w:rsidP="004F0E38">
      <w:pPr>
        <w:rPr>
          <w:rFonts w:cstheme="minorHAnsi"/>
          <w:szCs w:val="21"/>
        </w:rPr>
      </w:pPr>
      <w:r w:rsidRPr="004F0E38">
        <w:rPr>
          <w:rFonts w:cstheme="minorHAnsi"/>
          <w:szCs w:val="21"/>
        </w:rPr>
        <w:t>Für einzelne Anforderungen sind Belege nötig. Im Formular ist deklariert</w:t>
      </w:r>
      <w:r>
        <w:rPr>
          <w:rFonts w:cstheme="minorHAnsi"/>
          <w:szCs w:val="21"/>
        </w:rPr>
        <w:t>, welche Belege zu welchem Zeit</w:t>
      </w:r>
      <w:r w:rsidRPr="004F0E38">
        <w:rPr>
          <w:rFonts w:cstheme="minorHAnsi"/>
          <w:szCs w:val="21"/>
        </w:rPr>
        <w:t>punkt eingereicht werden.</w:t>
      </w:r>
    </w:p>
    <w:p w:rsidR="00154DD8" w:rsidRDefault="00154DD8" w:rsidP="00154DD8">
      <w:pPr>
        <w:pStyle w:val="berschrift2nummeriert"/>
      </w:pPr>
      <w:r>
        <w:t>Kurskonzepte</w:t>
      </w:r>
    </w:p>
    <w:p w:rsidR="00154DD8" w:rsidRDefault="00154DD8" w:rsidP="00154DD8">
      <w:pPr>
        <w:jc w:val="both"/>
        <w:rPr>
          <w:rFonts w:cstheme="minorHAnsi"/>
          <w:szCs w:val="21"/>
        </w:rPr>
      </w:pPr>
      <w:r w:rsidRPr="00154DD8">
        <w:rPr>
          <w:rFonts w:cstheme="minorHAnsi"/>
          <w:szCs w:val="21"/>
        </w:rPr>
        <w:t>Reichen Sie die geltenden Kurskonzepte mit dem erstmaligen Gesuch, bei der Erneuerung des Leistungs-vertrages resp. der Registrierung (alle 4 Jahre) oder bei konzeptuellen Anpassungen der BKD-AWB ein.</w:t>
      </w:r>
    </w:p>
    <w:p w:rsidR="00154DD8" w:rsidRDefault="00154DD8" w:rsidP="00154DD8">
      <w:pPr>
        <w:pStyle w:val="berschrift2nummeriert"/>
      </w:pPr>
      <w:r>
        <w:t>Rückmeldungen und Entwicklungsmassnahmen</w:t>
      </w:r>
    </w:p>
    <w:p w:rsidR="00154DD8" w:rsidRPr="00154DD8" w:rsidRDefault="00154DD8" w:rsidP="00154DD8">
      <w:pPr>
        <w:spacing w:after="240"/>
        <w:jc w:val="both"/>
        <w:rPr>
          <w:rFonts w:cstheme="minorHAnsi"/>
          <w:szCs w:val="21"/>
        </w:rPr>
      </w:pPr>
      <w:r w:rsidRPr="00154DD8">
        <w:rPr>
          <w:rFonts w:cstheme="minorHAnsi"/>
          <w:szCs w:val="21"/>
        </w:rPr>
        <w:t xml:space="preserve">Sie reichen das Formular erstmalig </w:t>
      </w:r>
      <w:r>
        <w:rPr>
          <w:rFonts w:cstheme="minorHAnsi"/>
          <w:szCs w:val="21"/>
        </w:rPr>
        <w:t>mit Ihrem ersten Gesuch</w:t>
      </w:r>
      <w:r w:rsidRPr="00154DD8">
        <w:rPr>
          <w:rFonts w:cstheme="minorHAnsi"/>
          <w:szCs w:val="21"/>
        </w:rPr>
        <w:t xml:space="preserve"> ein. Die BKD-AWB prüft Ihre Angaben und Sie erhalten</w:t>
      </w:r>
      <w:r>
        <w:rPr>
          <w:rFonts w:cstheme="minorHAnsi"/>
          <w:szCs w:val="21"/>
        </w:rPr>
        <w:t xml:space="preserve"> eine schriftliche Rückmeldung.</w:t>
      </w:r>
    </w:p>
    <w:p w:rsidR="00154DD8" w:rsidRPr="00154DD8" w:rsidRDefault="00154DD8" w:rsidP="00154DD8">
      <w:pPr>
        <w:spacing w:after="240"/>
        <w:jc w:val="both"/>
        <w:rPr>
          <w:rFonts w:cstheme="minorHAnsi"/>
          <w:szCs w:val="21"/>
        </w:rPr>
      </w:pPr>
      <w:r w:rsidRPr="00154DD8">
        <w:rPr>
          <w:rFonts w:cstheme="minorHAnsi"/>
          <w:szCs w:val="21"/>
        </w:rPr>
        <w:t>Eine Erneuerung resp. Aktualisierung des Formulars ist nötig bei der Erneuerung des Leistungsvertrags resp. der Registrierung (alle 4 Jahre) sowie bei der Entwicklung neuer Angebote und damit verbundenen gröss</w:t>
      </w:r>
      <w:r>
        <w:rPr>
          <w:rFonts w:cstheme="minorHAnsi"/>
          <w:szCs w:val="21"/>
        </w:rPr>
        <w:t>eren konzeptuellen Anpassungen.</w:t>
      </w:r>
    </w:p>
    <w:p w:rsidR="00CA46AC" w:rsidRDefault="00154DD8" w:rsidP="00154DD8">
      <w:pPr>
        <w:jc w:val="both"/>
        <w:rPr>
          <w:rFonts w:cstheme="minorHAnsi"/>
          <w:szCs w:val="21"/>
        </w:rPr>
      </w:pPr>
      <w:r w:rsidRPr="00154DD8">
        <w:rPr>
          <w:rFonts w:cstheme="minorHAnsi"/>
          <w:szCs w:val="21"/>
        </w:rPr>
        <w:t>Entwicklungen während der 4jährigen Dauer des Leistungsvertrags resp. der Registrierung werden im</w:t>
      </w:r>
      <w:r>
        <w:rPr>
          <w:rFonts w:cstheme="minorHAnsi"/>
          <w:szCs w:val="21"/>
        </w:rPr>
        <w:t xml:space="preserve"> </w:t>
      </w:r>
      <w:r w:rsidRPr="00154DD8">
        <w:rPr>
          <w:rFonts w:cstheme="minorHAnsi"/>
          <w:b/>
          <w:szCs w:val="21"/>
        </w:rPr>
        <w:t>Formular</w:t>
      </w:r>
      <w:r>
        <w:rPr>
          <w:rFonts w:cstheme="minorHAnsi"/>
          <w:szCs w:val="21"/>
        </w:rPr>
        <w:t xml:space="preserve"> </w:t>
      </w:r>
      <w:r w:rsidRPr="00154DD8">
        <w:rPr>
          <w:rFonts w:cstheme="minorHAnsi"/>
          <w:szCs w:val="21"/>
        </w:rPr>
        <w:t>«</w:t>
      </w:r>
      <w:r w:rsidRPr="00154DD8">
        <w:rPr>
          <w:rFonts w:cstheme="minorHAnsi"/>
          <w:b/>
          <w:szCs w:val="21"/>
        </w:rPr>
        <w:t>Feedback</w:t>
      </w:r>
      <w:r w:rsidRPr="00154DD8">
        <w:rPr>
          <w:rFonts w:cstheme="minorHAnsi"/>
          <w:szCs w:val="21"/>
        </w:rPr>
        <w:t>» festgehalten</w:t>
      </w:r>
      <w:r>
        <w:rPr>
          <w:rFonts w:cstheme="minorHAnsi"/>
          <w:szCs w:val="21"/>
        </w:rPr>
        <w:t>. Das Formular wird während die</w:t>
      </w:r>
      <w:r w:rsidRPr="00154DD8">
        <w:rPr>
          <w:rFonts w:cstheme="minorHAnsi"/>
          <w:szCs w:val="21"/>
        </w:rPr>
        <w:t>ser Zeit jährlich resp. bei Bedarf aktualisiert.</w:t>
      </w:r>
    </w:p>
    <w:p w:rsidR="00CA46AC" w:rsidRDefault="00CA46AC" w:rsidP="00CA46AC">
      <w:pPr>
        <w:pStyle w:val="H1"/>
      </w:pPr>
      <w:r w:rsidRPr="00CA46AC">
        <w:t>Impressum</w:t>
      </w:r>
    </w:p>
    <w:p w:rsidR="00EA7CDA" w:rsidRDefault="00EA7CDA" w:rsidP="00EA7CDA">
      <w:pPr>
        <w:pStyle w:val="Default"/>
        <w:rPr>
          <w:sz w:val="21"/>
          <w:szCs w:val="21"/>
        </w:rPr>
      </w:pPr>
      <w:r>
        <w:rPr>
          <w:sz w:val="21"/>
          <w:szCs w:val="21"/>
        </w:rPr>
        <w:t>Bildungs- und Kulturdirektion des Kantons Bern</w:t>
      </w:r>
    </w:p>
    <w:p w:rsidR="00EA7CDA" w:rsidRDefault="00EA7CDA" w:rsidP="00EA7CDA">
      <w:pPr>
        <w:pStyle w:val="Default"/>
        <w:rPr>
          <w:sz w:val="21"/>
          <w:szCs w:val="21"/>
        </w:rPr>
      </w:pPr>
      <w:r>
        <w:rPr>
          <w:sz w:val="21"/>
          <w:szCs w:val="21"/>
        </w:rPr>
        <w:t>Mittelschul- und Berufsbildungsamt</w:t>
      </w:r>
    </w:p>
    <w:p w:rsidR="00EA7CDA" w:rsidRDefault="00EA7CDA" w:rsidP="00EA7CDA">
      <w:pPr>
        <w:pStyle w:val="Default"/>
        <w:rPr>
          <w:sz w:val="21"/>
          <w:szCs w:val="21"/>
        </w:rPr>
      </w:pPr>
      <w:r>
        <w:rPr>
          <w:sz w:val="21"/>
          <w:szCs w:val="21"/>
        </w:rPr>
        <w:t>Abteilung Weiterbildung und Höhere Berufsbildung</w:t>
      </w:r>
    </w:p>
    <w:p w:rsidR="00EA7CDA" w:rsidRDefault="00EA7CDA" w:rsidP="00EA7CDA">
      <w:pPr>
        <w:pStyle w:val="Default"/>
        <w:rPr>
          <w:sz w:val="21"/>
          <w:szCs w:val="21"/>
        </w:rPr>
      </w:pPr>
      <w:r>
        <w:rPr>
          <w:sz w:val="21"/>
          <w:szCs w:val="21"/>
        </w:rPr>
        <w:t>Kasernenstrasse 27</w:t>
      </w:r>
    </w:p>
    <w:p w:rsidR="00EA7CDA" w:rsidRDefault="00EA7CDA" w:rsidP="00EA7CDA">
      <w:pPr>
        <w:pStyle w:val="Default"/>
        <w:rPr>
          <w:sz w:val="21"/>
          <w:szCs w:val="21"/>
        </w:rPr>
      </w:pPr>
      <w:r>
        <w:rPr>
          <w:sz w:val="21"/>
          <w:szCs w:val="21"/>
        </w:rPr>
        <w:t>3013 Bern</w:t>
      </w:r>
    </w:p>
    <w:p w:rsidR="00EA7CDA" w:rsidRDefault="00EA7CDA" w:rsidP="00EA7CDA">
      <w:pPr>
        <w:pStyle w:val="Default"/>
        <w:spacing w:before="240"/>
        <w:rPr>
          <w:sz w:val="21"/>
          <w:szCs w:val="21"/>
        </w:rPr>
      </w:pPr>
      <w:r>
        <w:rPr>
          <w:sz w:val="21"/>
          <w:szCs w:val="21"/>
        </w:rPr>
        <w:t>Telefon +41 31 633 83 42</w:t>
      </w:r>
    </w:p>
    <w:p w:rsidR="00EA7CDA" w:rsidRDefault="00EA7CDA" w:rsidP="00EA7CDA">
      <w:pPr>
        <w:pStyle w:val="Default"/>
        <w:rPr>
          <w:sz w:val="21"/>
          <w:szCs w:val="21"/>
        </w:rPr>
      </w:pPr>
      <w:r>
        <w:rPr>
          <w:sz w:val="21"/>
          <w:szCs w:val="21"/>
        </w:rPr>
        <w:t>E-mail: weiterbildung.mba@be.ch</w:t>
      </w:r>
    </w:p>
    <w:p w:rsidR="00EA7CDA" w:rsidRPr="00EA7CDA" w:rsidRDefault="00EA7CDA" w:rsidP="00EA7CDA">
      <w:pPr>
        <w:pStyle w:val="Default"/>
        <w:spacing w:before="240"/>
        <w:rPr>
          <w:sz w:val="21"/>
          <w:szCs w:val="21"/>
          <w:lang w:val="en-US"/>
        </w:rPr>
      </w:pPr>
      <w:r w:rsidRPr="00EA7CDA">
        <w:rPr>
          <w:sz w:val="21"/>
          <w:szCs w:val="21"/>
          <w:lang w:val="en-US"/>
        </w:rPr>
        <w:t>Download: www.be.ch/weiterbil</w:t>
      </w:r>
      <w:r>
        <w:rPr>
          <w:sz w:val="21"/>
          <w:szCs w:val="21"/>
          <w:lang w:val="en-US"/>
        </w:rPr>
        <w:t>dung</w:t>
      </w:r>
    </w:p>
    <w:p w:rsidR="00EA7CDA" w:rsidRPr="00EA7CDA" w:rsidRDefault="00EA7CDA" w:rsidP="00EA7CDA">
      <w:pPr>
        <w:pStyle w:val="Default"/>
        <w:spacing w:before="240"/>
        <w:rPr>
          <w:sz w:val="21"/>
          <w:szCs w:val="21"/>
          <w:lang w:val="en-US"/>
        </w:rPr>
      </w:pPr>
      <w:r w:rsidRPr="00EA7CDA">
        <w:rPr>
          <w:sz w:val="21"/>
          <w:szCs w:val="21"/>
          <w:lang w:val="en-US"/>
        </w:rPr>
        <w:t xml:space="preserve">Juli 2019 </w:t>
      </w:r>
    </w:p>
    <w:p w:rsidR="00CA46AC" w:rsidRPr="00CA46AC" w:rsidRDefault="00EA7CDA" w:rsidP="00EA7CDA">
      <w:pPr>
        <w:spacing w:before="240"/>
      </w:pPr>
      <w:r>
        <w:rPr>
          <w:sz w:val="18"/>
          <w:szCs w:val="18"/>
        </w:rPr>
        <w:t xml:space="preserve">2019.ERZ.31113 / </w:t>
      </w:r>
      <w:r w:rsidR="002475D9" w:rsidRPr="002475D9">
        <w:rPr>
          <w:sz w:val="18"/>
          <w:szCs w:val="18"/>
        </w:rPr>
        <w:t>933983</w:t>
      </w:r>
    </w:p>
    <w:p w:rsidR="00154DD8" w:rsidRDefault="00154DD8">
      <w:pPr>
        <w:spacing w:line="240" w:lineRule="auto"/>
        <w:rPr>
          <w:rFonts w:cstheme="minorHAnsi"/>
          <w:szCs w:val="21"/>
        </w:rPr>
      </w:pPr>
      <w:r>
        <w:rPr>
          <w:rFonts w:cstheme="minorHAnsi"/>
          <w:szCs w:val="21"/>
        </w:rPr>
        <w:br w:type="page"/>
      </w:r>
    </w:p>
    <w:p w:rsidR="00154DD8" w:rsidRPr="00154DD8" w:rsidRDefault="00154DD8" w:rsidP="00154DD8">
      <w:pPr>
        <w:pStyle w:val="H1"/>
      </w:pPr>
      <w:r w:rsidRPr="00154DD8">
        <w:lastRenderedPageBreak/>
        <w:t xml:space="preserve">Formular «Anforderungen </w:t>
      </w:r>
      <w:r w:rsidR="00E01AB3">
        <w:t>Basis</w:t>
      </w:r>
      <w:r w:rsidRPr="00154DD8">
        <w:t>»</w:t>
      </w:r>
    </w:p>
    <w:tbl>
      <w:tblPr>
        <w:tblStyle w:val="TabellemithellemGitternetz"/>
        <w:tblW w:w="0" w:type="auto"/>
        <w:tblLook w:val="04A0" w:firstRow="1" w:lastRow="0" w:firstColumn="1" w:lastColumn="0" w:noHBand="0" w:noVBand="1"/>
      </w:tblPr>
      <w:tblGrid>
        <w:gridCol w:w="3239"/>
        <w:gridCol w:w="6729"/>
      </w:tblGrid>
      <w:tr w:rsidR="00154DD8" w:rsidRPr="009C4D8F" w:rsidTr="004C3947">
        <w:tc>
          <w:tcPr>
            <w:tcW w:w="3256" w:type="dxa"/>
          </w:tcPr>
          <w:p w:rsidR="00154DD8" w:rsidRPr="009C4D8F" w:rsidRDefault="00154DD8" w:rsidP="004C3947">
            <w:pPr>
              <w:spacing w:line="240" w:lineRule="auto"/>
              <w:rPr>
                <w:b/>
                <w:szCs w:val="21"/>
              </w:rPr>
            </w:pPr>
            <w:r>
              <w:rPr>
                <w:b/>
                <w:szCs w:val="21"/>
              </w:rPr>
              <w:t>Anbieter</w:t>
            </w:r>
          </w:p>
        </w:tc>
        <w:tc>
          <w:tcPr>
            <w:tcW w:w="7007" w:type="dxa"/>
          </w:tcPr>
          <w:p w:rsidR="00154DD8" w:rsidRPr="009C4D8F" w:rsidRDefault="00655CE2" w:rsidP="004C3947">
            <w:pPr>
              <w:spacing w:line="240" w:lineRule="auto"/>
              <w:rPr>
                <w:szCs w:val="21"/>
                <w:highlight w:val="lightGray"/>
              </w:rPr>
            </w:pPr>
            <w:r w:rsidRPr="00B24367">
              <w:rPr>
                <w:rFonts w:cstheme="minorHAnsi"/>
                <w:szCs w:val="21"/>
                <w:highlight w:val="yellow"/>
              </w:rPr>
              <w:t>Eingabe hier</w:t>
            </w:r>
          </w:p>
          <w:p w:rsidR="00154DD8" w:rsidRPr="009C4D8F" w:rsidRDefault="00154DD8" w:rsidP="004C3947">
            <w:pPr>
              <w:spacing w:line="240" w:lineRule="auto"/>
              <w:rPr>
                <w:szCs w:val="21"/>
                <w:highlight w:val="darkGray"/>
              </w:rPr>
            </w:pPr>
          </w:p>
        </w:tc>
      </w:tr>
      <w:tr w:rsidR="00154DD8" w:rsidRPr="009C4D8F" w:rsidTr="004C3947">
        <w:tc>
          <w:tcPr>
            <w:tcW w:w="3256" w:type="dxa"/>
          </w:tcPr>
          <w:p w:rsidR="00154DD8" w:rsidRPr="009C4D8F" w:rsidRDefault="00154DD8" w:rsidP="004C3947">
            <w:pPr>
              <w:spacing w:line="240" w:lineRule="auto"/>
              <w:rPr>
                <w:b/>
                <w:szCs w:val="21"/>
              </w:rPr>
            </w:pPr>
            <w:r>
              <w:rPr>
                <w:b/>
                <w:szCs w:val="21"/>
              </w:rPr>
              <w:t>Leistungsvertrag</w:t>
            </w:r>
          </w:p>
        </w:tc>
        <w:tc>
          <w:tcPr>
            <w:tcW w:w="7007" w:type="dxa"/>
          </w:tcPr>
          <w:p w:rsidR="00154DD8" w:rsidRPr="009C4D8F" w:rsidRDefault="0014644A" w:rsidP="004C3947">
            <w:pPr>
              <w:spacing w:line="240" w:lineRule="auto"/>
              <w:rPr>
                <w:szCs w:val="21"/>
              </w:rPr>
            </w:pPr>
            <w:sdt>
              <w:sdtPr>
                <w:rPr>
                  <w:szCs w:val="21"/>
                </w:rPr>
                <w:id w:val="-1891110956"/>
                <w14:checkbox>
                  <w14:checked w14:val="0"/>
                  <w14:checkedState w14:val="2612" w14:font="MS Gothic"/>
                  <w14:uncheckedState w14:val="2610" w14:font="MS Gothic"/>
                </w14:checkbox>
              </w:sdtPr>
              <w:sdtEndPr/>
              <w:sdtContent>
                <w:r w:rsidR="00154DD8">
                  <w:rPr>
                    <w:rFonts w:ascii="MS Gothic" w:eastAsia="MS Gothic" w:hAnsi="MS Gothic" w:hint="eastAsia"/>
                    <w:szCs w:val="21"/>
                  </w:rPr>
                  <w:t>☐</w:t>
                </w:r>
              </w:sdtContent>
            </w:sdt>
            <w:r w:rsidR="00154DD8" w:rsidRPr="009C4D8F">
              <w:rPr>
                <w:szCs w:val="21"/>
              </w:rPr>
              <w:t xml:space="preserve"> ja </w:t>
            </w:r>
          </w:p>
          <w:p w:rsidR="00154DD8" w:rsidRDefault="00154DD8" w:rsidP="00655CE2">
            <w:pPr>
              <w:spacing w:line="240" w:lineRule="auto"/>
              <w:rPr>
                <w:szCs w:val="21"/>
              </w:rPr>
            </w:pPr>
            <w:r w:rsidRPr="009C4D8F">
              <w:rPr>
                <w:szCs w:val="21"/>
              </w:rPr>
              <w:t xml:space="preserve">Gültig von – bis </w:t>
            </w:r>
            <w:r w:rsidR="00655CE2">
              <w:rPr>
                <w:szCs w:val="21"/>
              </w:rPr>
              <w:t>(Jahrzahlen):</w:t>
            </w:r>
            <w:r w:rsidR="00655CE2" w:rsidRPr="00B24367">
              <w:rPr>
                <w:rFonts w:cstheme="minorHAnsi"/>
                <w:szCs w:val="21"/>
                <w:highlight w:val="yellow"/>
              </w:rPr>
              <w:t xml:space="preserve"> Eingabe hier</w:t>
            </w:r>
          </w:p>
          <w:p w:rsidR="00655CE2" w:rsidRPr="009C4D8F" w:rsidRDefault="00655CE2" w:rsidP="00655CE2">
            <w:pPr>
              <w:spacing w:line="240" w:lineRule="auto"/>
              <w:rPr>
                <w:szCs w:val="21"/>
                <w:highlight w:val="lightGray"/>
              </w:rPr>
            </w:pPr>
          </w:p>
        </w:tc>
      </w:tr>
      <w:tr w:rsidR="00154DD8" w:rsidRPr="009C4D8F" w:rsidTr="004C3947">
        <w:tc>
          <w:tcPr>
            <w:tcW w:w="3256" w:type="dxa"/>
          </w:tcPr>
          <w:p w:rsidR="00154DD8" w:rsidRPr="009C4D8F" w:rsidRDefault="00154DD8" w:rsidP="004C3947">
            <w:pPr>
              <w:spacing w:line="240" w:lineRule="auto"/>
              <w:rPr>
                <w:b/>
                <w:szCs w:val="21"/>
              </w:rPr>
            </w:pPr>
            <w:r>
              <w:rPr>
                <w:b/>
                <w:szCs w:val="21"/>
              </w:rPr>
              <w:t>eduQua-Zertifikat</w:t>
            </w:r>
          </w:p>
        </w:tc>
        <w:tc>
          <w:tcPr>
            <w:tcW w:w="7007" w:type="dxa"/>
          </w:tcPr>
          <w:p w:rsidR="00154DD8" w:rsidRPr="009C4D8F" w:rsidRDefault="0014644A" w:rsidP="004C3947">
            <w:pPr>
              <w:spacing w:line="240" w:lineRule="auto"/>
              <w:rPr>
                <w:szCs w:val="21"/>
              </w:rPr>
            </w:pPr>
            <w:sdt>
              <w:sdtPr>
                <w:rPr>
                  <w:szCs w:val="21"/>
                </w:rPr>
                <w:id w:val="1994295749"/>
                <w14:checkbox>
                  <w14:checked w14:val="0"/>
                  <w14:checkedState w14:val="2612" w14:font="MS Gothic"/>
                  <w14:uncheckedState w14:val="2610" w14:font="MS Gothic"/>
                </w14:checkbox>
              </w:sdtPr>
              <w:sdtEndPr/>
              <w:sdtContent>
                <w:r w:rsidR="00CA46AC">
                  <w:rPr>
                    <w:rFonts w:ascii="MS Gothic" w:eastAsia="MS Gothic" w:hAnsi="MS Gothic" w:hint="eastAsia"/>
                    <w:szCs w:val="21"/>
                  </w:rPr>
                  <w:t>☐</w:t>
                </w:r>
              </w:sdtContent>
            </w:sdt>
            <w:r w:rsidR="00154DD8" w:rsidRPr="009C4D8F">
              <w:rPr>
                <w:szCs w:val="21"/>
              </w:rPr>
              <w:t xml:space="preserve"> ja </w:t>
            </w:r>
          </w:p>
          <w:p w:rsidR="00154DD8" w:rsidRPr="009C4D8F" w:rsidRDefault="00154DD8" w:rsidP="004C3947">
            <w:pPr>
              <w:spacing w:line="240" w:lineRule="auto"/>
              <w:rPr>
                <w:szCs w:val="21"/>
                <w:highlight w:val="lightGray"/>
              </w:rPr>
            </w:pPr>
            <w:r w:rsidRPr="009C4D8F">
              <w:rPr>
                <w:szCs w:val="21"/>
              </w:rPr>
              <w:t xml:space="preserve">Gültig bis (Monat/Jahr): </w:t>
            </w:r>
            <w:r w:rsidR="00655CE2" w:rsidRPr="00B24367">
              <w:rPr>
                <w:rFonts w:cstheme="minorHAnsi"/>
                <w:szCs w:val="21"/>
                <w:highlight w:val="yellow"/>
              </w:rPr>
              <w:t>Eingabe hier</w:t>
            </w:r>
          </w:p>
          <w:p w:rsidR="00154DD8" w:rsidRPr="009C4D8F" w:rsidRDefault="00154DD8" w:rsidP="004C3947">
            <w:pPr>
              <w:spacing w:line="240" w:lineRule="auto"/>
              <w:rPr>
                <w:szCs w:val="21"/>
                <w:highlight w:val="darkGray"/>
              </w:rPr>
            </w:pPr>
          </w:p>
        </w:tc>
      </w:tr>
      <w:tr w:rsidR="00154DD8" w:rsidRPr="009C4D8F" w:rsidTr="004C3947">
        <w:tc>
          <w:tcPr>
            <w:tcW w:w="3256" w:type="dxa"/>
          </w:tcPr>
          <w:p w:rsidR="00154DD8" w:rsidRPr="009C4D8F" w:rsidRDefault="00154DD8" w:rsidP="004C3947">
            <w:pPr>
              <w:spacing w:line="240" w:lineRule="auto"/>
              <w:rPr>
                <w:b/>
                <w:szCs w:val="21"/>
              </w:rPr>
            </w:pPr>
            <w:r w:rsidRPr="009C4D8F">
              <w:rPr>
                <w:b/>
                <w:szCs w:val="21"/>
              </w:rPr>
              <w:t>fide-Label</w:t>
            </w:r>
          </w:p>
        </w:tc>
        <w:tc>
          <w:tcPr>
            <w:tcW w:w="7007" w:type="dxa"/>
          </w:tcPr>
          <w:p w:rsidR="00154DD8" w:rsidRPr="009C4D8F" w:rsidRDefault="0014644A" w:rsidP="004C3947">
            <w:pPr>
              <w:spacing w:line="240" w:lineRule="auto"/>
              <w:rPr>
                <w:szCs w:val="21"/>
              </w:rPr>
            </w:pPr>
            <w:sdt>
              <w:sdtPr>
                <w:rPr>
                  <w:szCs w:val="21"/>
                </w:rPr>
                <w:id w:val="2057886468"/>
                <w14:checkbox>
                  <w14:checked w14:val="0"/>
                  <w14:checkedState w14:val="2612" w14:font="MS Gothic"/>
                  <w14:uncheckedState w14:val="2610" w14:font="MS Gothic"/>
                </w14:checkbox>
              </w:sdtPr>
              <w:sdtEndPr/>
              <w:sdtContent>
                <w:r w:rsidR="00154DD8">
                  <w:rPr>
                    <w:rFonts w:ascii="MS Gothic" w:eastAsia="MS Gothic" w:hAnsi="MS Gothic" w:hint="eastAsia"/>
                    <w:szCs w:val="21"/>
                  </w:rPr>
                  <w:t>☐</w:t>
                </w:r>
              </w:sdtContent>
            </w:sdt>
            <w:r w:rsidR="00154DD8" w:rsidRPr="009C4D8F">
              <w:rPr>
                <w:szCs w:val="21"/>
              </w:rPr>
              <w:t xml:space="preserve"> ja </w:t>
            </w:r>
          </w:p>
          <w:p w:rsidR="00655CE2" w:rsidRDefault="00154DD8" w:rsidP="004C3947">
            <w:pPr>
              <w:spacing w:line="240" w:lineRule="auto"/>
              <w:rPr>
                <w:szCs w:val="21"/>
              </w:rPr>
            </w:pPr>
            <w:r w:rsidRPr="009C4D8F">
              <w:rPr>
                <w:szCs w:val="21"/>
              </w:rPr>
              <w:t xml:space="preserve">Angebote und Gültigkeit Label </w:t>
            </w:r>
          </w:p>
          <w:p w:rsidR="00154DD8" w:rsidRPr="009C4D8F" w:rsidRDefault="00655CE2" w:rsidP="004C3947">
            <w:pPr>
              <w:spacing w:line="240" w:lineRule="auto"/>
              <w:rPr>
                <w:szCs w:val="21"/>
              </w:rPr>
            </w:pPr>
            <w:r w:rsidRPr="00B24367">
              <w:rPr>
                <w:rFonts w:cstheme="minorHAnsi"/>
                <w:szCs w:val="21"/>
                <w:highlight w:val="yellow"/>
              </w:rPr>
              <w:t>Eingabe hier</w:t>
            </w:r>
          </w:p>
          <w:p w:rsidR="00154DD8" w:rsidRPr="009C4D8F" w:rsidRDefault="00154DD8" w:rsidP="00655CE2">
            <w:pPr>
              <w:spacing w:line="240" w:lineRule="auto"/>
              <w:rPr>
                <w:szCs w:val="21"/>
              </w:rPr>
            </w:pPr>
          </w:p>
        </w:tc>
      </w:tr>
      <w:tr w:rsidR="00154DD8" w:rsidRPr="009C4D8F" w:rsidTr="004C3947">
        <w:tc>
          <w:tcPr>
            <w:tcW w:w="3256" w:type="dxa"/>
          </w:tcPr>
          <w:p w:rsidR="00154DD8" w:rsidRPr="009C4D8F" w:rsidRDefault="00154DD8" w:rsidP="004C3947">
            <w:pPr>
              <w:spacing w:line="240" w:lineRule="auto"/>
              <w:rPr>
                <w:b/>
                <w:szCs w:val="21"/>
              </w:rPr>
            </w:pPr>
            <w:r w:rsidRPr="009C4D8F">
              <w:rPr>
                <w:b/>
                <w:szCs w:val="21"/>
              </w:rPr>
              <w:t>Angebotsverantwortliche</w:t>
            </w:r>
            <w:r>
              <w:rPr>
                <w:b/>
                <w:szCs w:val="21"/>
              </w:rPr>
              <w:t>/r</w:t>
            </w:r>
          </w:p>
        </w:tc>
        <w:tc>
          <w:tcPr>
            <w:tcW w:w="7007" w:type="dxa"/>
          </w:tcPr>
          <w:p w:rsidR="00154DD8" w:rsidRPr="009C4D8F" w:rsidRDefault="00655CE2" w:rsidP="004C3947">
            <w:pPr>
              <w:spacing w:line="240" w:lineRule="auto"/>
              <w:rPr>
                <w:szCs w:val="21"/>
                <w:highlight w:val="lightGray"/>
              </w:rPr>
            </w:pPr>
            <w:r>
              <w:rPr>
                <w:szCs w:val="21"/>
              </w:rPr>
              <w:t xml:space="preserve">Vorname, Name: </w:t>
            </w:r>
            <w:r w:rsidRPr="00B24367">
              <w:rPr>
                <w:rFonts w:cstheme="minorHAnsi"/>
                <w:szCs w:val="21"/>
                <w:highlight w:val="yellow"/>
              </w:rPr>
              <w:t>Eingabe hier</w:t>
            </w:r>
          </w:p>
          <w:p w:rsidR="00154DD8" w:rsidRPr="009C4D8F" w:rsidRDefault="00154DD8" w:rsidP="004C3947">
            <w:pPr>
              <w:spacing w:line="240" w:lineRule="auto"/>
              <w:rPr>
                <w:szCs w:val="21"/>
                <w:highlight w:val="lightGray"/>
              </w:rPr>
            </w:pPr>
            <w:r w:rsidRPr="009C4D8F">
              <w:rPr>
                <w:szCs w:val="21"/>
              </w:rPr>
              <w:t xml:space="preserve">Funktion: </w:t>
            </w:r>
            <w:r w:rsidR="00655CE2" w:rsidRPr="00B24367">
              <w:rPr>
                <w:rFonts w:cstheme="minorHAnsi"/>
                <w:szCs w:val="21"/>
                <w:highlight w:val="yellow"/>
              </w:rPr>
              <w:t>Eingabe hier</w:t>
            </w:r>
          </w:p>
          <w:p w:rsidR="00154DD8" w:rsidRPr="009C4D8F" w:rsidRDefault="00154DD8" w:rsidP="004C3947">
            <w:pPr>
              <w:spacing w:line="240" w:lineRule="auto"/>
              <w:rPr>
                <w:szCs w:val="21"/>
                <w:highlight w:val="darkGray"/>
              </w:rPr>
            </w:pPr>
          </w:p>
        </w:tc>
      </w:tr>
      <w:tr w:rsidR="00154DD8" w:rsidRPr="009C4D8F" w:rsidTr="004C3947">
        <w:tc>
          <w:tcPr>
            <w:tcW w:w="3256" w:type="dxa"/>
          </w:tcPr>
          <w:p w:rsidR="00154DD8" w:rsidRPr="009C4D8F" w:rsidRDefault="00154DD8" w:rsidP="004C3947">
            <w:pPr>
              <w:spacing w:line="240" w:lineRule="auto"/>
              <w:rPr>
                <w:b/>
                <w:szCs w:val="21"/>
              </w:rPr>
            </w:pPr>
            <w:r w:rsidRPr="009C4D8F">
              <w:rPr>
                <w:b/>
                <w:szCs w:val="21"/>
              </w:rPr>
              <w:t>Datum Eingabe Formular</w:t>
            </w:r>
          </w:p>
        </w:tc>
        <w:tc>
          <w:tcPr>
            <w:tcW w:w="7007" w:type="dxa"/>
          </w:tcPr>
          <w:p w:rsidR="00154DD8" w:rsidRPr="009C4D8F" w:rsidRDefault="00655CE2" w:rsidP="004C3947">
            <w:pPr>
              <w:spacing w:line="240" w:lineRule="auto"/>
              <w:rPr>
                <w:szCs w:val="21"/>
                <w:highlight w:val="lightGray"/>
              </w:rPr>
            </w:pPr>
            <w:r w:rsidRPr="00B24367">
              <w:rPr>
                <w:rFonts w:cstheme="minorHAnsi"/>
                <w:szCs w:val="21"/>
                <w:highlight w:val="yellow"/>
              </w:rPr>
              <w:t>Eingabe hier</w:t>
            </w:r>
          </w:p>
          <w:p w:rsidR="00154DD8" w:rsidRPr="009C4D8F" w:rsidRDefault="00154DD8" w:rsidP="004C3947">
            <w:pPr>
              <w:spacing w:line="240" w:lineRule="auto"/>
              <w:rPr>
                <w:szCs w:val="21"/>
              </w:rPr>
            </w:pPr>
          </w:p>
        </w:tc>
      </w:tr>
      <w:tr w:rsidR="00154DD8" w:rsidRPr="009C4D8F" w:rsidTr="004C3947">
        <w:tc>
          <w:tcPr>
            <w:tcW w:w="3256" w:type="dxa"/>
          </w:tcPr>
          <w:p w:rsidR="00154DD8" w:rsidRPr="009C4D8F" w:rsidRDefault="00154DD8" w:rsidP="004C3947">
            <w:pPr>
              <w:spacing w:line="240" w:lineRule="auto"/>
              <w:rPr>
                <w:b/>
                <w:szCs w:val="21"/>
              </w:rPr>
            </w:pPr>
            <w:r w:rsidRPr="009C4D8F">
              <w:rPr>
                <w:b/>
                <w:szCs w:val="21"/>
              </w:rPr>
              <w:t xml:space="preserve">Gültig </w:t>
            </w:r>
            <w:r>
              <w:rPr>
                <w:b/>
                <w:szCs w:val="21"/>
              </w:rPr>
              <w:t>für subventionierte Sprachkurse</w:t>
            </w:r>
          </w:p>
        </w:tc>
        <w:tc>
          <w:tcPr>
            <w:tcW w:w="7007" w:type="dxa"/>
          </w:tcPr>
          <w:p w:rsidR="00154DD8" w:rsidRPr="009C4D8F" w:rsidRDefault="00154DD8" w:rsidP="004C3947">
            <w:pPr>
              <w:spacing w:line="240" w:lineRule="auto"/>
              <w:rPr>
                <w:szCs w:val="21"/>
                <w:highlight w:val="lightGray"/>
              </w:rPr>
            </w:pPr>
            <w:r w:rsidRPr="009C4D8F">
              <w:rPr>
                <w:szCs w:val="21"/>
              </w:rPr>
              <w:t>von – bis (Jahrzahlen)</w:t>
            </w:r>
            <w:r w:rsidR="00655CE2">
              <w:rPr>
                <w:szCs w:val="21"/>
              </w:rPr>
              <w:t xml:space="preserve">: </w:t>
            </w:r>
            <w:r w:rsidR="00655CE2" w:rsidRPr="00B24367">
              <w:rPr>
                <w:rFonts w:cstheme="minorHAnsi"/>
                <w:szCs w:val="21"/>
                <w:highlight w:val="yellow"/>
              </w:rPr>
              <w:t>Eingabe hier</w:t>
            </w:r>
          </w:p>
          <w:p w:rsidR="00154DD8" w:rsidRPr="009C4D8F" w:rsidRDefault="00154DD8" w:rsidP="004C3947">
            <w:pPr>
              <w:spacing w:line="240" w:lineRule="auto"/>
              <w:rPr>
                <w:szCs w:val="21"/>
                <w:highlight w:val="lightGray"/>
              </w:rPr>
            </w:pPr>
          </w:p>
        </w:tc>
      </w:tr>
    </w:tbl>
    <w:p w:rsidR="00154DD8" w:rsidRPr="00154DD8" w:rsidRDefault="00154DD8" w:rsidP="00154DD8">
      <w:pPr>
        <w:pStyle w:val="berschrift2nummeriert"/>
      </w:pPr>
      <w:r w:rsidRPr="00154DD8">
        <w:t xml:space="preserve">Allgemeine Vorgaben und Leistungen </w:t>
      </w:r>
    </w:p>
    <w:tbl>
      <w:tblPr>
        <w:tblStyle w:val="KantonTab1"/>
        <w:tblW w:w="0" w:type="auto"/>
        <w:tblLayout w:type="fixed"/>
        <w:tblLook w:val="04A0" w:firstRow="1" w:lastRow="0" w:firstColumn="1" w:lastColumn="0" w:noHBand="0" w:noVBand="1"/>
      </w:tblPr>
      <w:tblGrid>
        <w:gridCol w:w="473"/>
        <w:gridCol w:w="5277"/>
        <w:gridCol w:w="2693"/>
        <w:gridCol w:w="1418"/>
      </w:tblGrid>
      <w:tr w:rsidR="00154DD8" w:rsidRPr="009C4D8F" w:rsidTr="00154DD8">
        <w:trPr>
          <w:trHeight w:val="943"/>
        </w:trPr>
        <w:tc>
          <w:tcPr>
            <w:tcW w:w="473" w:type="dxa"/>
            <w:shd w:val="clear" w:color="auto" w:fill="D9D9D9" w:themeFill="background1" w:themeFillShade="D9"/>
          </w:tcPr>
          <w:p w:rsidR="00154DD8" w:rsidRPr="009C4D8F" w:rsidRDefault="00154DD8" w:rsidP="004C3947">
            <w:pPr>
              <w:spacing w:line="240" w:lineRule="auto"/>
              <w:rPr>
                <w:rFonts w:cstheme="minorHAnsi"/>
                <w:b/>
                <w:szCs w:val="21"/>
              </w:rPr>
            </w:pPr>
            <w:r w:rsidRPr="009C4D8F">
              <w:rPr>
                <w:rFonts w:cstheme="minorHAnsi"/>
                <w:b/>
                <w:szCs w:val="21"/>
              </w:rPr>
              <w:t>Nr</w:t>
            </w:r>
          </w:p>
        </w:tc>
        <w:tc>
          <w:tcPr>
            <w:tcW w:w="5277" w:type="dxa"/>
            <w:shd w:val="clear" w:color="auto" w:fill="D9D9D9" w:themeFill="background1" w:themeFillShade="D9"/>
          </w:tcPr>
          <w:p w:rsidR="00154DD8" w:rsidRPr="009C4D8F" w:rsidRDefault="00154DD8" w:rsidP="004C3947">
            <w:pPr>
              <w:spacing w:line="240" w:lineRule="auto"/>
              <w:rPr>
                <w:rFonts w:cstheme="minorHAnsi"/>
                <w:b/>
                <w:szCs w:val="21"/>
              </w:rPr>
            </w:pPr>
            <w:r w:rsidRPr="009C4D8F">
              <w:rPr>
                <w:rFonts w:cstheme="minorHAnsi"/>
                <w:b/>
                <w:szCs w:val="21"/>
              </w:rPr>
              <w:t xml:space="preserve">Selbstdeklaration </w:t>
            </w:r>
          </w:p>
          <w:p w:rsidR="00154DD8" w:rsidRPr="009C4D8F" w:rsidRDefault="00154DD8" w:rsidP="004C3947">
            <w:pPr>
              <w:spacing w:line="240" w:lineRule="auto"/>
              <w:rPr>
                <w:rFonts w:cstheme="minorHAnsi"/>
                <w:b/>
                <w:szCs w:val="21"/>
              </w:rPr>
            </w:pPr>
            <w:r w:rsidRPr="009C4D8F">
              <w:rPr>
                <w:rFonts w:cstheme="minorHAnsi"/>
                <w:b/>
                <w:szCs w:val="21"/>
              </w:rPr>
              <w:t>oder Prüfung durch BKD-AWB</w:t>
            </w:r>
          </w:p>
        </w:tc>
        <w:tc>
          <w:tcPr>
            <w:tcW w:w="2693" w:type="dxa"/>
            <w:shd w:val="clear" w:color="auto" w:fill="D9D9D9" w:themeFill="background1" w:themeFillShade="D9"/>
          </w:tcPr>
          <w:p w:rsidR="00154DD8" w:rsidRPr="009C4D8F" w:rsidRDefault="00154DD8" w:rsidP="004C3947">
            <w:pPr>
              <w:spacing w:line="240" w:lineRule="auto"/>
              <w:rPr>
                <w:rFonts w:cstheme="minorHAnsi"/>
                <w:b/>
                <w:szCs w:val="21"/>
              </w:rPr>
            </w:pPr>
            <w:r w:rsidRPr="009C4D8F">
              <w:rPr>
                <w:rFonts w:cstheme="minorHAnsi"/>
                <w:b/>
                <w:szCs w:val="21"/>
              </w:rPr>
              <w:t>Nachweis</w:t>
            </w:r>
          </w:p>
          <w:p w:rsidR="00154DD8" w:rsidRPr="009C4D8F" w:rsidRDefault="00154DD8" w:rsidP="004C3947">
            <w:pPr>
              <w:spacing w:line="240" w:lineRule="auto"/>
              <w:rPr>
                <w:rFonts w:cstheme="minorHAnsi"/>
                <w:b/>
                <w:szCs w:val="21"/>
              </w:rPr>
            </w:pPr>
            <w:r w:rsidRPr="009C4D8F">
              <w:rPr>
                <w:rFonts w:cstheme="minorHAnsi"/>
                <w:b/>
                <w:color w:val="0070C0"/>
                <w:szCs w:val="21"/>
              </w:rPr>
              <w:t xml:space="preserve">Zeitpunkt </w:t>
            </w:r>
          </w:p>
        </w:tc>
        <w:tc>
          <w:tcPr>
            <w:tcW w:w="1418" w:type="dxa"/>
            <w:shd w:val="clear" w:color="auto" w:fill="D9D9D9" w:themeFill="background1" w:themeFillShade="D9"/>
          </w:tcPr>
          <w:p w:rsidR="00154DD8" w:rsidRPr="009C4D8F" w:rsidRDefault="00154DD8" w:rsidP="004C3947">
            <w:pPr>
              <w:spacing w:line="240" w:lineRule="auto"/>
              <w:rPr>
                <w:rFonts w:cstheme="minorHAnsi"/>
                <w:b/>
                <w:szCs w:val="21"/>
              </w:rPr>
            </w:pPr>
            <w:r w:rsidRPr="009C4D8F">
              <w:rPr>
                <w:rFonts w:cstheme="minorHAnsi"/>
                <w:b/>
                <w:szCs w:val="21"/>
              </w:rPr>
              <w:t>Selbst-</w:t>
            </w:r>
          </w:p>
          <w:p w:rsidR="00154DD8" w:rsidRPr="009C4D8F" w:rsidRDefault="00154DD8" w:rsidP="004C3947">
            <w:pPr>
              <w:spacing w:line="240" w:lineRule="auto"/>
              <w:rPr>
                <w:rFonts w:cstheme="minorHAnsi"/>
                <w:b/>
                <w:szCs w:val="21"/>
              </w:rPr>
            </w:pPr>
            <w:r w:rsidRPr="009C4D8F">
              <w:rPr>
                <w:rFonts w:cstheme="minorHAnsi"/>
                <w:b/>
                <w:szCs w:val="21"/>
              </w:rPr>
              <w:t>beurteilung</w:t>
            </w:r>
          </w:p>
        </w:tc>
      </w:tr>
      <w:tr w:rsidR="00154DD8" w:rsidRPr="009C4D8F" w:rsidTr="00154DD8">
        <w:trPr>
          <w:trHeight w:val="479"/>
        </w:trPr>
        <w:tc>
          <w:tcPr>
            <w:tcW w:w="473" w:type="dxa"/>
          </w:tcPr>
          <w:p w:rsidR="00154DD8" w:rsidRPr="009C4D8F" w:rsidRDefault="00154DD8" w:rsidP="004C3947">
            <w:pPr>
              <w:spacing w:line="240" w:lineRule="auto"/>
              <w:rPr>
                <w:rFonts w:cstheme="minorHAnsi"/>
                <w:szCs w:val="21"/>
              </w:rPr>
            </w:pPr>
            <w:r w:rsidRPr="009C4D8F">
              <w:rPr>
                <w:rFonts w:cstheme="minorHAnsi"/>
                <w:szCs w:val="21"/>
              </w:rPr>
              <w:t>1.1</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BKD-AWB überprüft Anforderung im Rahmen Subventionsprozess.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 xml:space="preserve">Gesuch und </w:t>
            </w:r>
          </w:p>
          <w:p w:rsidR="00154DD8" w:rsidRPr="009C4D8F" w:rsidRDefault="00154DD8" w:rsidP="004C3947">
            <w:pPr>
              <w:spacing w:line="240" w:lineRule="auto"/>
              <w:rPr>
                <w:rFonts w:cstheme="minorHAnsi"/>
                <w:szCs w:val="21"/>
              </w:rPr>
            </w:pPr>
            <w:r w:rsidRPr="009C4D8F">
              <w:rPr>
                <w:rFonts w:cstheme="minorHAnsi"/>
                <w:szCs w:val="21"/>
              </w:rPr>
              <w:t>Abrechnung</w:t>
            </w:r>
          </w:p>
          <w:p w:rsidR="00154DD8" w:rsidRPr="009C4D8F" w:rsidRDefault="00154DD8" w:rsidP="004C3947">
            <w:pPr>
              <w:spacing w:line="240" w:lineRule="auto"/>
              <w:rPr>
                <w:rFonts w:cstheme="minorHAnsi"/>
                <w:color w:val="0070C0"/>
                <w:szCs w:val="21"/>
              </w:rPr>
            </w:pPr>
            <w:r w:rsidRPr="009C4D8F">
              <w:rPr>
                <w:rFonts w:cstheme="minorHAnsi"/>
                <w:color w:val="0070C0"/>
                <w:szCs w:val="21"/>
              </w:rPr>
              <w:t>Jährlich</w:t>
            </w:r>
          </w:p>
          <w:p w:rsidR="00154DD8" w:rsidRPr="009C4D8F" w:rsidRDefault="00154DD8" w:rsidP="004C3947">
            <w:pPr>
              <w:spacing w:line="240" w:lineRule="auto"/>
              <w:rPr>
                <w:rFonts w:cstheme="minorHAnsi"/>
                <w:szCs w:val="21"/>
              </w:rPr>
            </w:pP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01"/>
        </w:trPr>
        <w:tc>
          <w:tcPr>
            <w:tcW w:w="473" w:type="dxa"/>
          </w:tcPr>
          <w:p w:rsidR="00154DD8" w:rsidRPr="009C4D8F" w:rsidRDefault="00154DD8" w:rsidP="004C3947">
            <w:pPr>
              <w:spacing w:line="240" w:lineRule="auto"/>
              <w:rPr>
                <w:rFonts w:cstheme="minorHAnsi"/>
                <w:szCs w:val="21"/>
              </w:rPr>
            </w:pPr>
            <w:r w:rsidRPr="009C4D8F">
              <w:rPr>
                <w:rFonts w:cstheme="minorHAnsi"/>
                <w:szCs w:val="21"/>
              </w:rPr>
              <w:t>1.2</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Mit der Gesuchseingabe bestätigt der Anbieter, dass die Anforderung erfüllt ist.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29"/>
        </w:trPr>
        <w:tc>
          <w:tcPr>
            <w:tcW w:w="473" w:type="dxa"/>
          </w:tcPr>
          <w:p w:rsidR="00154DD8" w:rsidRPr="009C4D8F" w:rsidRDefault="00154DD8" w:rsidP="004C3947">
            <w:pPr>
              <w:spacing w:line="240" w:lineRule="auto"/>
              <w:rPr>
                <w:rFonts w:cstheme="minorHAnsi"/>
                <w:szCs w:val="21"/>
              </w:rPr>
            </w:pPr>
            <w:r w:rsidRPr="009C4D8F">
              <w:rPr>
                <w:rFonts w:cstheme="minorHAnsi"/>
                <w:szCs w:val="21"/>
              </w:rPr>
              <w:t>1.3</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BKD-AWB überprüft Anforderung im Rahmen Subventionsprozess.</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29"/>
        </w:trPr>
        <w:tc>
          <w:tcPr>
            <w:tcW w:w="473" w:type="dxa"/>
          </w:tcPr>
          <w:p w:rsidR="00154DD8" w:rsidRPr="009C4D8F" w:rsidRDefault="00154DD8" w:rsidP="004C3947">
            <w:pPr>
              <w:spacing w:line="240" w:lineRule="auto"/>
              <w:rPr>
                <w:rFonts w:cstheme="minorHAnsi"/>
                <w:szCs w:val="21"/>
              </w:rPr>
            </w:pPr>
            <w:r w:rsidRPr="009C4D8F">
              <w:rPr>
                <w:rFonts w:cstheme="minorHAnsi"/>
                <w:szCs w:val="21"/>
              </w:rPr>
              <w:t>1.4</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BKD-AWB überprüft Anforderung im Rahmen Subventionsprozess.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00"/>
        </w:trPr>
        <w:tc>
          <w:tcPr>
            <w:tcW w:w="473" w:type="dxa"/>
          </w:tcPr>
          <w:p w:rsidR="00154DD8" w:rsidRPr="009C4D8F" w:rsidRDefault="00154DD8" w:rsidP="004C3947">
            <w:pPr>
              <w:spacing w:line="240" w:lineRule="auto"/>
              <w:rPr>
                <w:rFonts w:cstheme="minorHAnsi"/>
                <w:szCs w:val="21"/>
              </w:rPr>
            </w:pPr>
            <w:r w:rsidRPr="009C4D8F">
              <w:rPr>
                <w:rFonts w:cstheme="minorHAnsi"/>
                <w:szCs w:val="21"/>
              </w:rPr>
              <w:t>2.1</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Mit der Gesuchseingabe bestätigt der Anbieter, dass die Anforderung erfüllt ist.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01"/>
        </w:trPr>
        <w:tc>
          <w:tcPr>
            <w:tcW w:w="473" w:type="dxa"/>
          </w:tcPr>
          <w:p w:rsidR="00154DD8" w:rsidRPr="009C4D8F" w:rsidRDefault="00154DD8" w:rsidP="004C3947">
            <w:pPr>
              <w:spacing w:line="240" w:lineRule="auto"/>
              <w:rPr>
                <w:rFonts w:cstheme="minorHAnsi"/>
                <w:szCs w:val="21"/>
              </w:rPr>
            </w:pPr>
            <w:r w:rsidRPr="009C4D8F">
              <w:rPr>
                <w:rFonts w:cstheme="minorHAnsi"/>
                <w:szCs w:val="21"/>
              </w:rPr>
              <w:t>2.2</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BKD-AWB überprüft Anforderung im Rahmen Subventionsprozess.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1516"/>
        </w:trPr>
        <w:tc>
          <w:tcPr>
            <w:tcW w:w="473" w:type="dxa"/>
          </w:tcPr>
          <w:p w:rsidR="00154DD8" w:rsidRPr="009C4D8F" w:rsidRDefault="00154DD8" w:rsidP="004C3947">
            <w:pPr>
              <w:spacing w:line="240" w:lineRule="auto"/>
              <w:rPr>
                <w:rFonts w:cstheme="minorHAnsi"/>
                <w:szCs w:val="21"/>
                <w:highlight w:val="lightGray"/>
              </w:rPr>
            </w:pPr>
            <w:r w:rsidRPr="009C4D8F">
              <w:rPr>
                <w:rFonts w:cstheme="minorHAnsi"/>
                <w:szCs w:val="21"/>
              </w:rPr>
              <w:t>2.3</w:t>
            </w:r>
          </w:p>
        </w:tc>
        <w:tc>
          <w:tcPr>
            <w:tcW w:w="5277" w:type="dxa"/>
          </w:tcPr>
          <w:p w:rsidR="00154DD8" w:rsidRPr="009C4D8F" w:rsidRDefault="00154DD8" w:rsidP="004C3947">
            <w:pPr>
              <w:tabs>
                <w:tab w:val="left" w:pos="5800"/>
                <w:tab w:val="left" w:pos="8460"/>
              </w:tabs>
              <w:overflowPunct w:val="0"/>
              <w:autoSpaceDE w:val="0"/>
              <w:autoSpaceDN w:val="0"/>
              <w:adjustRightInd w:val="0"/>
              <w:spacing w:line="240" w:lineRule="auto"/>
              <w:textAlignment w:val="baseline"/>
              <w:rPr>
                <w:rFonts w:cstheme="minorHAnsi"/>
                <w:szCs w:val="21"/>
              </w:rPr>
            </w:pPr>
            <w:r w:rsidRPr="009C4D8F">
              <w:rPr>
                <w:rFonts w:cstheme="minorHAnsi"/>
                <w:szCs w:val="21"/>
              </w:rPr>
              <w:t xml:space="preserve">BKD-AWB überprüft Anforderung im Rahmen Subventionsprozess. </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 xml:space="preserve">Reporting der Kurse im kantonalen Webportal </w:t>
            </w:r>
            <w:hyperlink r:id="rId13" w:history="1">
              <w:r w:rsidRPr="009C4D8F">
                <w:rPr>
                  <w:rStyle w:val="Hyperlink"/>
                  <w:rFonts w:cstheme="minorHAnsi"/>
                  <w:szCs w:val="21"/>
                </w:rPr>
                <w:t>www.be.ch/sprachkurse-migration</w:t>
              </w:r>
            </w:hyperlink>
          </w:p>
          <w:p w:rsidR="00154DD8" w:rsidRPr="009C4D8F" w:rsidRDefault="00154DD8" w:rsidP="004C3947">
            <w:pPr>
              <w:spacing w:line="240" w:lineRule="auto"/>
              <w:rPr>
                <w:rFonts w:cstheme="minorHAnsi"/>
                <w:szCs w:val="21"/>
              </w:rPr>
            </w:pPr>
            <w:r w:rsidRPr="009C4D8F">
              <w:rPr>
                <w:rFonts w:cstheme="minorHAnsi"/>
                <w:color w:val="0070C0"/>
                <w:szCs w:val="21"/>
              </w:rPr>
              <w:t>Jährlich per 15. März des Folgejahres</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1008"/>
        </w:trPr>
        <w:tc>
          <w:tcPr>
            <w:tcW w:w="473" w:type="dxa"/>
          </w:tcPr>
          <w:p w:rsidR="00154DD8" w:rsidRPr="009C4D8F" w:rsidRDefault="00154DD8" w:rsidP="004C3947">
            <w:pPr>
              <w:spacing w:line="240" w:lineRule="auto"/>
              <w:rPr>
                <w:rFonts w:cstheme="minorHAnsi"/>
                <w:szCs w:val="21"/>
              </w:rPr>
            </w:pPr>
            <w:r w:rsidRPr="009C4D8F">
              <w:rPr>
                <w:rFonts w:cstheme="minorHAnsi"/>
                <w:szCs w:val="21"/>
              </w:rPr>
              <w:t>3.1</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 xml:space="preserve">Es liegt ein aktuelles eduQua-Zertifikat vor, </w:t>
            </w:r>
          </w:p>
          <w:p w:rsidR="00154DD8" w:rsidRPr="009C4D8F" w:rsidRDefault="00B24367" w:rsidP="00B24367">
            <w:pPr>
              <w:spacing w:line="240" w:lineRule="auto"/>
              <w:rPr>
                <w:rFonts w:cstheme="minorHAnsi"/>
                <w:szCs w:val="21"/>
              </w:rPr>
            </w:pPr>
            <w:r>
              <w:rPr>
                <w:rFonts w:cstheme="minorHAnsi"/>
                <w:szCs w:val="21"/>
              </w:rPr>
              <w:t xml:space="preserve">gültig bis </w:t>
            </w:r>
            <w:r w:rsidRPr="00B24367">
              <w:rPr>
                <w:rFonts w:cstheme="minorHAnsi"/>
                <w:szCs w:val="21"/>
                <w:highlight w:val="yellow"/>
              </w:rPr>
              <w:t>Eingabe hier</w:t>
            </w: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Qualitätszertifikat</w:t>
            </w:r>
          </w:p>
          <w:p w:rsidR="00154DD8" w:rsidRPr="009C4D8F" w:rsidRDefault="00154DD8" w:rsidP="004C3947">
            <w:pPr>
              <w:spacing w:line="240" w:lineRule="auto"/>
              <w:rPr>
                <w:rFonts w:cstheme="minorHAnsi"/>
                <w:szCs w:val="21"/>
              </w:rPr>
            </w:pPr>
            <w:r w:rsidRPr="009C4D8F">
              <w:rPr>
                <w:rFonts w:cstheme="minorHAnsi"/>
                <w:szCs w:val="21"/>
              </w:rPr>
              <w:t>Auditberichte</w:t>
            </w:r>
          </w:p>
          <w:p w:rsidR="00154DD8" w:rsidRPr="009C4D8F" w:rsidRDefault="00154DD8" w:rsidP="004C3947">
            <w:pPr>
              <w:spacing w:line="240" w:lineRule="auto"/>
              <w:rPr>
                <w:rFonts w:cstheme="minorHAnsi"/>
                <w:szCs w:val="21"/>
              </w:rPr>
            </w:pPr>
            <w:r w:rsidRPr="009C4D8F">
              <w:rPr>
                <w:rFonts w:cstheme="minorHAnsi"/>
                <w:szCs w:val="21"/>
              </w:rPr>
              <w:t>eduQua Selbst-</w:t>
            </w:r>
          </w:p>
          <w:p w:rsidR="00154DD8" w:rsidRPr="009C4D8F" w:rsidRDefault="00154DD8" w:rsidP="004C3947">
            <w:pPr>
              <w:spacing w:line="240" w:lineRule="auto"/>
              <w:rPr>
                <w:rFonts w:cstheme="minorHAnsi"/>
                <w:szCs w:val="21"/>
              </w:rPr>
            </w:pPr>
            <w:r>
              <w:rPr>
                <w:rFonts w:cstheme="minorHAnsi"/>
                <w:szCs w:val="21"/>
              </w:rPr>
              <w:t xml:space="preserve">evaluationsraster </w:t>
            </w:r>
          </w:p>
          <w:p w:rsidR="00154DD8" w:rsidRPr="009C4D8F" w:rsidRDefault="00154DD8" w:rsidP="004C3947">
            <w:pPr>
              <w:spacing w:line="240" w:lineRule="auto"/>
              <w:rPr>
                <w:rFonts w:cstheme="minorHAnsi"/>
                <w:szCs w:val="21"/>
              </w:rPr>
            </w:pPr>
            <w:r w:rsidRPr="009C4D8F">
              <w:rPr>
                <w:rFonts w:cstheme="minorHAnsi"/>
                <w:color w:val="0070C0"/>
                <w:szCs w:val="21"/>
              </w:rPr>
              <w:lastRenderedPageBreak/>
              <w:t>Abschluss Leistungsvertrag alle 4 Jahre</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lastRenderedPageBreak/>
              <w:t>---</w:t>
            </w:r>
          </w:p>
        </w:tc>
      </w:tr>
      <w:tr w:rsidR="00154DD8" w:rsidRPr="009C4D8F" w:rsidTr="00154DD8">
        <w:trPr>
          <w:trHeight w:val="571"/>
        </w:trPr>
        <w:tc>
          <w:tcPr>
            <w:tcW w:w="473" w:type="dxa"/>
          </w:tcPr>
          <w:p w:rsidR="00154DD8" w:rsidRPr="009C4D8F" w:rsidRDefault="00154DD8" w:rsidP="004C3947">
            <w:pPr>
              <w:pStyle w:val="Textkrper3"/>
              <w:contextualSpacing/>
              <w:rPr>
                <w:rFonts w:cstheme="minorHAnsi"/>
                <w:szCs w:val="21"/>
              </w:rPr>
            </w:pPr>
            <w:r w:rsidRPr="009C4D8F">
              <w:rPr>
                <w:rFonts w:cstheme="minorHAnsi"/>
                <w:szCs w:val="21"/>
              </w:rPr>
              <w:t>3.2</w:t>
            </w:r>
          </w:p>
        </w:tc>
        <w:tc>
          <w:tcPr>
            <w:tcW w:w="5277" w:type="dxa"/>
          </w:tcPr>
          <w:p w:rsidR="00154DD8" w:rsidRPr="009C4D8F" w:rsidRDefault="00154DD8" w:rsidP="004C3947">
            <w:pPr>
              <w:pStyle w:val="Textkrper3"/>
              <w:contextualSpacing/>
              <w:rPr>
                <w:rFonts w:cstheme="minorHAnsi"/>
                <w:szCs w:val="21"/>
              </w:rPr>
            </w:pPr>
            <w:r w:rsidRPr="009C4D8F">
              <w:rPr>
                <w:rFonts w:cstheme="minorHAnsi"/>
                <w:szCs w:val="21"/>
              </w:rPr>
              <w:t xml:space="preserve">Die Angabe erfolgt im jährlichen Reporting. </w:t>
            </w:r>
          </w:p>
        </w:tc>
        <w:tc>
          <w:tcPr>
            <w:tcW w:w="2693" w:type="dxa"/>
          </w:tcPr>
          <w:p w:rsidR="00154DD8" w:rsidRPr="009C4D8F" w:rsidRDefault="00154DD8" w:rsidP="004C3947">
            <w:pPr>
              <w:pStyle w:val="Textkrper3"/>
              <w:contextualSpacing/>
              <w:rPr>
                <w:rFonts w:cstheme="minorHAnsi"/>
                <w:szCs w:val="21"/>
                <w:lang w:val="en-US"/>
              </w:rPr>
            </w:pPr>
            <w:r w:rsidRPr="009C4D8F">
              <w:rPr>
                <w:rFonts w:cstheme="minorHAnsi"/>
                <w:szCs w:val="21"/>
                <w:lang w:val="en-US"/>
              </w:rPr>
              <w:t>Formular Reporting-Controlling</w:t>
            </w:r>
          </w:p>
          <w:p w:rsidR="00154DD8" w:rsidRPr="009C4D8F" w:rsidRDefault="00154DD8" w:rsidP="004C3947">
            <w:pPr>
              <w:pStyle w:val="Textkrper3"/>
              <w:contextualSpacing/>
              <w:rPr>
                <w:rFonts w:cstheme="minorHAnsi"/>
                <w:color w:val="0070C0"/>
                <w:szCs w:val="21"/>
                <w:lang w:val="en-US"/>
              </w:rPr>
            </w:pPr>
            <w:r w:rsidRPr="009C4D8F">
              <w:rPr>
                <w:rFonts w:cstheme="minorHAnsi"/>
                <w:color w:val="0070C0"/>
                <w:szCs w:val="21"/>
                <w:lang w:val="en-US"/>
              </w:rPr>
              <w:t>Jährlich</w:t>
            </w:r>
          </w:p>
          <w:p w:rsidR="00154DD8" w:rsidRPr="009C4D8F" w:rsidRDefault="00154DD8" w:rsidP="004C3947">
            <w:pPr>
              <w:pStyle w:val="Textkrper3"/>
              <w:contextualSpacing/>
              <w:rPr>
                <w:rFonts w:cstheme="minorHAnsi"/>
                <w:szCs w:val="21"/>
                <w:lang w:val="en-US"/>
              </w:rPr>
            </w:pPr>
          </w:p>
        </w:tc>
        <w:tc>
          <w:tcPr>
            <w:tcW w:w="1418" w:type="dxa"/>
          </w:tcPr>
          <w:p w:rsidR="00154DD8" w:rsidRPr="009C4D8F" w:rsidRDefault="00154DD8" w:rsidP="004C3947">
            <w:pPr>
              <w:pStyle w:val="Textkrper3"/>
              <w:contextualSpacing/>
              <w:rPr>
                <w:rFonts w:cstheme="minorHAnsi"/>
                <w:szCs w:val="21"/>
              </w:rPr>
            </w:pPr>
            <w:r w:rsidRPr="009C4D8F">
              <w:rPr>
                <w:rFonts w:cstheme="minorHAnsi"/>
                <w:szCs w:val="21"/>
              </w:rPr>
              <w:t>---</w:t>
            </w:r>
          </w:p>
        </w:tc>
      </w:tr>
      <w:tr w:rsidR="00154DD8" w:rsidRPr="009C4D8F" w:rsidTr="00154DD8">
        <w:trPr>
          <w:trHeight w:val="1024"/>
        </w:trPr>
        <w:tc>
          <w:tcPr>
            <w:tcW w:w="473" w:type="dxa"/>
          </w:tcPr>
          <w:p w:rsidR="00154DD8" w:rsidRPr="009C4D8F" w:rsidRDefault="00154DD8" w:rsidP="004C3947">
            <w:pPr>
              <w:spacing w:line="240" w:lineRule="auto"/>
              <w:rPr>
                <w:rFonts w:cstheme="minorHAnsi"/>
                <w:szCs w:val="21"/>
              </w:rPr>
            </w:pPr>
            <w:r w:rsidRPr="009C4D8F">
              <w:rPr>
                <w:rFonts w:cstheme="minorHAnsi"/>
                <w:szCs w:val="21"/>
              </w:rPr>
              <w:t>3.3</w:t>
            </w:r>
          </w:p>
        </w:tc>
        <w:tc>
          <w:tcPr>
            <w:tcW w:w="5277" w:type="dxa"/>
          </w:tcPr>
          <w:p w:rsidR="00154DD8" w:rsidRDefault="00154DD8" w:rsidP="00B24367">
            <w:pPr>
              <w:spacing w:line="240" w:lineRule="auto"/>
              <w:rPr>
                <w:rFonts w:cstheme="minorHAnsi"/>
                <w:szCs w:val="21"/>
              </w:rPr>
            </w:pPr>
            <w:r w:rsidRPr="009C4D8F">
              <w:rPr>
                <w:rFonts w:cstheme="minorHAnsi"/>
                <w:szCs w:val="21"/>
              </w:rPr>
              <w:t xml:space="preserve">Welche Massnahmen zur Qualitätssicherung und –entwicklung der Sprachkurse setzen Sie ein? Wie häufig? Wer ist daran beteiligt (Angebotsverantwortliche, Kursleitungen, Teilnehmende)? </w:t>
            </w:r>
          </w:p>
          <w:p w:rsidR="00B24367" w:rsidRDefault="00B24367" w:rsidP="00B24367">
            <w:pPr>
              <w:spacing w:line="240" w:lineRule="auto"/>
              <w:rPr>
                <w:szCs w:val="21"/>
              </w:rPr>
            </w:pPr>
            <w:r w:rsidRPr="00B24367">
              <w:rPr>
                <w:rFonts w:cstheme="minorHAnsi"/>
                <w:szCs w:val="21"/>
                <w:highlight w:val="yellow"/>
              </w:rPr>
              <w:t>Eingabe hier</w:t>
            </w:r>
          </w:p>
          <w:p w:rsidR="00B24367" w:rsidRPr="009C4D8F" w:rsidRDefault="00B24367" w:rsidP="00B24367">
            <w:pPr>
              <w:spacing w:line="240" w:lineRule="auto"/>
              <w:rPr>
                <w:rFonts w:cstheme="minorHAnsi"/>
                <w:szCs w:val="21"/>
              </w:rPr>
            </w:pPr>
          </w:p>
        </w:tc>
        <w:tc>
          <w:tcPr>
            <w:tcW w:w="2693" w:type="dxa"/>
          </w:tcPr>
          <w:p w:rsidR="00154DD8" w:rsidRPr="009C4D8F" w:rsidRDefault="00154DD8" w:rsidP="004C3947">
            <w:pPr>
              <w:spacing w:line="240" w:lineRule="auto"/>
              <w:rPr>
                <w:rFonts w:cstheme="minorHAnsi"/>
                <w:szCs w:val="21"/>
              </w:rPr>
            </w:pPr>
            <w:r w:rsidRPr="009C4D8F">
              <w:rPr>
                <w:rFonts w:cstheme="minorHAnsi"/>
                <w:szCs w:val="21"/>
              </w:rPr>
              <w:t>---</w:t>
            </w:r>
          </w:p>
          <w:p w:rsidR="00154DD8" w:rsidRPr="009C4D8F" w:rsidRDefault="00154DD8" w:rsidP="004C3947">
            <w:pPr>
              <w:spacing w:line="240" w:lineRule="auto"/>
              <w:rPr>
                <w:rFonts w:cstheme="minorHAnsi"/>
                <w:szCs w:val="21"/>
              </w:rPr>
            </w:pPr>
          </w:p>
        </w:tc>
        <w:tc>
          <w:tcPr>
            <w:tcW w:w="1418" w:type="dxa"/>
          </w:tcPr>
          <w:p w:rsidR="00154DD8" w:rsidRPr="009C4D8F" w:rsidRDefault="00154DD8" w:rsidP="004C3947">
            <w:pPr>
              <w:spacing w:line="240" w:lineRule="auto"/>
              <w:rPr>
                <w:rFonts w:cstheme="minorHAnsi"/>
                <w:szCs w:val="21"/>
              </w:rPr>
            </w:pPr>
            <w:r w:rsidRPr="009C4D8F">
              <w:rPr>
                <w:rFonts w:cstheme="minorHAnsi"/>
                <w:noProof/>
                <w:szCs w:val="21"/>
                <w:lang w:eastAsia="de-CH"/>
              </w:rPr>
              <mc:AlternateContent>
                <mc:Choice Requires="wps">
                  <w:drawing>
                    <wp:anchor distT="0" distB="0" distL="114300" distR="114300" simplePos="0" relativeHeight="251672576" behindDoc="0" locked="0" layoutInCell="1" allowOverlap="1" wp14:anchorId="7BE5D43F" wp14:editId="3B0C679A">
                      <wp:simplePos x="0" y="0"/>
                      <wp:positionH relativeFrom="margin">
                        <wp:posOffset>193675</wp:posOffset>
                      </wp:positionH>
                      <wp:positionV relativeFrom="margin">
                        <wp:posOffset>17509</wp:posOffset>
                      </wp:positionV>
                      <wp:extent cx="123825" cy="123825"/>
                      <wp:effectExtent l="0" t="0" r="28575" b="28575"/>
                      <wp:wrapNone/>
                      <wp:docPr id="7" name="Ellipse 7"/>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58A57" id="Ellipse 7" o:spid="_x0000_s1026" style="position:absolute;margin-left:15.25pt;margin-top:1.4pt;width:9.75pt;height: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" fillcolor="#00b05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73600" behindDoc="0" locked="0" layoutInCell="1" allowOverlap="1" wp14:anchorId="65EF5C61" wp14:editId="2AB7E27C">
                      <wp:simplePos x="0" y="0"/>
                      <wp:positionH relativeFrom="margin">
                        <wp:posOffset>193675</wp:posOffset>
                      </wp:positionH>
                      <wp:positionV relativeFrom="margin">
                        <wp:posOffset>181339</wp:posOffset>
                      </wp:positionV>
                      <wp:extent cx="123825" cy="123825"/>
                      <wp:effectExtent l="0" t="0" r="28575" b="28575"/>
                      <wp:wrapNone/>
                      <wp:docPr id="8" name="Ellipse 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6DBEF" id="Ellipse 8" o:spid="_x0000_s1026" style="position:absolute;margin-left:15.25pt;margin-top:14.3pt;width:9.7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" fillcolor="#ffc000" strokecolor="#3f3f3f" strokeweight="1pt">
                      <w10:wrap anchorx="margin" anchory="margin"/>
                    </v:oval>
                  </w:pict>
                </mc:Fallback>
              </mc:AlternateContent>
            </w:r>
            <w:r w:rsidRPr="009C4D8F">
              <w:rPr>
                <w:rFonts w:cstheme="minorHAnsi"/>
                <w:noProof/>
                <w:szCs w:val="21"/>
                <w:lang w:eastAsia="de-CH"/>
              </w:rPr>
              <mc:AlternateContent>
                <mc:Choice Requires="wps">
                  <w:drawing>
                    <wp:anchor distT="0" distB="0" distL="114300" distR="114300" simplePos="0" relativeHeight="251674624" behindDoc="0" locked="0" layoutInCell="1" allowOverlap="1" wp14:anchorId="6B788271" wp14:editId="09310943">
                      <wp:simplePos x="0" y="0"/>
                      <wp:positionH relativeFrom="margin">
                        <wp:posOffset>193675</wp:posOffset>
                      </wp:positionH>
                      <wp:positionV relativeFrom="margin">
                        <wp:posOffset>345804</wp:posOffset>
                      </wp:positionV>
                      <wp:extent cx="124358" cy="124358"/>
                      <wp:effectExtent l="0" t="0" r="28575" b="28575"/>
                      <wp:wrapNone/>
                      <wp:docPr id="9" name="Ellipse 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B8535" id="Ellipse 9" o:spid="_x0000_s1026" style="position:absolute;margin-left:15.25pt;margin-top:27.25pt;width:9.8pt;height: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" fillcolor="red" strokecolor="#3f3f3f" strokeweight="1pt">
                      <w10:wrap anchorx="margin" anchory="margin"/>
                    </v:oval>
                  </w:pict>
                </mc:Fallback>
              </mc:AlternateContent>
            </w:r>
            <w:sdt>
              <w:sdtPr>
                <w:rPr>
                  <w:rFonts w:cstheme="minorHAnsi"/>
                  <w:szCs w:val="21"/>
                </w:rPr>
                <w:id w:val="-113992691"/>
                <w14:checkbox>
                  <w14:checked w14:val="0"/>
                  <w14:checkedState w14:val="2612" w14:font="MS Gothic"/>
                  <w14:uncheckedState w14:val="2610" w14:font="MS Gothic"/>
                </w14:checkbox>
              </w:sdtPr>
              <w:sdtEndPr/>
              <w:sdtContent>
                <w:r>
                  <w:rPr>
                    <w:rFonts w:ascii="MS Gothic" w:eastAsia="MS Gothic" w:hAnsi="MS Gothic" w:cstheme="minorHAnsi" w:hint="eastAsia"/>
                    <w:szCs w:val="21"/>
                  </w:rPr>
                  <w:t>☐</w:t>
                </w:r>
              </w:sdtContent>
            </w:sdt>
          </w:p>
          <w:p w:rsidR="00154DD8" w:rsidRPr="009C4D8F" w:rsidRDefault="0014644A" w:rsidP="004C3947">
            <w:pPr>
              <w:tabs>
                <w:tab w:val="left" w:pos="873"/>
              </w:tabs>
              <w:spacing w:line="240" w:lineRule="auto"/>
              <w:rPr>
                <w:rFonts w:cstheme="minorHAnsi"/>
                <w:szCs w:val="21"/>
              </w:rPr>
            </w:pPr>
            <w:sdt>
              <w:sdtPr>
                <w:rPr>
                  <w:rFonts w:cstheme="minorHAnsi"/>
                  <w:szCs w:val="21"/>
                </w:rPr>
                <w:id w:val="-755204547"/>
                <w14:checkbox>
                  <w14:checked w14:val="0"/>
                  <w14:checkedState w14:val="2612" w14:font="MS Gothic"/>
                  <w14:uncheckedState w14:val="2610" w14:font="MS Gothic"/>
                </w14:checkbox>
              </w:sdtPr>
              <w:sdtEndPr/>
              <w:sdtContent>
                <w:r w:rsidR="00154DD8">
                  <w:rPr>
                    <w:rFonts w:ascii="MS Gothic" w:eastAsia="MS Gothic" w:hAnsi="MS Gothic" w:cstheme="minorHAnsi" w:hint="eastAsia"/>
                    <w:szCs w:val="21"/>
                  </w:rPr>
                  <w:t>☐</w:t>
                </w:r>
              </w:sdtContent>
            </w:sdt>
          </w:p>
          <w:sdt>
            <w:sdtPr>
              <w:rPr>
                <w:rFonts w:cstheme="minorHAnsi"/>
                <w:szCs w:val="21"/>
              </w:rPr>
              <w:id w:val="-1720121308"/>
              <w14:checkbox>
                <w14:checked w14:val="0"/>
                <w14:checkedState w14:val="2612" w14:font="MS Gothic"/>
                <w14:uncheckedState w14:val="2610" w14:font="MS Gothic"/>
              </w14:checkbox>
            </w:sdtPr>
            <w:sdtEndPr/>
            <w:sdtContent>
              <w:p w:rsidR="00154DD8" w:rsidRPr="009C4D8F" w:rsidRDefault="00154DD8" w:rsidP="004C3947">
                <w:pPr>
                  <w:tabs>
                    <w:tab w:val="left" w:pos="873"/>
                  </w:tabs>
                  <w:spacing w:line="240" w:lineRule="auto"/>
                  <w:rPr>
                    <w:rFonts w:cstheme="minorHAnsi"/>
                    <w:szCs w:val="21"/>
                  </w:rPr>
                </w:pPr>
                <w:r>
                  <w:rPr>
                    <w:rFonts w:ascii="MS Gothic" w:eastAsia="MS Gothic" w:hAnsi="MS Gothic" w:cstheme="minorHAnsi" w:hint="eastAsia"/>
                    <w:szCs w:val="21"/>
                  </w:rPr>
                  <w:t>☐</w:t>
                </w:r>
              </w:p>
            </w:sdtContent>
          </w:sdt>
        </w:tc>
      </w:tr>
      <w:tr w:rsidR="00154DD8" w:rsidRPr="009C4D8F" w:rsidTr="00154DD8">
        <w:trPr>
          <w:trHeight w:val="713"/>
        </w:trPr>
        <w:tc>
          <w:tcPr>
            <w:tcW w:w="473" w:type="dxa"/>
          </w:tcPr>
          <w:p w:rsidR="00154DD8" w:rsidRPr="009C4D8F" w:rsidRDefault="00154DD8" w:rsidP="004C3947">
            <w:pPr>
              <w:spacing w:line="240" w:lineRule="auto"/>
              <w:rPr>
                <w:rFonts w:cstheme="minorHAnsi"/>
                <w:szCs w:val="21"/>
              </w:rPr>
            </w:pPr>
            <w:r w:rsidRPr="009C4D8F">
              <w:rPr>
                <w:rFonts w:cstheme="minorHAnsi"/>
                <w:szCs w:val="21"/>
              </w:rPr>
              <w:t>4.1</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Mit der Gesuchseingabe bestätigt der Anbieter, dass die Anforderung erfüllt ist.</w:t>
            </w:r>
          </w:p>
        </w:tc>
        <w:tc>
          <w:tcPr>
            <w:tcW w:w="2693" w:type="dxa"/>
            <w:vMerge w:val="restart"/>
          </w:tcPr>
          <w:p w:rsidR="00154DD8" w:rsidRPr="009C4D8F" w:rsidRDefault="00154DD8" w:rsidP="004C3947">
            <w:pPr>
              <w:spacing w:line="240" w:lineRule="auto"/>
              <w:rPr>
                <w:rFonts w:cstheme="minorHAnsi"/>
                <w:szCs w:val="21"/>
              </w:rPr>
            </w:pPr>
            <w:r w:rsidRPr="009C4D8F">
              <w:rPr>
                <w:rFonts w:cstheme="minorHAnsi"/>
                <w:szCs w:val="21"/>
              </w:rPr>
              <w:t>Gesuch, Abrechnung</w:t>
            </w:r>
          </w:p>
          <w:p w:rsidR="00154DD8" w:rsidRPr="009C4D8F" w:rsidRDefault="00154DD8" w:rsidP="004C3947">
            <w:pPr>
              <w:spacing w:line="240" w:lineRule="auto"/>
              <w:rPr>
                <w:rFonts w:cstheme="minorHAnsi"/>
                <w:szCs w:val="21"/>
              </w:rPr>
            </w:pPr>
            <w:r w:rsidRPr="009C4D8F">
              <w:rPr>
                <w:rFonts w:cstheme="minorHAnsi"/>
                <w:szCs w:val="21"/>
              </w:rPr>
              <w:t>Formular «geplantes Angebot»</w:t>
            </w:r>
          </w:p>
          <w:p w:rsidR="00154DD8" w:rsidRPr="00374B5F" w:rsidRDefault="00154DD8" w:rsidP="004C3947">
            <w:pPr>
              <w:spacing w:line="240" w:lineRule="auto"/>
              <w:rPr>
                <w:rFonts w:cstheme="minorHAnsi"/>
                <w:color w:val="0070C0"/>
                <w:szCs w:val="21"/>
              </w:rPr>
            </w:pPr>
            <w:r>
              <w:rPr>
                <w:rFonts w:cstheme="minorHAnsi"/>
                <w:color w:val="0070C0"/>
                <w:szCs w:val="21"/>
              </w:rPr>
              <w:t>jährlich</w:t>
            </w:r>
          </w:p>
          <w:p w:rsidR="00154DD8" w:rsidRPr="009C4D8F" w:rsidRDefault="00154DD8" w:rsidP="004C3947">
            <w:pPr>
              <w:spacing w:line="240" w:lineRule="auto"/>
              <w:rPr>
                <w:rFonts w:cstheme="minorHAnsi"/>
                <w:szCs w:val="21"/>
              </w:rPr>
            </w:pPr>
            <w:r w:rsidRPr="009C4D8F">
              <w:rPr>
                <w:rFonts w:cstheme="minorHAnsi"/>
                <w:szCs w:val="21"/>
              </w:rPr>
              <w:t xml:space="preserve">Reporting der Kurse im kantonalen Webportal </w:t>
            </w:r>
            <w:hyperlink r:id="rId14" w:history="1">
              <w:r w:rsidRPr="009C4D8F">
                <w:rPr>
                  <w:rStyle w:val="Hyperlink"/>
                  <w:rFonts w:cstheme="minorHAnsi"/>
                  <w:szCs w:val="21"/>
                </w:rPr>
                <w:t>www.be.ch/sprachkurse-migration</w:t>
              </w:r>
            </w:hyperlink>
          </w:p>
          <w:p w:rsidR="00154DD8" w:rsidRPr="009C4D8F" w:rsidRDefault="00154DD8" w:rsidP="004C3947">
            <w:pPr>
              <w:spacing w:line="240" w:lineRule="auto"/>
              <w:rPr>
                <w:rFonts w:cstheme="minorHAnsi"/>
                <w:szCs w:val="21"/>
              </w:rPr>
            </w:pPr>
            <w:r w:rsidRPr="009C4D8F">
              <w:rPr>
                <w:rFonts w:cstheme="minorHAnsi"/>
                <w:color w:val="0070C0"/>
                <w:szCs w:val="21"/>
              </w:rPr>
              <w:t>Jährlich per 15. März des Folgejahres</w:t>
            </w: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1393"/>
        </w:trPr>
        <w:tc>
          <w:tcPr>
            <w:tcW w:w="473" w:type="dxa"/>
          </w:tcPr>
          <w:p w:rsidR="00154DD8" w:rsidRPr="009C4D8F" w:rsidRDefault="00154DD8" w:rsidP="004C3947">
            <w:pPr>
              <w:spacing w:line="240" w:lineRule="auto"/>
              <w:rPr>
                <w:rFonts w:cstheme="minorHAnsi"/>
                <w:szCs w:val="21"/>
              </w:rPr>
            </w:pPr>
            <w:r w:rsidRPr="009C4D8F">
              <w:rPr>
                <w:rFonts w:cstheme="minorHAnsi"/>
                <w:szCs w:val="21"/>
              </w:rPr>
              <w:t>4.2</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Mit der Gesuchseingabe bestätigt der Anbieter, dass die Anforderung erfüllt ist.</w:t>
            </w:r>
          </w:p>
        </w:tc>
        <w:tc>
          <w:tcPr>
            <w:tcW w:w="2693" w:type="dxa"/>
            <w:vMerge/>
          </w:tcPr>
          <w:p w:rsidR="00154DD8" w:rsidRPr="009C4D8F" w:rsidRDefault="00154DD8" w:rsidP="004C3947">
            <w:pPr>
              <w:spacing w:line="240" w:lineRule="auto"/>
              <w:rPr>
                <w:rFonts w:cstheme="minorHAnsi"/>
                <w:szCs w:val="21"/>
              </w:rPr>
            </w:pP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500"/>
        </w:trPr>
        <w:tc>
          <w:tcPr>
            <w:tcW w:w="473" w:type="dxa"/>
          </w:tcPr>
          <w:p w:rsidR="00154DD8" w:rsidRPr="009C4D8F" w:rsidRDefault="00154DD8" w:rsidP="004C3947">
            <w:pPr>
              <w:spacing w:line="240" w:lineRule="auto"/>
              <w:rPr>
                <w:rFonts w:cstheme="minorHAnsi"/>
                <w:szCs w:val="21"/>
              </w:rPr>
            </w:pPr>
            <w:r w:rsidRPr="009C4D8F">
              <w:rPr>
                <w:rFonts w:cstheme="minorHAnsi"/>
                <w:szCs w:val="21"/>
              </w:rPr>
              <w:t>4.3</w:t>
            </w:r>
          </w:p>
        </w:tc>
        <w:tc>
          <w:tcPr>
            <w:tcW w:w="5277" w:type="dxa"/>
          </w:tcPr>
          <w:p w:rsidR="00154DD8" w:rsidRPr="009C4D8F" w:rsidRDefault="00154DD8" w:rsidP="004C3947">
            <w:pPr>
              <w:spacing w:line="240" w:lineRule="auto"/>
              <w:rPr>
                <w:rFonts w:cstheme="minorHAnsi"/>
                <w:szCs w:val="21"/>
              </w:rPr>
            </w:pPr>
            <w:r w:rsidRPr="009C4D8F">
              <w:rPr>
                <w:rFonts w:cstheme="minorHAnsi"/>
                <w:szCs w:val="21"/>
              </w:rPr>
              <w:t>Mit der Gesuchseingabe bestätigt der Anbieter, dass die Anforderung erfüllt ist.</w:t>
            </w:r>
          </w:p>
        </w:tc>
        <w:tc>
          <w:tcPr>
            <w:tcW w:w="2693" w:type="dxa"/>
            <w:vMerge/>
          </w:tcPr>
          <w:p w:rsidR="00154DD8" w:rsidRPr="009C4D8F" w:rsidRDefault="00154DD8" w:rsidP="004C3947">
            <w:pPr>
              <w:spacing w:line="240" w:lineRule="auto"/>
              <w:rPr>
                <w:rFonts w:cstheme="minorHAnsi"/>
                <w:szCs w:val="21"/>
              </w:rPr>
            </w:pPr>
          </w:p>
        </w:tc>
        <w:tc>
          <w:tcPr>
            <w:tcW w:w="1418" w:type="dxa"/>
          </w:tcPr>
          <w:p w:rsidR="00154DD8" w:rsidRPr="009C4D8F" w:rsidRDefault="00154DD8" w:rsidP="004C3947">
            <w:pPr>
              <w:spacing w:line="240" w:lineRule="auto"/>
              <w:rPr>
                <w:rFonts w:cstheme="minorHAnsi"/>
                <w:szCs w:val="21"/>
              </w:rPr>
            </w:pPr>
            <w:r w:rsidRPr="009C4D8F">
              <w:rPr>
                <w:rFonts w:cstheme="minorHAnsi"/>
                <w:szCs w:val="21"/>
              </w:rPr>
              <w:t>---</w:t>
            </w:r>
          </w:p>
        </w:tc>
      </w:tr>
      <w:tr w:rsidR="00154DD8" w:rsidRPr="009C4D8F" w:rsidTr="00154DD8">
        <w:trPr>
          <w:trHeight w:val="393"/>
        </w:trPr>
        <w:tc>
          <w:tcPr>
            <w:tcW w:w="473" w:type="dxa"/>
            <w:tcBorders>
              <w:bottom w:val="single" w:sz="4" w:space="0" w:color="595959"/>
            </w:tcBorders>
          </w:tcPr>
          <w:p w:rsidR="00154DD8" w:rsidRPr="009C4D8F" w:rsidRDefault="00154DD8" w:rsidP="004C3947">
            <w:pPr>
              <w:spacing w:line="240" w:lineRule="auto"/>
              <w:rPr>
                <w:rFonts w:cstheme="minorHAnsi"/>
                <w:szCs w:val="21"/>
              </w:rPr>
            </w:pPr>
            <w:r w:rsidRPr="009C4D8F">
              <w:rPr>
                <w:rFonts w:cstheme="minorHAnsi"/>
                <w:szCs w:val="21"/>
              </w:rPr>
              <w:t>4.4</w:t>
            </w:r>
          </w:p>
        </w:tc>
        <w:tc>
          <w:tcPr>
            <w:tcW w:w="5277" w:type="dxa"/>
            <w:tcBorders>
              <w:bottom w:val="single" w:sz="4" w:space="0" w:color="595959"/>
            </w:tcBorders>
          </w:tcPr>
          <w:p w:rsidR="00154DD8" w:rsidRPr="009C4D8F" w:rsidRDefault="00154DD8" w:rsidP="004C3947">
            <w:pPr>
              <w:spacing w:line="240" w:lineRule="auto"/>
              <w:rPr>
                <w:rFonts w:cstheme="minorHAnsi"/>
                <w:szCs w:val="21"/>
              </w:rPr>
            </w:pPr>
            <w:r w:rsidRPr="009C4D8F">
              <w:rPr>
                <w:rFonts w:cstheme="minorHAnsi"/>
                <w:szCs w:val="21"/>
              </w:rPr>
              <w:t>Keine Überprüfung</w:t>
            </w:r>
          </w:p>
          <w:p w:rsidR="00154DD8" w:rsidRPr="009C4D8F" w:rsidRDefault="00154DD8" w:rsidP="004C3947">
            <w:pPr>
              <w:spacing w:line="240" w:lineRule="auto"/>
              <w:rPr>
                <w:rFonts w:cstheme="minorHAnsi"/>
                <w:szCs w:val="21"/>
              </w:rPr>
            </w:pPr>
          </w:p>
        </w:tc>
        <w:tc>
          <w:tcPr>
            <w:tcW w:w="2693" w:type="dxa"/>
            <w:tcBorders>
              <w:bottom w:val="single" w:sz="4" w:space="0" w:color="595959"/>
            </w:tcBorders>
          </w:tcPr>
          <w:p w:rsidR="00154DD8" w:rsidRPr="009C4D8F" w:rsidRDefault="00154DD8" w:rsidP="004C3947">
            <w:pPr>
              <w:spacing w:line="240" w:lineRule="auto"/>
              <w:rPr>
                <w:rFonts w:cstheme="minorHAnsi"/>
                <w:szCs w:val="21"/>
              </w:rPr>
            </w:pPr>
            <w:r w:rsidRPr="009C4D8F">
              <w:rPr>
                <w:rFonts w:cstheme="minorHAnsi"/>
                <w:szCs w:val="21"/>
              </w:rPr>
              <w:t>---</w:t>
            </w:r>
          </w:p>
        </w:tc>
        <w:tc>
          <w:tcPr>
            <w:tcW w:w="1418" w:type="dxa"/>
            <w:tcBorders>
              <w:bottom w:val="single" w:sz="4" w:space="0" w:color="595959"/>
            </w:tcBorders>
          </w:tcPr>
          <w:p w:rsidR="00154DD8" w:rsidRPr="009C4D8F" w:rsidRDefault="00154DD8" w:rsidP="004C3947">
            <w:pPr>
              <w:spacing w:line="240" w:lineRule="auto"/>
              <w:rPr>
                <w:rFonts w:cstheme="minorHAnsi"/>
                <w:szCs w:val="21"/>
              </w:rPr>
            </w:pPr>
            <w:r w:rsidRPr="009C4D8F">
              <w:rPr>
                <w:rFonts w:cstheme="minorHAnsi"/>
                <w:szCs w:val="21"/>
              </w:rPr>
              <w:t>---</w:t>
            </w:r>
          </w:p>
        </w:tc>
      </w:tr>
    </w:tbl>
    <w:p w:rsidR="00CA46AC" w:rsidRDefault="00CA46AC">
      <w:pPr>
        <w:spacing w:line="240" w:lineRule="auto"/>
        <w:rPr>
          <w:rFonts w:cstheme="minorHAnsi"/>
          <w:szCs w:val="21"/>
        </w:rPr>
      </w:pPr>
    </w:p>
    <w:p w:rsidR="002538BD" w:rsidRDefault="002538BD">
      <w:pPr>
        <w:spacing w:line="240" w:lineRule="auto"/>
        <w:rPr>
          <w:rFonts w:cstheme="minorHAnsi"/>
          <w:szCs w:val="21"/>
        </w:rPr>
        <w:sectPr w:rsidR="002538BD" w:rsidSect="009F176B">
          <w:headerReference w:type="default" r:id="rId15"/>
          <w:footerReference w:type="default" r:id="rId16"/>
          <w:headerReference w:type="first" r:id="rId17"/>
          <w:type w:val="continuous"/>
          <w:pgSz w:w="11906" w:h="16838" w:code="9"/>
          <w:pgMar w:top="1707" w:right="567" w:bottom="851" w:left="1361" w:header="482" w:footer="454" w:gutter="0"/>
          <w:cols w:space="708"/>
          <w:titlePg/>
          <w:docGrid w:linePitch="360"/>
        </w:sectPr>
      </w:pPr>
    </w:p>
    <w:p w:rsidR="002538BD" w:rsidRDefault="002538BD">
      <w:pPr>
        <w:spacing w:line="240" w:lineRule="auto"/>
        <w:rPr>
          <w:rFonts w:cstheme="minorHAnsi"/>
          <w:szCs w:val="21"/>
        </w:rPr>
      </w:pPr>
    </w:p>
    <w:p w:rsidR="002538BD" w:rsidRPr="00154DD8" w:rsidRDefault="002538BD" w:rsidP="002538BD">
      <w:pPr>
        <w:pStyle w:val="berschrift2nummeriert"/>
      </w:pPr>
      <w:r>
        <w:t>Koordination, Planung, Durchführung und Auswertung des Angebots</w:t>
      </w:r>
    </w:p>
    <w:tbl>
      <w:tblPr>
        <w:tblStyle w:val="KantonTab1"/>
        <w:tblW w:w="14822" w:type="dxa"/>
        <w:tblLayout w:type="fixed"/>
        <w:tblLook w:val="04A0" w:firstRow="1" w:lastRow="0" w:firstColumn="1" w:lastColumn="0" w:noHBand="0" w:noVBand="1"/>
      </w:tblPr>
      <w:tblGrid>
        <w:gridCol w:w="539"/>
        <w:gridCol w:w="10314"/>
        <w:gridCol w:w="2693"/>
        <w:gridCol w:w="1276"/>
      </w:tblGrid>
      <w:tr w:rsidR="002538BD" w:rsidRPr="002538BD" w:rsidTr="002538BD">
        <w:trPr>
          <w:trHeight w:val="478"/>
        </w:trPr>
        <w:tc>
          <w:tcPr>
            <w:tcW w:w="539" w:type="dxa"/>
            <w:shd w:val="clear" w:color="auto" w:fill="D9D9D9" w:themeFill="background1" w:themeFillShade="D9"/>
          </w:tcPr>
          <w:p w:rsidR="002538BD" w:rsidRPr="002538BD" w:rsidRDefault="002538BD" w:rsidP="004C3947">
            <w:pPr>
              <w:spacing w:line="240" w:lineRule="auto"/>
              <w:rPr>
                <w:rFonts w:cstheme="minorHAnsi"/>
                <w:b/>
                <w:szCs w:val="21"/>
              </w:rPr>
            </w:pPr>
            <w:r w:rsidRPr="002538BD">
              <w:rPr>
                <w:rFonts w:cstheme="minorHAnsi"/>
                <w:b/>
                <w:szCs w:val="21"/>
              </w:rPr>
              <w:t>Nr</w:t>
            </w:r>
          </w:p>
        </w:tc>
        <w:tc>
          <w:tcPr>
            <w:tcW w:w="10314" w:type="dxa"/>
            <w:shd w:val="clear" w:color="auto" w:fill="D9D9D9" w:themeFill="background1" w:themeFillShade="D9"/>
          </w:tcPr>
          <w:p w:rsidR="002538BD" w:rsidRPr="002538BD" w:rsidRDefault="002538BD" w:rsidP="004C3947">
            <w:pPr>
              <w:spacing w:line="240" w:lineRule="auto"/>
              <w:rPr>
                <w:rFonts w:cstheme="minorHAnsi"/>
                <w:b/>
                <w:szCs w:val="21"/>
              </w:rPr>
            </w:pPr>
            <w:r w:rsidRPr="002538BD">
              <w:rPr>
                <w:rFonts w:cstheme="minorHAnsi"/>
                <w:b/>
                <w:szCs w:val="21"/>
              </w:rPr>
              <w:t xml:space="preserve">Selbstdeklaration </w:t>
            </w:r>
          </w:p>
          <w:p w:rsidR="002538BD" w:rsidRPr="002538BD" w:rsidRDefault="002538BD" w:rsidP="004C3947">
            <w:pPr>
              <w:spacing w:line="240" w:lineRule="auto"/>
              <w:rPr>
                <w:rFonts w:cstheme="minorHAnsi"/>
                <w:b/>
                <w:szCs w:val="21"/>
              </w:rPr>
            </w:pPr>
            <w:r w:rsidRPr="002538BD">
              <w:rPr>
                <w:rFonts w:cstheme="minorHAnsi"/>
                <w:b/>
                <w:szCs w:val="21"/>
              </w:rPr>
              <w:t>oder Prüfung durch BKD-AWB</w:t>
            </w:r>
          </w:p>
          <w:p w:rsidR="002538BD" w:rsidRPr="002538BD" w:rsidRDefault="002538BD" w:rsidP="004C3947">
            <w:pPr>
              <w:spacing w:line="240" w:lineRule="auto"/>
              <w:rPr>
                <w:rFonts w:cstheme="minorHAnsi"/>
                <w:b/>
                <w:szCs w:val="21"/>
              </w:rPr>
            </w:pPr>
          </w:p>
        </w:tc>
        <w:tc>
          <w:tcPr>
            <w:tcW w:w="2693" w:type="dxa"/>
            <w:shd w:val="clear" w:color="auto" w:fill="D9D9D9" w:themeFill="background1" w:themeFillShade="D9"/>
          </w:tcPr>
          <w:p w:rsidR="002538BD" w:rsidRPr="002538BD" w:rsidRDefault="002538BD" w:rsidP="004C3947">
            <w:pPr>
              <w:spacing w:line="240" w:lineRule="auto"/>
              <w:rPr>
                <w:rFonts w:cstheme="minorHAnsi"/>
                <w:b/>
                <w:szCs w:val="21"/>
              </w:rPr>
            </w:pPr>
            <w:r w:rsidRPr="002538BD">
              <w:rPr>
                <w:rFonts w:cstheme="minorHAnsi"/>
                <w:b/>
                <w:szCs w:val="21"/>
              </w:rPr>
              <w:t>Nachweis</w:t>
            </w:r>
          </w:p>
          <w:p w:rsidR="002538BD" w:rsidRPr="002538BD" w:rsidRDefault="002538BD" w:rsidP="004C3947">
            <w:pPr>
              <w:spacing w:line="240" w:lineRule="auto"/>
              <w:rPr>
                <w:rFonts w:cstheme="minorHAnsi"/>
                <w:b/>
                <w:szCs w:val="21"/>
              </w:rPr>
            </w:pPr>
            <w:r w:rsidRPr="002538BD">
              <w:rPr>
                <w:rFonts w:cstheme="minorHAnsi"/>
                <w:b/>
                <w:szCs w:val="21"/>
              </w:rPr>
              <w:t>Zeitpunkt</w:t>
            </w:r>
          </w:p>
        </w:tc>
        <w:tc>
          <w:tcPr>
            <w:tcW w:w="1276" w:type="dxa"/>
            <w:shd w:val="clear" w:color="auto" w:fill="D9D9D9" w:themeFill="background1" w:themeFillShade="D9"/>
          </w:tcPr>
          <w:p w:rsidR="002538BD" w:rsidRPr="009C4D8F" w:rsidRDefault="002538BD" w:rsidP="004C3947">
            <w:pPr>
              <w:spacing w:line="240" w:lineRule="auto"/>
              <w:rPr>
                <w:rFonts w:cstheme="minorHAnsi"/>
                <w:b/>
                <w:szCs w:val="21"/>
              </w:rPr>
            </w:pPr>
            <w:r w:rsidRPr="009C4D8F">
              <w:rPr>
                <w:rFonts w:cstheme="minorHAnsi"/>
                <w:b/>
                <w:szCs w:val="21"/>
              </w:rPr>
              <w:t>Selbst-</w:t>
            </w:r>
          </w:p>
          <w:p w:rsidR="002538BD" w:rsidRPr="002538BD" w:rsidRDefault="002538BD" w:rsidP="004C3947">
            <w:pPr>
              <w:spacing w:line="240" w:lineRule="auto"/>
              <w:rPr>
                <w:rFonts w:cstheme="minorHAnsi"/>
                <w:b/>
                <w:szCs w:val="21"/>
              </w:rPr>
            </w:pPr>
            <w:r w:rsidRPr="009C4D8F">
              <w:rPr>
                <w:rFonts w:cstheme="minorHAnsi"/>
                <w:b/>
                <w:szCs w:val="21"/>
              </w:rPr>
              <w:t>beurteilung</w:t>
            </w:r>
          </w:p>
        </w:tc>
      </w:tr>
      <w:tr w:rsidR="002538BD" w:rsidRPr="009C4D8F" w:rsidTr="004C3947">
        <w:trPr>
          <w:trHeight w:val="844"/>
        </w:trPr>
        <w:tc>
          <w:tcPr>
            <w:tcW w:w="539" w:type="dxa"/>
          </w:tcPr>
          <w:p w:rsidR="002538BD" w:rsidRPr="009C4D8F" w:rsidRDefault="002538BD" w:rsidP="004C3947">
            <w:pPr>
              <w:spacing w:line="240" w:lineRule="auto"/>
              <w:rPr>
                <w:szCs w:val="21"/>
              </w:rPr>
            </w:pPr>
            <w:r w:rsidRPr="009C4D8F">
              <w:rPr>
                <w:szCs w:val="21"/>
              </w:rPr>
              <w:t>5.1</w:t>
            </w:r>
          </w:p>
        </w:tc>
        <w:tc>
          <w:tcPr>
            <w:tcW w:w="10314" w:type="dxa"/>
          </w:tcPr>
          <w:p w:rsidR="002538BD" w:rsidRPr="009C4D8F" w:rsidRDefault="002538BD" w:rsidP="004C3947">
            <w:pPr>
              <w:spacing w:line="240" w:lineRule="auto"/>
              <w:rPr>
                <w:szCs w:val="21"/>
              </w:rPr>
            </w:pPr>
            <w:r w:rsidRPr="009C4D8F">
              <w:rPr>
                <w:szCs w:val="21"/>
              </w:rPr>
              <w:t xml:space="preserve">BKD-AWB überprüft Anforderung im Rahmen Subventionsprozess. </w:t>
            </w:r>
          </w:p>
        </w:tc>
        <w:tc>
          <w:tcPr>
            <w:tcW w:w="2693" w:type="dxa"/>
          </w:tcPr>
          <w:p w:rsidR="002538BD" w:rsidRPr="009C4D8F" w:rsidRDefault="002538BD" w:rsidP="004C3947">
            <w:pPr>
              <w:spacing w:line="240" w:lineRule="auto"/>
              <w:rPr>
                <w:szCs w:val="21"/>
              </w:rPr>
            </w:pPr>
            <w:r w:rsidRPr="009C4D8F">
              <w:rPr>
                <w:szCs w:val="21"/>
              </w:rPr>
              <w:t>Teilnahme auf Einladung BKD-AWB</w:t>
            </w:r>
          </w:p>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rFonts w:cstheme="minorHAnsi"/>
                <w:szCs w:val="21"/>
              </w:rPr>
            </w:pPr>
            <w:r w:rsidRPr="009C4D8F">
              <w:rPr>
                <w:rFonts w:cstheme="minorHAnsi"/>
                <w:szCs w:val="21"/>
              </w:rPr>
              <w:t>---</w:t>
            </w:r>
          </w:p>
          <w:p w:rsidR="002538BD" w:rsidRPr="009C4D8F" w:rsidRDefault="002538BD" w:rsidP="004C3947">
            <w:pPr>
              <w:tabs>
                <w:tab w:val="left" w:pos="783"/>
              </w:tabs>
              <w:spacing w:line="240" w:lineRule="auto"/>
              <w:rPr>
                <w:rFonts w:cstheme="minorHAnsi"/>
                <w:szCs w:val="21"/>
              </w:rPr>
            </w:pPr>
          </w:p>
        </w:tc>
      </w:tr>
      <w:tr w:rsidR="002538BD" w:rsidRPr="009C4D8F" w:rsidTr="004C3947">
        <w:trPr>
          <w:trHeight w:val="396"/>
        </w:trPr>
        <w:tc>
          <w:tcPr>
            <w:tcW w:w="539" w:type="dxa"/>
          </w:tcPr>
          <w:p w:rsidR="002538BD" w:rsidRPr="009C4D8F" w:rsidRDefault="002538BD" w:rsidP="004C3947">
            <w:pPr>
              <w:spacing w:line="240" w:lineRule="auto"/>
              <w:rPr>
                <w:szCs w:val="21"/>
              </w:rPr>
            </w:pPr>
            <w:r w:rsidRPr="009C4D8F">
              <w:rPr>
                <w:szCs w:val="21"/>
              </w:rPr>
              <w:t>6.3</w:t>
            </w:r>
          </w:p>
        </w:tc>
        <w:tc>
          <w:tcPr>
            <w:tcW w:w="10314" w:type="dxa"/>
          </w:tcPr>
          <w:p w:rsidR="002538BD" w:rsidRPr="009C4D8F" w:rsidRDefault="002538BD" w:rsidP="004C3947">
            <w:pPr>
              <w:spacing w:line="240" w:lineRule="auto"/>
              <w:rPr>
                <w:szCs w:val="21"/>
              </w:rPr>
            </w:pPr>
            <w:r w:rsidRPr="009C4D8F">
              <w:rPr>
                <w:szCs w:val="21"/>
              </w:rPr>
              <w:t xml:space="preserve">Mit der Gesuchseingabe bestätigt der Anbieter, dass die Anforderung erfüllt ist. </w:t>
            </w:r>
          </w:p>
        </w:tc>
        <w:tc>
          <w:tcPr>
            <w:tcW w:w="2693" w:type="dxa"/>
          </w:tcPr>
          <w:p w:rsidR="0014644A" w:rsidRPr="009C4D8F" w:rsidRDefault="0014644A" w:rsidP="0014644A">
            <w:pPr>
              <w:spacing w:line="240" w:lineRule="auto"/>
              <w:rPr>
                <w:szCs w:val="21"/>
              </w:rPr>
            </w:pPr>
            <w:r w:rsidRPr="009C4D8F">
              <w:rPr>
                <w:szCs w:val="21"/>
              </w:rPr>
              <w:t>Formular «geplantes Angebot»</w:t>
            </w:r>
          </w:p>
          <w:p w:rsidR="0014644A" w:rsidRPr="009C4D8F" w:rsidRDefault="0014644A" w:rsidP="0014644A">
            <w:pPr>
              <w:spacing w:line="240" w:lineRule="auto"/>
              <w:rPr>
                <w:color w:val="0070C0"/>
                <w:szCs w:val="21"/>
              </w:rPr>
            </w:pPr>
            <w:r w:rsidRPr="009C4D8F">
              <w:rPr>
                <w:color w:val="0070C0"/>
                <w:szCs w:val="21"/>
              </w:rPr>
              <w:t xml:space="preserve">Jährliche Gesuchseingabe </w:t>
            </w:r>
            <w:r>
              <w:rPr>
                <w:color w:val="0070C0"/>
                <w:szCs w:val="21"/>
              </w:rPr>
              <w:t>per 30. September des Vorjahres</w:t>
            </w:r>
          </w:p>
          <w:p w:rsidR="0014644A" w:rsidRPr="009C4D8F" w:rsidRDefault="0014644A" w:rsidP="0014644A">
            <w:pPr>
              <w:spacing w:line="240" w:lineRule="auto"/>
              <w:rPr>
                <w:szCs w:val="21"/>
              </w:rPr>
            </w:pPr>
            <w:r w:rsidRPr="009C4D8F">
              <w:rPr>
                <w:szCs w:val="21"/>
              </w:rPr>
              <w:t>Publizierte Kurse im Webportal</w:t>
            </w:r>
          </w:p>
          <w:p w:rsidR="0014644A" w:rsidRPr="009C4D8F" w:rsidRDefault="0014644A" w:rsidP="0014644A">
            <w:pPr>
              <w:spacing w:line="240" w:lineRule="auto"/>
              <w:rPr>
                <w:color w:val="0070C0"/>
                <w:szCs w:val="21"/>
              </w:rPr>
            </w:pPr>
            <w:r>
              <w:rPr>
                <w:color w:val="0070C0"/>
                <w:szCs w:val="21"/>
              </w:rPr>
              <w:t>Laufend im Jahr</w:t>
            </w:r>
          </w:p>
          <w:p w:rsidR="0014644A" w:rsidRPr="009C4D8F" w:rsidRDefault="0014644A" w:rsidP="0014644A">
            <w:pPr>
              <w:spacing w:line="240" w:lineRule="auto"/>
              <w:rPr>
                <w:szCs w:val="21"/>
              </w:rPr>
            </w:pPr>
            <w:r w:rsidRPr="009C4D8F">
              <w:rPr>
                <w:szCs w:val="21"/>
              </w:rPr>
              <w:t xml:space="preserve">Reporting der Kurse im kantonalen Webportal </w:t>
            </w:r>
            <w:hyperlink r:id="rId18" w:history="1">
              <w:r w:rsidRPr="009C4D8F">
                <w:rPr>
                  <w:rStyle w:val="Hyperlink"/>
                  <w:szCs w:val="21"/>
                </w:rPr>
                <w:t>www.be.ch/sprachkurse-migration</w:t>
              </w:r>
            </w:hyperlink>
          </w:p>
          <w:p w:rsidR="0014644A" w:rsidRPr="009C4D8F" w:rsidRDefault="0014644A" w:rsidP="0014644A">
            <w:pPr>
              <w:spacing w:line="240" w:lineRule="auto"/>
              <w:rPr>
                <w:color w:val="0070C0"/>
                <w:szCs w:val="21"/>
              </w:rPr>
            </w:pPr>
            <w:r w:rsidRPr="009C4D8F">
              <w:rPr>
                <w:color w:val="0070C0"/>
                <w:szCs w:val="21"/>
              </w:rPr>
              <w:t>Jährli</w:t>
            </w:r>
            <w:r>
              <w:rPr>
                <w:color w:val="0070C0"/>
                <w:szCs w:val="21"/>
              </w:rPr>
              <w:t>ch per 15. März des Folgejahres</w:t>
            </w:r>
          </w:p>
          <w:p w:rsidR="002538BD" w:rsidRPr="009C4D8F" w:rsidRDefault="002538BD" w:rsidP="004C3947">
            <w:pPr>
              <w:spacing w:line="240" w:lineRule="auto"/>
              <w:rPr>
                <w:szCs w:val="21"/>
              </w:rPr>
            </w:pPr>
            <w:bookmarkStart w:id="0" w:name="_GoBack"/>
            <w:bookmarkEnd w:id="0"/>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c>
          <w:tcPr>
            <w:tcW w:w="539" w:type="dxa"/>
          </w:tcPr>
          <w:p w:rsidR="002538BD" w:rsidRPr="009C4D8F" w:rsidRDefault="002538BD" w:rsidP="004C3947">
            <w:pPr>
              <w:spacing w:line="240" w:lineRule="auto"/>
              <w:rPr>
                <w:szCs w:val="21"/>
              </w:rPr>
            </w:pPr>
            <w:r w:rsidRPr="009C4D8F">
              <w:rPr>
                <w:szCs w:val="21"/>
              </w:rPr>
              <w:t>7</w:t>
            </w:r>
          </w:p>
        </w:tc>
        <w:tc>
          <w:tcPr>
            <w:tcW w:w="10314" w:type="dxa"/>
          </w:tcPr>
          <w:p w:rsidR="002538BD" w:rsidRPr="009C4D8F" w:rsidRDefault="002538BD" w:rsidP="004C3947">
            <w:pPr>
              <w:spacing w:line="240" w:lineRule="auto"/>
              <w:rPr>
                <w:szCs w:val="21"/>
              </w:rPr>
            </w:pPr>
            <w:r w:rsidRPr="009C4D8F">
              <w:rPr>
                <w:szCs w:val="21"/>
              </w:rPr>
              <w:t xml:space="preserve">An welchen Förderstrategien orientieren sich ihre Angebote? An welche Zielgruppen richten sie sich? Welche spezifischen Inhalte, Ziele oder Rahmenbedingungen haben diese Angebote? Mit welchen Handlungsfeldern (fide) arbeiten Sie in den jeweiligen Angeboten? </w:t>
            </w:r>
          </w:p>
          <w:p w:rsidR="002538BD" w:rsidRDefault="002538BD" w:rsidP="004C3947">
            <w:pPr>
              <w:spacing w:line="240" w:lineRule="auto"/>
              <w:rPr>
                <w:szCs w:val="21"/>
              </w:rPr>
            </w:pPr>
            <w:r w:rsidRPr="009C4D8F">
              <w:rPr>
                <w:szCs w:val="21"/>
              </w:rPr>
              <w:t>Beschreiben Sie kurz anhand von konkreten Beispielen, nehmen</w:t>
            </w:r>
            <w:r>
              <w:rPr>
                <w:szCs w:val="21"/>
              </w:rPr>
              <w:t xml:space="preserve"> Sie Bezug auf die Stichworte. </w:t>
            </w:r>
          </w:p>
          <w:p w:rsidR="005916C3" w:rsidRPr="009C4D8F" w:rsidRDefault="005916C3" w:rsidP="004C3947">
            <w:pPr>
              <w:spacing w:line="240" w:lineRule="auto"/>
              <w:rPr>
                <w:szCs w:val="21"/>
              </w:rPr>
            </w:pPr>
          </w:p>
          <w:p w:rsidR="002538BD" w:rsidRDefault="002538BD" w:rsidP="004C3947">
            <w:pPr>
              <w:spacing w:line="240" w:lineRule="auto"/>
              <w:rPr>
                <w:szCs w:val="21"/>
              </w:rPr>
            </w:pPr>
            <w:r w:rsidRPr="009C4D8F">
              <w:rPr>
                <w:b/>
                <w:szCs w:val="21"/>
              </w:rPr>
              <w:t>Sprachförderung Fokus sozialen Integration</w:t>
            </w:r>
            <w:r w:rsidRPr="009C4D8F">
              <w:rPr>
                <w:szCs w:val="21"/>
              </w:rPr>
              <w:t>: Angebote, Zielgruppen, Handlungsfelder, Inhalte, Ziele, Rahmenbedingungen</w:t>
            </w:r>
          </w:p>
          <w:p w:rsidR="00BE39F4" w:rsidRDefault="00BE39F4" w:rsidP="00BE39F4">
            <w:pPr>
              <w:spacing w:line="240" w:lineRule="auto"/>
              <w:rPr>
                <w:rFonts w:cstheme="minorHAnsi"/>
                <w:szCs w:val="21"/>
              </w:rPr>
            </w:pPr>
            <w:r w:rsidRPr="00B24367">
              <w:rPr>
                <w:rFonts w:cstheme="minorHAnsi"/>
                <w:szCs w:val="21"/>
                <w:highlight w:val="yellow"/>
              </w:rPr>
              <w:t>Eingabe hier</w:t>
            </w:r>
          </w:p>
          <w:p w:rsidR="00BE39F4" w:rsidRDefault="00BE39F4" w:rsidP="004C3947">
            <w:pPr>
              <w:spacing w:line="240" w:lineRule="auto"/>
              <w:rPr>
                <w:szCs w:val="21"/>
              </w:rPr>
            </w:pPr>
          </w:p>
          <w:p w:rsidR="002538BD" w:rsidRPr="009C4D8F" w:rsidRDefault="002538BD" w:rsidP="004C3947">
            <w:pPr>
              <w:spacing w:line="240" w:lineRule="auto"/>
              <w:rPr>
                <w:szCs w:val="21"/>
              </w:rPr>
            </w:pPr>
            <w:r w:rsidRPr="009C4D8F">
              <w:rPr>
                <w:b/>
                <w:szCs w:val="21"/>
              </w:rPr>
              <w:t>Sprachförderung Fokus Ausbildungsfähigkeit</w:t>
            </w:r>
            <w:r w:rsidRPr="009C4D8F">
              <w:rPr>
                <w:szCs w:val="21"/>
              </w:rPr>
              <w:t>: Angebote, Zielgruppen, Handlungsfelder, Inhalte, Ziele, Rahmenbedingungen</w:t>
            </w:r>
          </w:p>
          <w:p w:rsidR="00BE39F4" w:rsidRDefault="00BE39F4" w:rsidP="00BE39F4">
            <w:pPr>
              <w:spacing w:line="240" w:lineRule="auto"/>
              <w:rPr>
                <w:rFonts w:cstheme="minorHAnsi"/>
                <w:szCs w:val="21"/>
              </w:rPr>
            </w:pPr>
            <w:r w:rsidRPr="00B24367">
              <w:rPr>
                <w:rFonts w:cstheme="minorHAnsi"/>
                <w:szCs w:val="21"/>
                <w:highlight w:val="yellow"/>
              </w:rPr>
              <w:t>Eingabe hier</w:t>
            </w:r>
          </w:p>
          <w:p w:rsidR="00BE39F4" w:rsidRDefault="00BE39F4" w:rsidP="00BE39F4">
            <w:pPr>
              <w:spacing w:line="240" w:lineRule="auto"/>
              <w:rPr>
                <w:rFonts w:cstheme="minorHAnsi"/>
                <w:szCs w:val="21"/>
              </w:rPr>
            </w:pPr>
          </w:p>
          <w:p w:rsidR="002538BD" w:rsidRPr="009C4D8F" w:rsidRDefault="002538BD" w:rsidP="004C3947">
            <w:pPr>
              <w:spacing w:line="240" w:lineRule="auto"/>
              <w:rPr>
                <w:szCs w:val="21"/>
              </w:rPr>
            </w:pPr>
            <w:r w:rsidRPr="009C4D8F">
              <w:rPr>
                <w:b/>
                <w:szCs w:val="21"/>
              </w:rPr>
              <w:lastRenderedPageBreak/>
              <w:t>Sprachförderung Fokus Arbeitsmarktfähigkeit</w:t>
            </w:r>
            <w:r w:rsidRPr="009C4D8F">
              <w:rPr>
                <w:szCs w:val="21"/>
              </w:rPr>
              <w:t>: Angebote, Zielgruppen, Handlungsfelder, Inhalte, Ziele, Rahmenbedingungen</w:t>
            </w:r>
          </w:p>
          <w:p w:rsidR="002538BD" w:rsidRPr="009C4D8F" w:rsidRDefault="00BE39F4" w:rsidP="00320833">
            <w:pPr>
              <w:spacing w:line="240" w:lineRule="auto"/>
              <w:rPr>
                <w:szCs w:val="21"/>
              </w:rPr>
            </w:pPr>
            <w:r w:rsidRPr="00B24367">
              <w:rPr>
                <w:rFonts w:cstheme="minorHAnsi"/>
                <w:szCs w:val="21"/>
                <w:highlight w:val="yellow"/>
              </w:rPr>
              <w:t>Eingabe hier</w:t>
            </w:r>
          </w:p>
        </w:tc>
        <w:tc>
          <w:tcPr>
            <w:tcW w:w="2693" w:type="dxa"/>
          </w:tcPr>
          <w:p w:rsidR="002538BD" w:rsidRPr="009C4D8F" w:rsidRDefault="002538BD" w:rsidP="004C3947">
            <w:pPr>
              <w:spacing w:line="240" w:lineRule="auto"/>
              <w:rPr>
                <w:szCs w:val="21"/>
              </w:rPr>
            </w:pPr>
            <w:r w:rsidRPr="009C4D8F">
              <w:rPr>
                <w:szCs w:val="21"/>
              </w:rPr>
              <w:lastRenderedPageBreak/>
              <w:t>Formular «geplantes Angebot»</w:t>
            </w:r>
          </w:p>
          <w:p w:rsidR="002538BD" w:rsidRPr="009C4D8F" w:rsidRDefault="002538BD" w:rsidP="004C3947">
            <w:pPr>
              <w:spacing w:line="240" w:lineRule="auto"/>
              <w:rPr>
                <w:color w:val="0070C0"/>
                <w:szCs w:val="21"/>
              </w:rPr>
            </w:pPr>
            <w:r w:rsidRPr="009C4D8F">
              <w:rPr>
                <w:color w:val="0070C0"/>
                <w:szCs w:val="21"/>
              </w:rPr>
              <w:t xml:space="preserve">Jährliche Gesuchseingabe </w:t>
            </w:r>
            <w:r>
              <w:rPr>
                <w:color w:val="0070C0"/>
                <w:szCs w:val="21"/>
              </w:rPr>
              <w:t>per 30. September des Vorjahres</w:t>
            </w:r>
          </w:p>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color w:val="0070C0"/>
                <w:szCs w:val="21"/>
              </w:rPr>
            </w:pPr>
            <w:r>
              <w:rPr>
                <w:color w:val="0070C0"/>
                <w:szCs w:val="21"/>
              </w:rPr>
              <w:t>Laufend im Jahr</w:t>
            </w:r>
          </w:p>
          <w:p w:rsidR="002538BD" w:rsidRPr="009C4D8F" w:rsidRDefault="002538BD" w:rsidP="004C3947">
            <w:pPr>
              <w:spacing w:line="240" w:lineRule="auto"/>
              <w:rPr>
                <w:szCs w:val="21"/>
              </w:rPr>
            </w:pPr>
            <w:r w:rsidRPr="009C4D8F">
              <w:rPr>
                <w:szCs w:val="21"/>
              </w:rPr>
              <w:t xml:space="preserve">Reporting der Kurse im kantonalen Webportal </w:t>
            </w:r>
            <w:hyperlink r:id="rId19" w:history="1">
              <w:r w:rsidRPr="009C4D8F">
                <w:rPr>
                  <w:rStyle w:val="Hyperlink"/>
                  <w:szCs w:val="21"/>
                </w:rPr>
                <w:t>www.be.ch/sprachkurse-migration</w:t>
              </w:r>
            </w:hyperlink>
          </w:p>
          <w:p w:rsidR="002538BD" w:rsidRPr="00374B5F" w:rsidRDefault="002538BD" w:rsidP="004C3947">
            <w:pPr>
              <w:spacing w:line="240" w:lineRule="auto"/>
              <w:rPr>
                <w:color w:val="0070C0"/>
                <w:szCs w:val="21"/>
              </w:rPr>
            </w:pPr>
            <w:r w:rsidRPr="009C4D8F">
              <w:rPr>
                <w:color w:val="0070C0"/>
                <w:szCs w:val="21"/>
              </w:rPr>
              <w:lastRenderedPageBreak/>
              <w:t>Jährli</w:t>
            </w:r>
            <w:r>
              <w:rPr>
                <w:color w:val="0070C0"/>
                <w:szCs w:val="21"/>
              </w:rPr>
              <w:t>ch per 15. März des Folgejahres</w:t>
            </w:r>
          </w:p>
          <w:p w:rsidR="002538BD" w:rsidRPr="009C4D8F" w:rsidRDefault="002538BD" w:rsidP="004C3947">
            <w:pPr>
              <w:spacing w:line="240" w:lineRule="auto"/>
              <w:rPr>
                <w:szCs w:val="21"/>
              </w:rPr>
            </w:pPr>
            <w:r w:rsidRPr="009C4D8F">
              <w:rPr>
                <w:szCs w:val="21"/>
              </w:rPr>
              <w:t xml:space="preserve">Kurskonzepte </w:t>
            </w:r>
          </w:p>
          <w:p w:rsidR="002538BD" w:rsidRPr="009C4D8F" w:rsidRDefault="002538BD" w:rsidP="004C3947">
            <w:pPr>
              <w:spacing w:line="240" w:lineRule="auto"/>
              <w:rPr>
                <w:color w:val="0070C0"/>
                <w:szCs w:val="21"/>
              </w:rPr>
            </w:pPr>
            <w:r w:rsidRPr="009C4D8F">
              <w:rPr>
                <w:color w:val="0070C0"/>
                <w:szCs w:val="21"/>
              </w:rPr>
              <w:t>Abschluss Leistungsvertrag resp. Registratur Anbieter alle 4 Jahre</w:t>
            </w:r>
          </w:p>
          <w:p w:rsidR="002538BD" w:rsidRPr="009C4D8F" w:rsidRDefault="002538BD" w:rsidP="004C3947">
            <w:pPr>
              <w:spacing w:line="240" w:lineRule="auto"/>
              <w:rPr>
                <w:szCs w:val="21"/>
              </w:rPr>
            </w:pPr>
          </w:p>
        </w:tc>
        <w:tc>
          <w:tcPr>
            <w:tcW w:w="1276" w:type="dxa"/>
          </w:tcPr>
          <w:p w:rsidR="002538BD" w:rsidRPr="009C4D8F" w:rsidRDefault="0014644A" w:rsidP="004C3947">
            <w:pPr>
              <w:spacing w:line="240" w:lineRule="auto"/>
              <w:rPr>
                <w:rFonts w:cstheme="minorHAnsi"/>
                <w:szCs w:val="21"/>
              </w:rPr>
            </w:pPr>
            <w:sdt>
              <w:sdtPr>
                <w:rPr>
                  <w:rFonts w:cstheme="minorHAnsi"/>
                  <w:szCs w:val="21"/>
                </w:rPr>
                <w:id w:val="-828516258"/>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688960" behindDoc="0" locked="0" layoutInCell="1" allowOverlap="1" wp14:anchorId="039D3AD1" wp14:editId="41E61993">
                      <wp:simplePos x="0" y="0"/>
                      <wp:positionH relativeFrom="margin">
                        <wp:posOffset>185420</wp:posOffset>
                      </wp:positionH>
                      <wp:positionV relativeFrom="margin">
                        <wp:posOffset>28575</wp:posOffset>
                      </wp:positionV>
                      <wp:extent cx="123825" cy="123825"/>
                      <wp:effectExtent l="0" t="0" r="28575" b="28575"/>
                      <wp:wrapNone/>
                      <wp:docPr id="25" name="Ellipse 2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AF699" id="Ellipse 25" o:spid="_x0000_s1026" style="position:absolute;margin-left:14.6pt;margin-top:2.25pt;width:9.75pt;height:9.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89984" behindDoc="0" locked="0" layoutInCell="1" allowOverlap="1" wp14:anchorId="336FF857" wp14:editId="6996F692">
                      <wp:simplePos x="0" y="0"/>
                      <wp:positionH relativeFrom="margin">
                        <wp:posOffset>185420</wp:posOffset>
                      </wp:positionH>
                      <wp:positionV relativeFrom="margin">
                        <wp:posOffset>192405</wp:posOffset>
                      </wp:positionV>
                      <wp:extent cx="124358" cy="124358"/>
                      <wp:effectExtent l="0" t="0" r="28575" b="28575"/>
                      <wp:wrapNone/>
                      <wp:docPr id="26" name="Ellipse 2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4A368" id="Ellipse 26" o:spid="_x0000_s1026" style="position:absolute;margin-left:14.6pt;margin-top:15.15pt;width:9.8pt;height:9.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1008" behindDoc="0" locked="0" layoutInCell="1" allowOverlap="1" wp14:anchorId="5F7E3E7E" wp14:editId="0930407E">
                      <wp:simplePos x="0" y="0"/>
                      <wp:positionH relativeFrom="margin">
                        <wp:posOffset>185420</wp:posOffset>
                      </wp:positionH>
                      <wp:positionV relativeFrom="margin">
                        <wp:posOffset>356870</wp:posOffset>
                      </wp:positionV>
                      <wp:extent cx="124358" cy="124358"/>
                      <wp:effectExtent l="0" t="0" r="28575" b="28575"/>
                      <wp:wrapNone/>
                      <wp:docPr id="27" name="Ellipse 2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E955B" id="Ellipse 27" o:spid="_x0000_s1026" style="position:absolute;margin-left:14.6pt;margin-top:28.1pt;width:9.8pt;height:9.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" fillcolor="red" strokecolor="#3f3f3f" strokeweight="1pt">
                      <w10:wrap anchorx="margin" anchory="margin"/>
                    </v:oval>
                  </w:pict>
                </mc:Fallback>
              </mc:AlternateContent>
            </w:r>
          </w:p>
          <w:sdt>
            <w:sdtPr>
              <w:rPr>
                <w:rFonts w:cstheme="minorHAnsi"/>
                <w:szCs w:val="21"/>
              </w:rPr>
              <w:id w:val="-588156069"/>
              <w14:checkbox>
                <w14:checked w14:val="0"/>
                <w14:checkedState w14:val="2612" w14:font="MS Gothic"/>
                <w14:uncheckedState w14:val="2610" w14:font="MS Gothic"/>
              </w14:checkbox>
            </w:sdtPr>
            <w:sdtEndPr/>
            <w:sdtContent>
              <w:p w:rsidR="002538BD" w:rsidRPr="009C4D8F" w:rsidRDefault="002538BD" w:rsidP="004C3947">
                <w:pPr>
                  <w:spacing w:line="240" w:lineRule="auto"/>
                  <w:rPr>
                    <w:rFonts w:cstheme="minorHAnsi"/>
                    <w:szCs w:val="21"/>
                  </w:rPr>
                </w:pPr>
                <w:r w:rsidRPr="009C4D8F">
                  <w:rPr>
                    <w:rFonts w:ascii="MS Gothic" w:eastAsia="MS Gothic" w:hAnsi="MS Gothic" w:cstheme="minorHAnsi" w:hint="eastAsia"/>
                    <w:szCs w:val="21"/>
                  </w:rPr>
                  <w:t>☐</w:t>
                </w:r>
              </w:p>
            </w:sdtContent>
          </w:sdt>
          <w:sdt>
            <w:sdtPr>
              <w:rPr>
                <w:szCs w:val="21"/>
              </w:rPr>
              <w:id w:val="-820113367"/>
              <w14:checkbox>
                <w14:checked w14:val="0"/>
                <w14:checkedState w14:val="2612" w14:font="MS Gothic"/>
                <w14:uncheckedState w14:val="2610" w14:font="MS Gothic"/>
              </w14:checkbox>
            </w:sdtPr>
            <w:sdtEndPr/>
            <w:sdtContent>
              <w:p w:rsidR="002538BD" w:rsidRPr="009C4D8F" w:rsidRDefault="002538BD" w:rsidP="004C3947">
                <w:pPr>
                  <w:spacing w:line="240" w:lineRule="auto"/>
                  <w:rPr>
                    <w:szCs w:val="21"/>
                  </w:rPr>
                </w:pPr>
                <w:r w:rsidRPr="009C4D8F">
                  <w:rPr>
                    <w:rFonts w:ascii="MS Gothic" w:eastAsia="MS Gothic" w:hAnsi="MS Gothic" w:hint="eastAsia"/>
                    <w:szCs w:val="21"/>
                  </w:rPr>
                  <w:t>☐</w:t>
                </w:r>
              </w:p>
            </w:sdtContent>
          </w:sdt>
        </w:tc>
      </w:tr>
      <w:tr w:rsidR="002538BD" w:rsidRPr="009C4D8F" w:rsidTr="004C3947">
        <w:tc>
          <w:tcPr>
            <w:tcW w:w="539" w:type="dxa"/>
          </w:tcPr>
          <w:p w:rsidR="002538BD" w:rsidRPr="009C4D8F" w:rsidRDefault="002538BD" w:rsidP="004C3947">
            <w:pPr>
              <w:spacing w:line="240" w:lineRule="auto"/>
              <w:rPr>
                <w:szCs w:val="21"/>
              </w:rPr>
            </w:pPr>
            <w:r w:rsidRPr="009C4D8F">
              <w:rPr>
                <w:szCs w:val="21"/>
              </w:rPr>
              <w:t>8</w:t>
            </w:r>
          </w:p>
        </w:tc>
        <w:tc>
          <w:tcPr>
            <w:tcW w:w="10314" w:type="dxa"/>
          </w:tcPr>
          <w:p w:rsidR="002538BD" w:rsidRPr="009C4D8F" w:rsidRDefault="002538BD" w:rsidP="004C3947">
            <w:pPr>
              <w:spacing w:line="240" w:lineRule="auto"/>
              <w:rPr>
                <w:szCs w:val="21"/>
              </w:rPr>
            </w:pPr>
            <w:r w:rsidRPr="009C4D8F">
              <w:rPr>
                <w:szCs w:val="21"/>
              </w:rPr>
              <w:t xml:space="preserve">Nach welchen Kriterien bilden Sie die Kursgruppen? </w:t>
            </w:r>
          </w:p>
          <w:p w:rsidR="00CA46AC" w:rsidRDefault="002538BD" w:rsidP="00CA46AC">
            <w:pPr>
              <w:spacing w:line="240" w:lineRule="auto"/>
              <w:rPr>
                <w:szCs w:val="21"/>
              </w:rPr>
            </w:pPr>
            <w:r w:rsidRPr="009C4D8F">
              <w:rPr>
                <w:szCs w:val="21"/>
              </w:rPr>
              <w:t xml:space="preserve">Wie stellen Sie sicher, dass Lernerfahrung, Lerntempo und vorhandene Sprachkenntnisse dabei berücksichtigt werden? </w:t>
            </w:r>
          </w:p>
          <w:p w:rsidR="002538BD" w:rsidRPr="009C4D8F" w:rsidRDefault="00CA46AC" w:rsidP="00CA46AC">
            <w:pPr>
              <w:spacing w:line="240" w:lineRule="auto"/>
              <w:rPr>
                <w:szCs w:val="21"/>
              </w:rPr>
            </w:pPr>
            <w:r w:rsidRPr="00B24367">
              <w:rPr>
                <w:rFonts w:cstheme="minorHAnsi"/>
                <w:szCs w:val="21"/>
                <w:highlight w:val="yellow"/>
              </w:rPr>
              <w:t>Eingabe hier</w:t>
            </w:r>
          </w:p>
        </w:tc>
        <w:tc>
          <w:tcPr>
            <w:tcW w:w="2693" w:type="dxa"/>
          </w:tcPr>
          <w:p w:rsidR="002538BD" w:rsidRPr="009C4D8F" w:rsidRDefault="002538BD" w:rsidP="004C3947">
            <w:pPr>
              <w:spacing w:line="240" w:lineRule="auto"/>
              <w:rPr>
                <w:szCs w:val="21"/>
              </w:rPr>
            </w:pPr>
            <w:r w:rsidRPr="009C4D8F">
              <w:rPr>
                <w:szCs w:val="21"/>
              </w:rPr>
              <w:t xml:space="preserve">Reporting der Kurse im kantonalen Webportal </w:t>
            </w:r>
            <w:hyperlink r:id="rId20" w:history="1">
              <w:r w:rsidRPr="009C4D8F">
                <w:rPr>
                  <w:rStyle w:val="Hyperlink"/>
                  <w:szCs w:val="21"/>
                </w:rPr>
                <w:t>www.be.ch/sprachkurse-migration</w:t>
              </w:r>
            </w:hyperlink>
          </w:p>
          <w:p w:rsidR="002538BD" w:rsidRPr="009C4D8F" w:rsidRDefault="002538BD" w:rsidP="004C3947">
            <w:pPr>
              <w:spacing w:line="240" w:lineRule="auto"/>
              <w:rPr>
                <w:color w:val="0070C0"/>
                <w:szCs w:val="21"/>
              </w:rPr>
            </w:pPr>
            <w:r w:rsidRPr="009C4D8F">
              <w:rPr>
                <w:color w:val="0070C0"/>
                <w:szCs w:val="21"/>
              </w:rPr>
              <w:t>Jährlich per 15. März des Folgejahres</w:t>
            </w:r>
          </w:p>
        </w:tc>
        <w:tc>
          <w:tcPr>
            <w:tcW w:w="1276" w:type="dxa"/>
          </w:tcPr>
          <w:p w:rsidR="002538BD" w:rsidRPr="009C4D8F" w:rsidRDefault="0014644A" w:rsidP="004C3947">
            <w:pPr>
              <w:spacing w:line="240" w:lineRule="auto"/>
              <w:rPr>
                <w:rFonts w:cstheme="minorHAnsi"/>
                <w:szCs w:val="21"/>
              </w:rPr>
            </w:pPr>
            <w:sdt>
              <w:sdtPr>
                <w:rPr>
                  <w:rFonts w:cstheme="minorHAnsi"/>
                  <w:szCs w:val="21"/>
                </w:rPr>
                <w:id w:val="1603139663"/>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14644A" w:rsidP="004C3947">
            <w:pPr>
              <w:spacing w:line="240" w:lineRule="auto"/>
              <w:rPr>
                <w:rFonts w:cstheme="minorHAnsi"/>
                <w:szCs w:val="21"/>
              </w:rPr>
            </w:pPr>
            <w:sdt>
              <w:sdtPr>
                <w:rPr>
                  <w:rFonts w:cstheme="minorHAnsi"/>
                  <w:szCs w:val="21"/>
                </w:rPr>
                <w:id w:val="-1465123354"/>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14644A" w:rsidP="004C3947">
            <w:pPr>
              <w:spacing w:line="240" w:lineRule="auto"/>
              <w:rPr>
                <w:rFonts w:cstheme="minorHAnsi"/>
                <w:szCs w:val="21"/>
              </w:rPr>
            </w:pPr>
            <w:sdt>
              <w:sdtPr>
                <w:rPr>
                  <w:rFonts w:cstheme="minorHAnsi"/>
                  <w:szCs w:val="21"/>
                </w:rPr>
                <w:id w:val="1983583790"/>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692032" behindDoc="0" locked="0" layoutInCell="1" allowOverlap="1" wp14:anchorId="1B26D7A6" wp14:editId="3C2BC5C9">
                      <wp:simplePos x="0" y="0"/>
                      <wp:positionH relativeFrom="margin">
                        <wp:posOffset>183515</wp:posOffset>
                      </wp:positionH>
                      <wp:positionV relativeFrom="margin">
                        <wp:posOffset>20320</wp:posOffset>
                      </wp:positionV>
                      <wp:extent cx="123825" cy="123825"/>
                      <wp:effectExtent l="0" t="0" r="28575" b="28575"/>
                      <wp:wrapNone/>
                      <wp:docPr id="28" name="Ellipse 2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3E021" id="Ellipse 28" o:spid="_x0000_s1026" style="position:absolute;margin-left:14.45pt;margin-top:1.6pt;width:9.75pt;height: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3056" behindDoc="0" locked="0" layoutInCell="1" allowOverlap="1" wp14:anchorId="764F789F" wp14:editId="61D36C56">
                      <wp:simplePos x="0" y="0"/>
                      <wp:positionH relativeFrom="margin">
                        <wp:posOffset>183515</wp:posOffset>
                      </wp:positionH>
                      <wp:positionV relativeFrom="margin">
                        <wp:posOffset>184150</wp:posOffset>
                      </wp:positionV>
                      <wp:extent cx="124358" cy="124358"/>
                      <wp:effectExtent l="0" t="0" r="28575" b="28575"/>
                      <wp:wrapNone/>
                      <wp:docPr id="29" name="Ellipse 2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01A70" id="Ellipse 29" o:spid="_x0000_s1026" style="position:absolute;margin-left:14.45pt;margin-top:14.5pt;width:9.8pt;height:9.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4080" behindDoc="0" locked="0" layoutInCell="1" allowOverlap="1" wp14:anchorId="06F013C2" wp14:editId="4332BE43">
                      <wp:simplePos x="0" y="0"/>
                      <wp:positionH relativeFrom="margin">
                        <wp:posOffset>183515</wp:posOffset>
                      </wp:positionH>
                      <wp:positionV relativeFrom="margin">
                        <wp:posOffset>348615</wp:posOffset>
                      </wp:positionV>
                      <wp:extent cx="124358" cy="124358"/>
                      <wp:effectExtent l="0" t="0" r="28575" b="28575"/>
                      <wp:wrapNone/>
                      <wp:docPr id="30" name="Ellipse 3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06013" id="Ellipse 30" o:spid="_x0000_s1026" style="position:absolute;margin-left:14.45pt;margin-top:27.45pt;width:9.8pt;height: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359"/>
        </w:trPr>
        <w:tc>
          <w:tcPr>
            <w:tcW w:w="539" w:type="dxa"/>
          </w:tcPr>
          <w:p w:rsidR="002538BD" w:rsidRPr="009C4D8F" w:rsidRDefault="00320833" w:rsidP="004C3947">
            <w:pPr>
              <w:spacing w:line="240" w:lineRule="auto"/>
              <w:rPr>
                <w:szCs w:val="21"/>
              </w:rPr>
            </w:pPr>
            <w:r>
              <w:rPr>
                <w:szCs w:val="21"/>
              </w:rPr>
              <w:t>9.1b</w:t>
            </w:r>
          </w:p>
        </w:tc>
        <w:tc>
          <w:tcPr>
            <w:tcW w:w="10314" w:type="dxa"/>
          </w:tcPr>
          <w:p w:rsidR="002538BD" w:rsidRPr="009C4D8F" w:rsidRDefault="002538BD" w:rsidP="004C3947">
            <w:pPr>
              <w:spacing w:line="240" w:lineRule="auto"/>
              <w:rPr>
                <w:szCs w:val="21"/>
              </w:rPr>
            </w:pPr>
            <w:r w:rsidRPr="009C4D8F">
              <w:rPr>
                <w:szCs w:val="21"/>
              </w:rPr>
              <w:t>Anzahl Kursleitungen</w:t>
            </w:r>
            <w:r w:rsidR="00320833">
              <w:rPr>
                <w:szCs w:val="21"/>
              </w:rPr>
              <w:t xml:space="preserve"> in Ihrem Angebot:</w:t>
            </w:r>
            <w:r w:rsidRPr="009C4D8F">
              <w:rPr>
                <w:szCs w:val="21"/>
              </w:rPr>
              <w:t xml:space="preserve"> </w:t>
            </w:r>
            <w:r w:rsidR="00CA46AC" w:rsidRPr="00B24367">
              <w:rPr>
                <w:rFonts w:cstheme="minorHAnsi"/>
                <w:szCs w:val="21"/>
                <w:highlight w:val="yellow"/>
              </w:rPr>
              <w:t>Eingabe hier</w:t>
            </w:r>
          </w:p>
          <w:p w:rsidR="002538BD" w:rsidRPr="009C4D8F" w:rsidRDefault="00320833" w:rsidP="004C3947">
            <w:pPr>
              <w:spacing w:line="240" w:lineRule="auto"/>
              <w:rPr>
                <w:szCs w:val="21"/>
              </w:rPr>
            </w:pPr>
            <w:r>
              <w:rPr>
                <w:szCs w:val="21"/>
              </w:rPr>
              <w:t>Anzahl Kursleitungen sowie Angebotsverantwortliche</w:t>
            </w:r>
          </w:p>
          <w:p w:rsidR="002538BD" w:rsidRPr="009C4D8F" w:rsidRDefault="002538BD" w:rsidP="002538BD">
            <w:pPr>
              <w:pStyle w:val="Listenabsatz"/>
              <w:numPr>
                <w:ilvl w:val="0"/>
                <w:numId w:val="49"/>
              </w:numPr>
              <w:spacing w:line="240" w:lineRule="auto"/>
              <w:rPr>
                <w:szCs w:val="21"/>
              </w:rPr>
            </w:pPr>
            <w:r w:rsidRPr="009C4D8F">
              <w:rPr>
                <w:szCs w:val="21"/>
              </w:rPr>
              <w:t>mit Zertifikat «Sprachkursleit</w:t>
            </w:r>
            <w:r w:rsidR="00CA46AC">
              <w:rPr>
                <w:szCs w:val="21"/>
              </w:rPr>
              <w:t xml:space="preserve">er/in im Integrationsbereich»: </w:t>
            </w:r>
            <w:r w:rsidR="00CA46AC" w:rsidRPr="00B24367">
              <w:rPr>
                <w:rFonts w:cstheme="minorHAnsi"/>
                <w:szCs w:val="21"/>
                <w:highlight w:val="yellow"/>
              </w:rPr>
              <w:t>Eingabe hier</w:t>
            </w:r>
          </w:p>
          <w:p w:rsidR="002538BD" w:rsidRPr="00320833" w:rsidRDefault="002538BD" w:rsidP="002538BD">
            <w:pPr>
              <w:pStyle w:val="Listenabsatz"/>
              <w:numPr>
                <w:ilvl w:val="0"/>
                <w:numId w:val="49"/>
              </w:numPr>
              <w:spacing w:line="240" w:lineRule="auto"/>
              <w:rPr>
                <w:szCs w:val="21"/>
              </w:rPr>
            </w:pPr>
            <w:r w:rsidRPr="009C4D8F">
              <w:rPr>
                <w:szCs w:val="21"/>
              </w:rPr>
              <w:t>in Ausbildung oder Gleichwertigkeitsbeurteilung</w:t>
            </w:r>
            <w:r w:rsidR="00320833">
              <w:rPr>
                <w:szCs w:val="21"/>
              </w:rPr>
              <w:t xml:space="preserve"> zum Zertifikat</w:t>
            </w:r>
            <w:r w:rsidRPr="009C4D8F">
              <w:rPr>
                <w:szCs w:val="21"/>
              </w:rPr>
              <w:t xml:space="preserve">: </w:t>
            </w:r>
            <w:r w:rsidR="00CA46AC" w:rsidRPr="00B24367">
              <w:rPr>
                <w:rFonts w:cstheme="minorHAnsi"/>
                <w:szCs w:val="21"/>
                <w:highlight w:val="yellow"/>
              </w:rPr>
              <w:t>Eingabe hier</w:t>
            </w:r>
          </w:p>
          <w:p w:rsidR="00320833" w:rsidRPr="009C4D8F" w:rsidRDefault="00320833" w:rsidP="00320833">
            <w:pPr>
              <w:pStyle w:val="Listenabsatz"/>
              <w:numPr>
                <w:ilvl w:val="0"/>
                <w:numId w:val="49"/>
              </w:numPr>
              <w:spacing w:line="240" w:lineRule="auto"/>
              <w:rPr>
                <w:szCs w:val="21"/>
              </w:rPr>
            </w:pPr>
            <w:r w:rsidRPr="009C4D8F">
              <w:rPr>
                <w:szCs w:val="21"/>
              </w:rPr>
              <w:t>ohne Zertifikat, mit mind. einem fide-W</w:t>
            </w:r>
            <w:r>
              <w:rPr>
                <w:szCs w:val="21"/>
              </w:rPr>
              <w:t xml:space="preserve">eiterbildungsmodul absolviert: </w:t>
            </w:r>
            <w:r w:rsidRPr="00B24367">
              <w:rPr>
                <w:rFonts w:cstheme="minorHAnsi"/>
                <w:szCs w:val="21"/>
                <w:highlight w:val="yellow"/>
              </w:rPr>
              <w:t>Eingabe hier</w:t>
            </w:r>
          </w:p>
          <w:p w:rsidR="002538BD" w:rsidRPr="00374B5F" w:rsidRDefault="002538BD" w:rsidP="002538BD">
            <w:pPr>
              <w:pStyle w:val="Listenabsatz"/>
              <w:numPr>
                <w:ilvl w:val="0"/>
                <w:numId w:val="49"/>
              </w:numPr>
              <w:spacing w:after="220" w:line="240" w:lineRule="auto"/>
              <w:rPr>
                <w:szCs w:val="21"/>
              </w:rPr>
            </w:pPr>
            <w:r w:rsidRPr="009C4D8F">
              <w:rPr>
                <w:szCs w:val="21"/>
              </w:rPr>
              <w:t>ohne entsprechende Qualifikat</w:t>
            </w:r>
            <w:r w:rsidR="00CA46AC">
              <w:rPr>
                <w:szCs w:val="21"/>
              </w:rPr>
              <w:t xml:space="preserve">ion oder vor Beginn Ausbildung: </w:t>
            </w:r>
            <w:r w:rsidR="00CA46AC" w:rsidRPr="00B24367">
              <w:rPr>
                <w:rFonts w:cstheme="minorHAnsi"/>
                <w:szCs w:val="21"/>
                <w:highlight w:val="yellow"/>
              </w:rPr>
              <w:t>Eingabe hier</w:t>
            </w:r>
          </w:p>
          <w:p w:rsidR="00CA46AC" w:rsidRDefault="002538BD" w:rsidP="00CA46AC">
            <w:pPr>
              <w:spacing w:line="240" w:lineRule="auto"/>
              <w:rPr>
                <w:szCs w:val="21"/>
              </w:rPr>
            </w:pPr>
            <w:r w:rsidRPr="009C4D8F">
              <w:rPr>
                <w:szCs w:val="21"/>
              </w:rPr>
              <w:t>Wie ist die Begleitung durch eine geeignete qualifizierte Person sichergestellt?</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p>
        </w:tc>
        <w:tc>
          <w:tcPr>
            <w:tcW w:w="1276" w:type="dxa"/>
          </w:tcPr>
          <w:p w:rsidR="002538BD" w:rsidRPr="009C4D8F" w:rsidRDefault="0014644A" w:rsidP="004C3947">
            <w:pPr>
              <w:spacing w:line="240" w:lineRule="auto"/>
              <w:rPr>
                <w:rFonts w:cstheme="minorHAnsi"/>
                <w:szCs w:val="21"/>
              </w:rPr>
            </w:pPr>
            <w:sdt>
              <w:sdtPr>
                <w:rPr>
                  <w:rFonts w:cstheme="minorHAnsi"/>
                  <w:szCs w:val="21"/>
                </w:rPr>
                <w:id w:val="-1167706762"/>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14644A" w:rsidP="004C3947">
            <w:pPr>
              <w:spacing w:line="240" w:lineRule="auto"/>
              <w:rPr>
                <w:rFonts w:cstheme="minorHAnsi"/>
                <w:szCs w:val="21"/>
              </w:rPr>
            </w:pPr>
            <w:sdt>
              <w:sdtPr>
                <w:rPr>
                  <w:rFonts w:cstheme="minorHAnsi"/>
                  <w:szCs w:val="21"/>
                </w:rPr>
                <w:id w:val="574101444"/>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14644A" w:rsidP="004C3947">
            <w:pPr>
              <w:spacing w:line="240" w:lineRule="auto"/>
              <w:rPr>
                <w:rFonts w:cstheme="minorHAnsi"/>
                <w:szCs w:val="21"/>
              </w:rPr>
            </w:pPr>
            <w:sdt>
              <w:sdtPr>
                <w:rPr>
                  <w:rFonts w:cstheme="minorHAnsi"/>
                  <w:szCs w:val="21"/>
                </w:rPr>
                <w:id w:val="-994264729"/>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695104" behindDoc="0" locked="0" layoutInCell="1" allowOverlap="1" wp14:anchorId="0CB9E071" wp14:editId="51E40932">
                      <wp:simplePos x="0" y="0"/>
                      <wp:positionH relativeFrom="margin">
                        <wp:posOffset>179705</wp:posOffset>
                      </wp:positionH>
                      <wp:positionV relativeFrom="margin">
                        <wp:posOffset>20955</wp:posOffset>
                      </wp:positionV>
                      <wp:extent cx="123825" cy="123825"/>
                      <wp:effectExtent l="0" t="0" r="28575" b="28575"/>
                      <wp:wrapNone/>
                      <wp:docPr id="31" name="Ellipse 3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85702" id="Ellipse 31" o:spid="_x0000_s1026" style="position:absolute;margin-left:14.15pt;margin-top:1.65pt;width:9.75pt;height: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6128" behindDoc="0" locked="0" layoutInCell="1" allowOverlap="1" wp14:anchorId="34419B35" wp14:editId="53EC0423">
                      <wp:simplePos x="0" y="0"/>
                      <wp:positionH relativeFrom="margin">
                        <wp:posOffset>179705</wp:posOffset>
                      </wp:positionH>
                      <wp:positionV relativeFrom="margin">
                        <wp:posOffset>184785</wp:posOffset>
                      </wp:positionV>
                      <wp:extent cx="124358" cy="124358"/>
                      <wp:effectExtent l="0" t="0" r="28575" b="28575"/>
                      <wp:wrapNone/>
                      <wp:docPr id="32" name="Ellipse 3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1E1D0" id="Ellipse 32" o:spid="_x0000_s1026" style="position:absolute;margin-left:14.15pt;margin-top:14.55pt;width:9.8pt;height:9.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697152" behindDoc="0" locked="0" layoutInCell="1" allowOverlap="1" wp14:anchorId="2067A249" wp14:editId="42C98FC1">
                      <wp:simplePos x="0" y="0"/>
                      <wp:positionH relativeFrom="margin">
                        <wp:posOffset>179705</wp:posOffset>
                      </wp:positionH>
                      <wp:positionV relativeFrom="margin">
                        <wp:posOffset>349250</wp:posOffset>
                      </wp:positionV>
                      <wp:extent cx="124358" cy="124358"/>
                      <wp:effectExtent l="0" t="0" r="28575" b="28575"/>
                      <wp:wrapNone/>
                      <wp:docPr id="33" name="Ellipse 3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34037" id="Ellipse 33" o:spid="_x0000_s1026" style="position:absolute;margin-left:14.15pt;margin-top:27.5pt;width:9.8pt;height:9.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c>
          <w:tcPr>
            <w:tcW w:w="539" w:type="dxa"/>
          </w:tcPr>
          <w:p w:rsidR="002538BD" w:rsidRPr="009C4D8F" w:rsidRDefault="002538BD" w:rsidP="004C3947">
            <w:pPr>
              <w:spacing w:line="240" w:lineRule="auto"/>
              <w:rPr>
                <w:szCs w:val="21"/>
              </w:rPr>
            </w:pPr>
            <w:r w:rsidRPr="009C4D8F">
              <w:rPr>
                <w:szCs w:val="21"/>
              </w:rPr>
              <w:t>10</w:t>
            </w:r>
          </w:p>
        </w:tc>
        <w:tc>
          <w:tcPr>
            <w:tcW w:w="10314" w:type="dxa"/>
          </w:tcPr>
          <w:p w:rsidR="002538BD" w:rsidRPr="009C4D8F" w:rsidRDefault="002538BD" w:rsidP="004C3947">
            <w:pPr>
              <w:spacing w:line="240" w:lineRule="auto"/>
              <w:rPr>
                <w:szCs w:val="21"/>
              </w:rPr>
            </w:pPr>
            <w:r w:rsidRPr="009C4D8F">
              <w:rPr>
                <w:szCs w:val="21"/>
              </w:rPr>
              <w:t>Wie erfolgt die Abklärung / Einstufung von Kursteilnehmenden? (Test, Gespräch, anderes)</w:t>
            </w:r>
          </w:p>
          <w:p w:rsidR="002538BD" w:rsidRPr="009C4D8F" w:rsidRDefault="002538BD" w:rsidP="004C3947">
            <w:pPr>
              <w:spacing w:line="240" w:lineRule="auto"/>
              <w:rPr>
                <w:szCs w:val="21"/>
              </w:rPr>
            </w:pPr>
            <w:r w:rsidRPr="009C4D8F">
              <w:rPr>
                <w:szCs w:val="21"/>
              </w:rPr>
              <w:t xml:space="preserve">Verwenden Sie dazu ein spezifisches Instrument zur Einstufung? </w:t>
            </w:r>
          </w:p>
          <w:p w:rsidR="002538BD" w:rsidRPr="009C4D8F" w:rsidRDefault="002538BD" w:rsidP="004C3947">
            <w:pPr>
              <w:spacing w:line="240" w:lineRule="auto"/>
              <w:rPr>
                <w:szCs w:val="21"/>
              </w:rPr>
            </w:pPr>
            <w:r w:rsidRPr="009C4D8F">
              <w:rPr>
                <w:szCs w:val="21"/>
              </w:rPr>
              <w:t xml:space="preserve">Was wird abgeklärt? </w:t>
            </w:r>
          </w:p>
          <w:p w:rsidR="002538BD" w:rsidRPr="009C4D8F" w:rsidRDefault="002538BD" w:rsidP="004C3947">
            <w:pPr>
              <w:spacing w:line="240" w:lineRule="auto"/>
              <w:rPr>
                <w:szCs w:val="21"/>
              </w:rPr>
            </w:pPr>
            <w:r w:rsidRPr="009C4D8F">
              <w:rPr>
                <w:szCs w:val="21"/>
              </w:rPr>
              <w:t xml:space="preserve">Zu welchem Zeitpunkt erfolgt die Abklärung und Einstufung? </w:t>
            </w:r>
          </w:p>
          <w:p w:rsidR="002538BD" w:rsidRPr="009C4D8F" w:rsidRDefault="002538BD" w:rsidP="004C3947">
            <w:pPr>
              <w:spacing w:line="240" w:lineRule="auto"/>
              <w:rPr>
                <w:szCs w:val="21"/>
              </w:rPr>
            </w:pPr>
            <w:r w:rsidRPr="009C4D8F">
              <w:rPr>
                <w:szCs w:val="21"/>
              </w:rPr>
              <w:t xml:space="preserve">In welchen Fällen führen Sie keine eigene Abklärung / Einstufung durch? </w:t>
            </w:r>
          </w:p>
          <w:p w:rsidR="002538BD" w:rsidRPr="009C4D8F" w:rsidRDefault="00CA46AC" w:rsidP="00CA46AC">
            <w:pPr>
              <w:spacing w:line="240" w:lineRule="auto"/>
              <w:rPr>
                <w:szCs w:val="21"/>
              </w:rPr>
            </w:pPr>
            <w:r w:rsidRPr="00B24367">
              <w:rPr>
                <w:rFonts w:cstheme="minorHAnsi"/>
                <w:szCs w:val="21"/>
                <w:highlight w:val="yellow"/>
              </w:rPr>
              <w:t>Eingabe hier</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r w:rsidRPr="009C4D8F">
              <w:rPr>
                <w:szCs w:val="21"/>
              </w:rPr>
              <w:t xml:space="preserve">Belegexemplar Einstufungsinstrument, Gesprächsleitfaden o.a. </w:t>
            </w:r>
          </w:p>
          <w:p w:rsidR="002538BD" w:rsidRPr="009C4D8F" w:rsidRDefault="002538BD" w:rsidP="004C3947">
            <w:pPr>
              <w:spacing w:line="240" w:lineRule="auto"/>
              <w:rPr>
                <w:szCs w:val="21"/>
              </w:rPr>
            </w:pPr>
            <w:r w:rsidRPr="009C4D8F">
              <w:rPr>
                <w:color w:val="0070C0"/>
                <w:szCs w:val="21"/>
              </w:rPr>
              <w:t>Gesuchseingabe</w:t>
            </w:r>
          </w:p>
        </w:tc>
        <w:tc>
          <w:tcPr>
            <w:tcW w:w="1276" w:type="dxa"/>
          </w:tcPr>
          <w:p w:rsidR="002538BD" w:rsidRPr="009C4D8F" w:rsidRDefault="0014644A" w:rsidP="004C3947">
            <w:pPr>
              <w:spacing w:line="240" w:lineRule="auto"/>
              <w:rPr>
                <w:rFonts w:cstheme="minorHAnsi"/>
                <w:szCs w:val="21"/>
              </w:rPr>
            </w:pPr>
            <w:sdt>
              <w:sdtPr>
                <w:rPr>
                  <w:rFonts w:cstheme="minorHAnsi"/>
                  <w:szCs w:val="21"/>
                </w:rPr>
                <w:id w:val="178475122"/>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14644A" w:rsidP="004C3947">
            <w:pPr>
              <w:spacing w:line="240" w:lineRule="auto"/>
              <w:rPr>
                <w:rFonts w:cstheme="minorHAnsi"/>
                <w:szCs w:val="21"/>
              </w:rPr>
            </w:pPr>
            <w:sdt>
              <w:sdtPr>
                <w:rPr>
                  <w:rFonts w:cstheme="minorHAnsi"/>
                  <w:szCs w:val="21"/>
                </w:rPr>
                <w:id w:val="53515759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14644A" w:rsidP="004C3947">
            <w:pPr>
              <w:spacing w:line="240" w:lineRule="auto"/>
              <w:rPr>
                <w:rFonts w:cstheme="minorHAnsi"/>
                <w:szCs w:val="21"/>
              </w:rPr>
            </w:pPr>
            <w:sdt>
              <w:sdtPr>
                <w:rPr>
                  <w:rFonts w:cstheme="minorHAnsi"/>
                  <w:szCs w:val="21"/>
                </w:rPr>
                <w:id w:val="1260491091"/>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01248" behindDoc="0" locked="0" layoutInCell="1" allowOverlap="1" wp14:anchorId="565C621A" wp14:editId="312C602E">
                      <wp:simplePos x="0" y="0"/>
                      <wp:positionH relativeFrom="margin">
                        <wp:posOffset>187325</wp:posOffset>
                      </wp:positionH>
                      <wp:positionV relativeFrom="margin">
                        <wp:posOffset>19050</wp:posOffset>
                      </wp:positionV>
                      <wp:extent cx="123825" cy="123825"/>
                      <wp:effectExtent l="0" t="0" r="28575" b="28575"/>
                      <wp:wrapNone/>
                      <wp:docPr id="65" name="Ellipse 6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D6D99" id="Ellipse 65" o:spid="_x0000_s1026" style="position:absolute;margin-left:14.75pt;margin-top:1.5pt;width:9.75pt;height:9.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02272" behindDoc="0" locked="0" layoutInCell="1" allowOverlap="1" wp14:anchorId="0E728B4C" wp14:editId="5B569A21">
                      <wp:simplePos x="0" y="0"/>
                      <wp:positionH relativeFrom="margin">
                        <wp:posOffset>187325</wp:posOffset>
                      </wp:positionH>
                      <wp:positionV relativeFrom="margin">
                        <wp:posOffset>182880</wp:posOffset>
                      </wp:positionV>
                      <wp:extent cx="124358" cy="124358"/>
                      <wp:effectExtent l="0" t="0" r="28575" b="28575"/>
                      <wp:wrapNone/>
                      <wp:docPr id="66" name="Ellipse 6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9FB2C" id="Ellipse 66" o:spid="_x0000_s1026" style="position:absolute;margin-left:14.75pt;margin-top:14.4pt;width:9.8pt;height:9.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03296" behindDoc="0" locked="0" layoutInCell="1" allowOverlap="1" wp14:anchorId="2463D4AF" wp14:editId="24E2F83F">
                      <wp:simplePos x="0" y="0"/>
                      <wp:positionH relativeFrom="margin">
                        <wp:posOffset>187325</wp:posOffset>
                      </wp:positionH>
                      <wp:positionV relativeFrom="margin">
                        <wp:posOffset>347345</wp:posOffset>
                      </wp:positionV>
                      <wp:extent cx="124358" cy="124358"/>
                      <wp:effectExtent l="0" t="0" r="28575" b="28575"/>
                      <wp:wrapNone/>
                      <wp:docPr id="69" name="Ellipse 6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8D502" id="Ellipse 69" o:spid="_x0000_s1026" style="position:absolute;margin-left:14.75pt;margin-top:27.35pt;width:9.8pt;height:9.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689"/>
        </w:trPr>
        <w:tc>
          <w:tcPr>
            <w:tcW w:w="539" w:type="dxa"/>
          </w:tcPr>
          <w:p w:rsidR="002538BD" w:rsidRPr="009C4D8F" w:rsidRDefault="002538BD" w:rsidP="004C3947">
            <w:pPr>
              <w:spacing w:line="240" w:lineRule="auto"/>
              <w:rPr>
                <w:szCs w:val="21"/>
              </w:rPr>
            </w:pPr>
            <w:r w:rsidRPr="009C4D8F">
              <w:rPr>
                <w:szCs w:val="21"/>
              </w:rPr>
              <w:t>12</w:t>
            </w:r>
          </w:p>
        </w:tc>
        <w:tc>
          <w:tcPr>
            <w:tcW w:w="10314" w:type="dxa"/>
          </w:tcPr>
          <w:p w:rsidR="002538BD" w:rsidRPr="009C4D8F" w:rsidRDefault="002538BD" w:rsidP="004C3947">
            <w:pPr>
              <w:spacing w:line="240" w:lineRule="auto"/>
              <w:rPr>
                <w:szCs w:val="21"/>
              </w:rPr>
            </w:pPr>
            <w:r w:rsidRPr="009C4D8F">
              <w:rPr>
                <w:szCs w:val="21"/>
              </w:rPr>
              <w:t xml:space="preserve">Mit der Gesuchseingabe bestätigt der Anbieter, dass die Anforderung erfüllt ist. </w:t>
            </w:r>
          </w:p>
        </w:tc>
        <w:tc>
          <w:tcPr>
            <w:tcW w:w="2693" w:type="dxa"/>
          </w:tcPr>
          <w:p w:rsidR="002538BD" w:rsidRPr="009C4D8F" w:rsidRDefault="002538BD" w:rsidP="004C3947">
            <w:pPr>
              <w:spacing w:line="240" w:lineRule="auto"/>
              <w:rPr>
                <w:szCs w:val="21"/>
              </w:rPr>
            </w:pPr>
            <w:r w:rsidRPr="009C4D8F">
              <w:rPr>
                <w:szCs w:val="21"/>
              </w:rPr>
              <w:t>Belegexemplar Kursbestätigung (anonymisiert)</w:t>
            </w:r>
          </w:p>
          <w:p w:rsidR="002538BD" w:rsidRPr="009C4D8F" w:rsidRDefault="002538BD" w:rsidP="004C3947">
            <w:pPr>
              <w:spacing w:line="240" w:lineRule="auto"/>
              <w:rPr>
                <w:szCs w:val="21"/>
              </w:rPr>
            </w:pPr>
          </w:p>
        </w:tc>
        <w:tc>
          <w:tcPr>
            <w:tcW w:w="1276" w:type="dxa"/>
          </w:tcPr>
          <w:p w:rsidR="002538BD" w:rsidRPr="009C4D8F" w:rsidRDefault="002538BD" w:rsidP="004C3947">
            <w:pPr>
              <w:spacing w:line="240" w:lineRule="auto"/>
              <w:rPr>
                <w:szCs w:val="21"/>
              </w:rPr>
            </w:pPr>
          </w:p>
        </w:tc>
      </w:tr>
      <w:tr w:rsidR="002538BD" w:rsidRPr="009C4D8F" w:rsidTr="004C3947">
        <w:trPr>
          <w:trHeight w:val="575"/>
        </w:trPr>
        <w:tc>
          <w:tcPr>
            <w:tcW w:w="539" w:type="dxa"/>
          </w:tcPr>
          <w:p w:rsidR="002538BD" w:rsidRPr="009C4D8F" w:rsidRDefault="002538BD" w:rsidP="004C3947">
            <w:pPr>
              <w:spacing w:line="240" w:lineRule="auto"/>
              <w:rPr>
                <w:szCs w:val="21"/>
              </w:rPr>
            </w:pPr>
            <w:r w:rsidRPr="009C4D8F">
              <w:rPr>
                <w:szCs w:val="21"/>
              </w:rPr>
              <w:t>14.4</w:t>
            </w:r>
          </w:p>
        </w:tc>
        <w:tc>
          <w:tcPr>
            <w:tcW w:w="10314" w:type="dxa"/>
          </w:tcPr>
          <w:p w:rsidR="002538BD" w:rsidRPr="009C4D8F" w:rsidRDefault="002538BD" w:rsidP="004C3947">
            <w:pPr>
              <w:spacing w:line="240" w:lineRule="auto"/>
              <w:rPr>
                <w:szCs w:val="21"/>
              </w:rPr>
            </w:pPr>
            <w:r w:rsidRPr="009C4D8F">
              <w:rPr>
                <w:szCs w:val="21"/>
              </w:rPr>
              <w:t>Mit der Gesuchseingabe bestätigt der Anbieter, das</w:t>
            </w:r>
            <w:r>
              <w:rPr>
                <w:szCs w:val="21"/>
              </w:rPr>
              <w:t>s die Anforderung erfüllt ist.</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r w:rsidRPr="009C4D8F">
              <w:rPr>
                <w:szCs w:val="21"/>
              </w:rPr>
              <w:t>Abrechnung</w:t>
            </w:r>
          </w:p>
          <w:p w:rsidR="002538BD" w:rsidRPr="009C4D8F" w:rsidRDefault="002538BD" w:rsidP="004C3947">
            <w:pPr>
              <w:spacing w:line="240" w:lineRule="auto"/>
              <w:rPr>
                <w:szCs w:val="21"/>
              </w:rPr>
            </w:pPr>
            <w:r w:rsidRPr="009C4D8F">
              <w:rPr>
                <w:color w:val="0070C0"/>
                <w:szCs w:val="21"/>
              </w:rPr>
              <w:t>jährlich</w:t>
            </w: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c>
          <w:tcPr>
            <w:tcW w:w="539" w:type="dxa"/>
          </w:tcPr>
          <w:p w:rsidR="002538BD" w:rsidRPr="009C4D8F" w:rsidRDefault="002538BD" w:rsidP="004C3947">
            <w:pPr>
              <w:pStyle w:val="Textkrper3"/>
              <w:contextualSpacing/>
              <w:rPr>
                <w:rFonts w:ascii="Arial" w:hAnsi="Arial" w:cs="Arial"/>
                <w:szCs w:val="21"/>
              </w:rPr>
            </w:pPr>
            <w:r w:rsidRPr="009C4D8F">
              <w:rPr>
                <w:rFonts w:ascii="Arial" w:hAnsi="Arial" w:cs="Arial"/>
                <w:szCs w:val="21"/>
              </w:rPr>
              <w:t>15</w:t>
            </w:r>
          </w:p>
        </w:tc>
        <w:tc>
          <w:tcPr>
            <w:tcW w:w="10314" w:type="dxa"/>
          </w:tcPr>
          <w:p w:rsidR="002538BD" w:rsidRPr="009C4D8F" w:rsidRDefault="002538BD" w:rsidP="004C3947">
            <w:pPr>
              <w:spacing w:line="240" w:lineRule="auto"/>
              <w:rPr>
                <w:szCs w:val="21"/>
              </w:rPr>
            </w:pPr>
            <w:r w:rsidRPr="009C4D8F">
              <w:rPr>
                <w:szCs w:val="21"/>
              </w:rPr>
              <w:t>Mit der Gesuchseingabe bestätigt der Anbieter, das</w:t>
            </w:r>
            <w:r>
              <w:rPr>
                <w:szCs w:val="21"/>
              </w:rPr>
              <w:t>s die Anforderung erfüllt ist.</w:t>
            </w:r>
          </w:p>
          <w:p w:rsidR="002538BD" w:rsidRPr="009C4D8F" w:rsidRDefault="002538BD" w:rsidP="004C3947">
            <w:pPr>
              <w:pStyle w:val="Textkrper3"/>
              <w:contextualSpacing/>
              <w:rPr>
                <w:rFonts w:ascii="Arial" w:hAnsi="Arial" w:cs="Arial"/>
                <w:szCs w:val="21"/>
              </w:rPr>
            </w:pPr>
          </w:p>
        </w:tc>
        <w:tc>
          <w:tcPr>
            <w:tcW w:w="2693" w:type="dxa"/>
          </w:tcPr>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color w:val="0070C0"/>
                <w:szCs w:val="21"/>
              </w:rPr>
            </w:pPr>
            <w:r w:rsidRPr="009C4D8F">
              <w:rPr>
                <w:color w:val="0070C0"/>
                <w:szCs w:val="21"/>
              </w:rPr>
              <w:lastRenderedPageBreak/>
              <w:t>Laufend im Jahr</w:t>
            </w:r>
          </w:p>
        </w:tc>
        <w:tc>
          <w:tcPr>
            <w:tcW w:w="1276" w:type="dxa"/>
          </w:tcPr>
          <w:p w:rsidR="002538BD" w:rsidRPr="009C4D8F" w:rsidRDefault="002538BD" w:rsidP="004C3947">
            <w:pPr>
              <w:pStyle w:val="Textkrper3"/>
              <w:contextualSpacing/>
              <w:rPr>
                <w:rFonts w:ascii="Arial" w:hAnsi="Arial" w:cs="Arial"/>
                <w:szCs w:val="21"/>
              </w:rPr>
            </w:pPr>
            <w:r w:rsidRPr="009C4D8F">
              <w:rPr>
                <w:szCs w:val="21"/>
              </w:rPr>
              <w:lastRenderedPageBreak/>
              <w:t>---</w:t>
            </w:r>
          </w:p>
        </w:tc>
      </w:tr>
      <w:tr w:rsidR="002538BD" w:rsidRPr="009C4D8F" w:rsidTr="004C3947">
        <w:tc>
          <w:tcPr>
            <w:tcW w:w="539" w:type="dxa"/>
          </w:tcPr>
          <w:p w:rsidR="002538BD" w:rsidRPr="009C4D8F" w:rsidRDefault="002538BD" w:rsidP="004C3947">
            <w:pPr>
              <w:spacing w:line="240" w:lineRule="auto"/>
              <w:rPr>
                <w:szCs w:val="21"/>
              </w:rPr>
            </w:pPr>
            <w:r w:rsidRPr="009C4D8F">
              <w:rPr>
                <w:szCs w:val="21"/>
              </w:rPr>
              <w:t>16</w:t>
            </w:r>
          </w:p>
        </w:tc>
        <w:tc>
          <w:tcPr>
            <w:tcW w:w="10314" w:type="dxa"/>
          </w:tcPr>
          <w:p w:rsidR="002538BD" w:rsidRPr="009C4D8F" w:rsidRDefault="002538BD" w:rsidP="004C3947">
            <w:pPr>
              <w:spacing w:line="240" w:lineRule="auto"/>
              <w:rPr>
                <w:szCs w:val="21"/>
              </w:rPr>
            </w:pPr>
            <w:r w:rsidRPr="009C4D8F">
              <w:rPr>
                <w:szCs w:val="21"/>
              </w:rPr>
              <w:t xml:space="preserve">Wie berücksichtigen Sie die spezifischen Zielgruppen und Sprachlernziele bei der Planung von Dauer und Intensität der Angebote? Welche Überlegungen machen Sie dabei? Welche Faktoren der Zielgruppe spielen eine wesentliche Rolle? </w:t>
            </w:r>
          </w:p>
          <w:p w:rsidR="002538BD" w:rsidRPr="009C4D8F" w:rsidRDefault="002538BD" w:rsidP="004C3947">
            <w:pPr>
              <w:spacing w:line="240" w:lineRule="auto"/>
              <w:rPr>
                <w:szCs w:val="21"/>
              </w:rPr>
            </w:pPr>
            <w:r w:rsidRPr="009C4D8F">
              <w:rPr>
                <w:szCs w:val="21"/>
              </w:rPr>
              <w:t xml:space="preserve">Welche externen Rahmenbedingungen berücksichtigen Sie dabei? </w:t>
            </w:r>
          </w:p>
          <w:p w:rsidR="002538BD" w:rsidRDefault="00CA46AC" w:rsidP="00CA46AC">
            <w:pPr>
              <w:spacing w:line="240" w:lineRule="auto"/>
              <w:rPr>
                <w:rFonts w:cstheme="minorHAnsi"/>
                <w:szCs w:val="21"/>
              </w:rPr>
            </w:pPr>
            <w:r w:rsidRPr="00B24367">
              <w:rPr>
                <w:rFonts w:cstheme="minorHAnsi"/>
                <w:szCs w:val="21"/>
                <w:highlight w:val="yellow"/>
              </w:rPr>
              <w:t>Eingabe hier</w:t>
            </w:r>
          </w:p>
          <w:p w:rsidR="00CA46AC" w:rsidRPr="009C4D8F" w:rsidRDefault="00CA46AC" w:rsidP="00CA46AC">
            <w:pPr>
              <w:spacing w:line="240" w:lineRule="auto"/>
              <w:rPr>
                <w:szCs w:val="21"/>
              </w:rPr>
            </w:pPr>
          </w:p>
          <w:p w:rsidR="002538BD" w:rsidRPr="009C4D8F" w:rsidRDefault="002538BD" w:rsidP="004C3947">
            <w:pPr>
              <w:spacing w:line="240" w:lineRule="auto"/>
              <w:rPr>
                <w:szCs w:val="21"/>
              </w:rPr>
            </w:pPr>
            <w:r w:rsidRPr="009C4D8F">
              <w:rPr>
                <w:szCs w:val="21"/>
              </w:rPr>
              <w:t xml:space="preserve">Haben Sie Angebote, die Präsenzunterricht mit angeleitetem individuellen Selbstlernen (ausserhalb Kurszeit) kombinieren? Nutzen Sie digitale Lehr- und Lernformen dafür? </w:t>
            </w:r>
          </w:p>
          <w:p w:rsidR="002538BD" w:rsidRPr="009C4D8F" w:rsidRDefault="00CA46AC" w:rsidP="00CA46AC">
            <w:pPr>
              <w:spacing w:line="240" w:lineRule="auto"/>
              <w:rPr>
                <w:szCs w:val="21"/>
              </w:rPr>
            </w:pPr>
            <w:r w:rsidRPr="00B24367">
              <w:rPr>
                <w:rFonts w:cstheme="minorHAnsi"/>
                <w:szCs w:val="21"/>
                <w:highlight w:val="yellow"/>
              </w:rPr>
              <w:t>Eingabe hier</w:t>
            </w:r>
          </w:p>
        </w:tc>
        <w:tc>
          <w:tcPr>
            <w:tcW w:w="2693" w:type="dxa"/>
          </w:tcPr>
          <w:p w:rsidR="002538BD" w:rsidRPr="009C4D8F" w:rsidRDefault="002538BD" w:rsidP="004C3947">
            <w:pPr>
              <w:spacing w:line="240" w:lineRule="auto"/>
              <w:rPr>
                <w:szCs w:val="21"/>
              </w:rPr>
            </w:pPr>
            <w:r w:rsidRPr="009C4D8F">
              <w:rPr>
                <w:szCs w:val="21"/>
              </w:rPr>
              <w:t>Formular «geplantes Angebot»</w:t>
            </w:r>
          </w:p>
          <w:p w:rsidR="002538BD" w:rsidRPr="00374B5F" w:rsidRDefault="002538BD" w:rsidP="004C3947">
            <w:pPr>
              <w:spacing w:line="240" w:lineRule="auto"/>
              <w:rPr>
                <w:color w:val="0070C0"/>
                <w:szCs w:val="21"/>
              </w:rPr>
            </w:pPr>
            <w:r w:rsidRPr="009C4D8F">
              <w:rPr>
                <w:color w:val="0070C0"/>
                <w:szCs w:val="21"/>
              </w:rPr>
              <w:t xml:space="preserve">Jährliche Gesuchseingabe </w:t>
            </w:r>
            <w:r>
              <w:rPr>
                <w:color w:val="0070C0"/>
                <w:szCs w:val="21"/>
              </w:rPr>
              <w:t>per 30. September des Vorjahres</w:t>
            </w:r>
          </w:p>
          <w:p w:rsidR="002538BD" w:rsidRPr="009C4D8F" w:rsidRDefault="002538BD" w:rsidP="004C3947">
            <w:pPr>
              <w:spacing w:line="240" w:lineRule="auto"/>
              <w:rPr>
                <w:szCs w:val="21"/>
              </w:rPr>
            </w:pPr>
            <w:r w:rsidRPr="009C4D8F">
              <w:rPr>
                <w:szCs w:val="21"/>
              </w:rPr>
              <w:t xml:space="preserve">Reporting der Kurse im kantonalen Webportal </w:t>
            </w:r>
            <w:hyperlink r:id="rId21" w:history="1">
              <w:r w:rsidRPr="009C4D8F">
                <w:rPr>
                  <w:rStyle w:val="Hyperlink"/>
                  <w:szCs w:val="21"/>
                </w:rPr>
                <w:t>www.be.ch/sprachkurse-migration</w:t>
              </w:r>
            </w:hyperlink>
          </w:p>
          <w:p w:rsidR="002538BD" w:rsidRPr="00374B5F" w:rsidRDefault="002538BD" w:rsidP="004C3947">
            <w:pPr>
              <w:spacing w:line="240" w:lineRule="auto"/>
              <w:rPr>
                <w:color w:val="0070C0"/>
                <w:szCs w:val="21"/>
              </w:rPr>
            </w:pPr>
            <w:r w:rsidRPr="009C4D8F">
              <w:rPr>
                <w:color w:val="0070C0"/>
                <w:szCs w:val="21"/>
              </w:rPr>
              <w:t>Jährlich per 15. März des Folgejahres</w:t>
            </w:r>
          </w:p>
        </w:tc>
        <w:tc>
          <w:tcPr>
            <w:tcW w:w="1276" w:type="dxa"/>
          </w:tcPr>
          <w:p w:rsidR="002538BD" w:rsidRPr="009C4D8F" w:rsidRDefault="0014644A" w:rsidP="004C3947">
            <w:pPr>
              <w:spacing w:line="240" w:lineRule="auto"/>
              <w:rPr>
                <w:rFonts w:cstheme="minorHAnsi"/>
                <w:szCs w:val="21"/>
              </w:rPr>
            </w:pPr>
            <w:sdt>
              <w:sdtPr>
                <w:rPr>
                  <w:rFonts w:cstheme="minorHAnsi"/>
                  <w:szCs w:val="21"/>
                </w:rPr>
                <w:id w:val="1898695594"/>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14644A" w:rsidP="004C3947">
            <w:pPr>
              <w:spacing w:line="240" w:lineRule="auto"/>
              <w:rPr>
                <w:rFonts w:cstheme="minorHAnsi"/>
                <w:szCs w:val="21"/>
              </w:rPr>
            </w:pPr>
            <w:sdt>
              <w:sdtPr>
                <w:rPr>
                  <w:rFonts w:cstheme="minorHAnsi"/>
                  <w:szCs w:val="21"/>
                </w:rPr>
                <w:id w:val="-1532330110"/>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p>
          <w:p w:rsidR="002538BD" w:rsidRPr="009C4D8F" w:rsidRDefault="0014644A" w:rsidP="004C3947">
            <w:pPr>
              <w:spacing w:line="240" w:lineRule="auto"/>
              <w:rPr>
                <w:rFonts w:cstheme="minorHAnsi"/>
                <w:szCs w:val="21"/>
              </w:rPr>
            </w:pPr>
            <w:sdt>
              <w:sdtPr>
                <w:rPr>
                  <w:rFonts w:cstheme="minorHAnsi"/>
                  <w:szCs w:val="21"/>
                </w:rPr>
                <w:id w:val="882064037"/>
                <w14:checkbox>
                  <w14:checked w14:val="0"/>
                  <w14:checkedState w14:val="2612" w14:font="MS Gothic"/>
                  <w14:uncheckedState w14:val="2610" w14:font="MS Gothic"/>
                </w14:checkbox>
              </w:sdtPr>
              <w:sdtEndPr/>
              <w:sdtContent>
                <w:r w:rsidR="002538BD" w:rsidRPr="009C4D8F">
                  <w:rPr>
                    <w:rFonts w:ascii="MS Gothic" w:eastAsia="MS Gothic" w:hAnsi="MS Gothic" w:cstheme="minorHAnsi" w:hint="eastAsia"/>
                    <w:szCs w:val="21"/>
                  </w:rPr>
                  <w:t>☐</w:t>
                </w:r>
              </w:sdtContent>
            </w:sdt>
            <w:r w:rsidR="002538BD" w:rsidRPr="009C4D8F">
              <w:rPr>
                <w:rFonts w:cstheme="minorHAnsi"/>
                <w:noProof/>
                <w:szCs w:val="21"/>
                <w:lang w:eastAsia="de-CH"/>
              </w:rPr>
              <mc:AlternateContent>
                <mc:Choice Requires="wps">
                  <w:drawing>
                    <wp:anchor distT="0" distB="0" distL="114300" distR="114300" simplePos="0" relativeHeight="251722752" behindDoc="0" locked="0" layoutInCell="1" allowOverlap="1" wp14:anchorId="17FBCE24" wp14:editId="321FE830">
                      <wp:simplePos x="0" y="0"/>
                      <wp:positionH relativeFrom="margin">
                        <wp:posOffset>181610</wp:posOffset>
                      </wp:positionH>
                      <wp:positionV relativeFrom="margin">
                        <wp:posOffset>16510</wp:posOffset>
                      </wp:positionV>
                      <wp:extent cx="123825" cy="123825"/>
                      <wp:effectExtent l="0" t="0" r="28575" b="28575"/>
                      <wp:wrapNone/>
                      <wp:docPr id="88" name="Ellipse 8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07BDC" id="Ellipse 88" o:spid="_x0000_s1026" style="position:absolute;margin-left:14.3pt;margin-top:1.3pt;width:9.75pt;height:9.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" fillcolor="#00b05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23776" behindDoc="0" locked="0" layoutInCell="1" allowOverlap="1" wp14:anchorId="0D1B489F" wp14:editId="6ABDB6E1">
                      <wp:simplePos x="0" y="0"/>
                      <wp:positionH relativeFrom="margin">
                        <wp:posOffset>181610</wp:posOffset>
                      </wp:positionH>
                      <wp:positionV relativeFrom="margin">
                        <wp:posOffset>180340</wp:posOffset>
                      </wp:positionV>
                      <wp:extent cx="124358" cy="124358"/>
                      <wp:effectExtent l="0" t="0" r="28575" b="28575"/>
                      <wp:wrapNone/>
                      <wp:docPr id="89" name="Ellipse 8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604E7" id="Ellipse 89" o:spid="_x0000_s1026" style="position:absolute;margin-left:14.3pt;margin-top:14.2pt;width:9.8pt;height:9.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" fillcolor="#ffc000" strokecolor="#3f3f3f" strokeweight="1pt">
                      <w10:wrap anchorx="margin" anchory="margin"/>
                    </v:oval>
                  </w:pict>
                </mc:Fallback>
              </mc:AlternateContent>
            </w:r>
            <w:r w:rsidR="002538BD" w:rsidRPr="009C4D8F">
              <w:rPr>
                <w:rFonts w:cstheme="minorHAnsi"/>
                <w:noProof/>
                <w:szCs w:val="21"/>
                <w:lang w:eastAsia="de-CH"/>
              </w:rPr>
              <mc:AlternateContent>
                <mc:Choice Requires="wps">
                  <w:drawing>
                    <wp:anchor distT="0" distB="0" distL="114300" distR="114300" simplePos="0" relativeHeight="251724800" behindDoc="0" locked="0" layoutInCell="1" allowOverlap="1" wp14:anchorId="0B1DBBA5" wp14:editId="0EB45D9F">
                      <wp:simplePos x="0" y="0"/>
                      <wp:positionH relativeFrom="margin">
                        <wp:posOffset>181610</wp:posOffset>
                      </wp:positionH>
                      <wp:positionV relativeFrom="margin">
                        <wp:posOffset>344805</wp:posOffset>
                      </wp:positionV>
                      <wp:extent cx="124358" cy="124358"/>
                      <wp:effectExtent l="0" t="0" r="28575" b="28575"/>
                      <wp:wrapNone/>
                      <wp:docPr id="90" name="Ellipse 9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791CE" id="Ellipse 90" o:spid="_x0000_s1026" style="position:absolute;margin-left:14.3pt;margin-top:27.15pt;width:9.8pt;height:9.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" fillcolor="red" strokecolor="#3f3f3f" strokeweight="1pt">
                      <w10:wrap anchorx="margin" anchory="margin"/>
                    </v:oval>
                  </w:pict>
                </mc:Fallback>
              </mc:AlternateContent>
            </w:r>
          </w:p>
          <w:p w:rsidR="002538BD" w:rsidRPr="009C4D8F" w:rsidRDefault="002538BD" w:rsidP="004C3947">
            <w:pPr>
              <w:spacing w:line="240" w:lineRule="auto"/>
              <w:rPr>
                <w:szCs w:val="21"/>
              </w:rPr>
            </w:pPr>
          </w:p>
        </w:tc>
      </w:tr>
      <w:tr w:rsidR="002538BD" w:rsidRPr="009C4D8F" w:rsidTr="004C3947">
        <w:trPr>
          <w:trHeight w:val="857"/>
        </w:trPr>
        <w:tc>
          <w:tcPr>
            <w:tcW w:w="539" w:type="dxa"/>
          </w:tcPr>
          <w:p w:rsidR="002538BD" w:rsidRPr="009C4D8F" w:rsidRDefault="002538BD" w:rsidP="004C3947">
            <w:pPr>
              <w:spacing w:line="240" w:lineRule="auto"/>
              <w:rPr>
                <w:szCs w:val="21"/>
              </w:rPr>
            </w:pPr>
            <w:r w:rsidRPr="009C4D8F">
              <w:rPr>
                <w:szCs w:val="21"/>
              </w:rPr>
              <w:t>17</w:t>
            </w:r>
          </w:p>
        </w:tc>
        <w:tc>
          <w:tcPr>
            <w:tcW w:w="10314" w:type="dxa"/>
          </w:tcPr>
          <w:p w:rsidR="002538BD" w:rsidRPr="009C4D8F" w:rsidRDefault="002538BD" w:rsidP="004C3947">
            <w:pPr>
              <w:spacing w:line="240" w:lineRule="auto"/>
              <w:rPr>
                <w:szCs w:val="21"/>
              </w:rPr>
            </w:pPr>
            <w:r w:rsidRPr="009C4D8F">
              <w:rPr>
                <w:szCs w:val="21"/>
              </w:rPr>
              <w:t xml:space="preserve">Mit der Gesuchseingabe bestätigt der Anbieter, dass die Anforderung erfüllt ist. </w:t>
            </w:r>
          </w:p>
        </w:tc>
        <w:tc>
          <w:tcPr>
            <w:tcW w:w="2693" w:type="dxa"/>
          </w:tcPr>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szCs w:val="21"/>
              </w:rPr>
            </w:pPr>
            <w:r w:rsidRPr="009C4D8F">
              <w:rPr>
                <w:color w:val="0070C0"/>
                <w:szCs w:val="21"/>
              </w:rPr>
              <w:t>Laufend im Jahr</w:t>
            </w:r>
          </w:p>
        </w:tc>
        <w:tc>
          <w:tcPr>
            <w:tcW w:w="1276" w:type="dxa"/>
          </w:tcPr>
          <w:p w:rsidR="002538BD" w:rsidRPr="009C4D8F" w:rsidRDefault="002538BD" w:rsidP="004C3947">
            <w:pPr>
              <w:spacing w:line="240" w:lineRule="auto"/>
              <w:rPr>
                <w:szCs w:val="21"/>
              </w:rPr>
            </w:pPr>
            <w:r w:rsidRPr="009C4D8F">
              <w:rPr>
                <w:szCs w:val="21"/>
              </w:rPr>
              <w:t>---</w:t>
            </w:r>
          </w:p>
        </w:tc>
      </w:tr>
      <w:tr w:rsidR="002538BD" w:rsidRPr="009C4D8F" w:rsidTr="004C3947">
        <w:trPr>
          <w:trHeight w:val="784"/>
        </w:trPr>
        <w:tc>
          <w:tcPr>
            <w:tcW w:w="539" w:type="dxa"/>
          </w:tcPr>
          <w:p w:rsidR="002538BD" w:rsidRPr="009C4D8F" w:rsidRDefault="002538BD" w:rsidP="004C3947">
            <w:pPr>
              <w:spacing w:line="240" w:lineRule="auto"/>
              <w:rPr>
                <w:szCs w:val="21"/>
              </w:rPr>
            </w:pPr>
            <w:r w:rsidRPr="009C4D8F">
              <w:rPr>
                <w:szCs w:val="21"/>
              </w:rPr>
              <w:t>18</w:t>
            </w:r>
          </w:p>
        </w:tc>
        <w:tc>
          <w:tcPr>
            <w:tcW w:w="10314" w:type="dxa"/>
          </w:tcPr>
          <w:p w:rsidR="002538BD" w:rsidRPr="009C4D8F" w:rsidRDefault="002538BD" w:rsidP="004C3947">
            <w:pPr>
              <w:spacing w:line="240" w:lineRule="auto"/>
              <w:rPr>
                <w:szCs w:val="21"/>
              </w:rPr>
            </w:pPr>
            <w:r w:rsidRPr="009C4D8F">
              <w:rPr>
                <w:szCs w:val="21"/>
              </w:rPr>
              <w:t>Mit der Gesuchseingabe bestätigt der Anbieter, dass die Anforderung erfüllt ist.</w:t>
            </w:r>
          </w:p>
          <w:p w:rsidR="002538BD" w:rsidRPr="009C4D8F" w:rsidRDefault="002538BD" w:rsidP="004C3947">
            <w:pPr>
              <w:spacing w:line="240" w:lineRule="auto"/>
              <w:rPr>
                <w:szCs w:val="21"/>
              </w:rPr>
            </w:pPr>
          </w:p>
        </w:tc>
        <w:tc>
          <w:tcPr>
            <w:tcW w:w="2693" w:type="dxa"/>
          </w:tcPr>
          <w:p w:rsidR="002538BD" w:rsidRPr="009C4D8F" w:rsidRDefault="002538BD" w:rsidP="004C3947">
            <w:pPr>
              <w:spacing w:line="240" w:lineRule="auto"/>
              <w:rPr>
                <w:szCs w:val="21"/>
              </w:rPr>
            </w:pPr>
            <w:r w:rsidRPr="009C4D8F">
              <w:rPr>
                <w:szCs w:val="21"/>
              </w:rPr>
              <w:t>Publizierte Kurse im Webportal</w:t>
            </w:r>
          </w:p>
          <w:p w:rsidR="002538BD" w:rsidRPr="009C4D8F" w:rsidRDefault="002538BD" w:rsidP="004C3947">
            <w:pPr>
              <w:spacing w:line="240" w:lineRule="auto"/>
              <w:rPr>
                <w:szCs w:val="21"/>
              </w:rPr>
            </w:pPr>
            <w:r w:rsidRPr="009C4D8F">
              <w:rPr>
                <w:color w:val="0070C0"/>
                <w:szCs w:val="21"/>
              </w:rPr>
              <w:t>Laufend im Jahr</w:t>
            </w:r>
          </w:p>
        </w:tc>
        <w:tc>
          <w:tcPr>
            <w:tcW w:w="1276" w:type="dxa"/>
          </w:tcPr>
          <w:p w:rsidR="002538BD" w:rsidRPr="009C4D8F" w:rsidRDefault="002538BD" w:rsidP="004C3947">
            <w:pPr>
              <w:spacing w:line="240" w:lineRule="auto"/>
              <w:rPr>
                <w:szCs w:val="21"/>
              </w:rPr>
            </w:pPr>
            <w:r w:rsidRPr="009C4D8F">
              <w:rPr>
                <w:szCs w:val="21"/>
              </w:rPr>
              <w:t>---</w:t>
            </w:r>
          </w:p>
        </w:tc>
      </w:tr>
    </w:tbl>
    <w:p w:rsidR="008A6E72" w:rsidRPr="009C4D8F" w:rsidRDefault="008A6E72" w:rsidP="008A6E72">
      <w:pPr>
        <w:spacing w:before="360" w:line="240" w:lineRule="auto"/>
        <w:rPr>
          <w:szCs w:val="21"/>
        </w:rPr>
      </w:pPr>
      <w:r>
        <w:rPr>
          <w:b/>
          <w:szCs w:val="21"/>
        </w:rPr>
        <w:t xml:space="preserve">Ort, Datum: </w:t>
      </w:r>
      <w:r w:rsidR="00CA46AC" w:rsidRPr="00B24367">
        <w:rPr>
          <w:rFonts w:cstheme="minorHAnsi"/>
          <w:szCs w:val="21"/>
          <w:highlight w:val="yellow"/>
        </w:rPr>
        <w:t>Eingabe hier</w:t>
      </w:r>
    </w:p>
    <w:p w:rsidR="008A6E72" w:rsidRPr="009C4D8F" w:rsidRDefault="008A6E72" w:rsidP="008A6E72">
      <w:pPr>
        <w:spacing w:before="360" w:line="240" w:lineRule="auto"/>
        <w:rPr>
          <w:szCs w:val="21"/>
        </w:rPr>
      </w:pPr>
      <w:r w:rsidRPr="009C4D8F">
        <w:rPr>
          <w:b/>
          <w:szCs w:val="21"/>
        </w:rPr>
        <w:t>Name</w:t>
      </w:r>
      <w:r>
        <w:rPr>
          <w:szCs w:val="21"/>
        </w:rPr>
        <w:t xml:space="preserve">: </w:t>
      </w:r>
      <w:r w:rsidR="00CA46AC" w:rsidRPr="00B24367">
        <w:rPr>
          <w:rFonts w:cstheme="minorHAnsi"/>
          <w:szCs w:val="21"/>
          <w:highlight w:val="yellow"/>
        </w:rPr>
        <w:t>Eingabe hier</w:t>
      </w:r>
    </w:p>
    <w:p w:rsidR="00154DD8" w:rsidRPr="008A6E72" w:rsidRDefault="008A6E72" w:rsidP="00CA46AC">
      <w:pPr>
        <w:spacing w:before="360" w:line="240" w:lineRule="auto"/>
        <w:rPr>
          <w:b/>
          <w:szCs w:val="21"/>
        </w:rPr>
      </w:pPr>
      <w:r w:rsidRPr="009C4D8F">
        <w:rPr>
          <w:b/>
          <w:szCs w:val="21"/>
        </w:rPr>
        <w:t xml:space="preserve">Der Anbieter bestätigt mit der Unterschrift auf dem Antragsformular bei der Gesuchseingabe die Richtigkeit der Angaben. </w:t>
      </w:r>
    </w:p>
    <w:sectPr w:rsidR="00154DD8" w:rsidRPr="008A6E72" w:rsidSect="002538BD">
      <w:type w:val="continuous"/>
      <w:pgSz w:w="16838" w:h="11906" w:orient="landscape" w:code="9"/>
      <w:pgMar w:top="1361" w:right="1707" w:bottom="567" w:left="85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6B" w:rsidRPr="009F176B" w:rsidRDefault="009F176B">
      <w:r w:rsidRPr="009F176B">
        <w:separator/>
      </w:r>
    </w:p>
  </w:endnote>
  <w:endnote w:type="continuationSeparator" w:id="0">
    <w:p w:rsidR="009F176B" w:rsidRPr="009F176B" w:rsidRDefault="009F176B">
      <w:r w:rsidRPr="009F17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58" w:rsidRPr="009F176B" w:rsidRDefault="007315AC">
    <w:pPr>
      <w:pStyle w:val="Fuzeile"/>
    </w:pPr>
    <w:r w:rsidRPr="009F176B">
      <w:rPr>
        <w:noProof/>
        <w:lang w:eastAsia="de-CH"/>
      </w:rPr>
      <mc:AlternateContent>
        <mc:Choice Requires="wps">
          <w:drawing>
            <wp:anchor distT="0" distB="0" distL="114300" distR="114300" simplePos="0" relativeHeight="251661312" behindDoc="0" locked="1" layoutInCell="1" allowOverlap="1" wp14:anchorId="41B905D9" wp14:editId="722229D3">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5AC" w:rsidRPr="005C6148" w:rsidRDefault="007315AC" w:rsidP="007315AC">
                          <w:pPr>
                            <w:pStyle w:val="Seitenzahlen"/>
                          </w:pPr>
                          <w:r w:rsidRPr="005C6148">
                            <w:fldChar w:fldCharType="begin"/>
                          </w:r>
                          <w:r w:rsidRPr="005C6148">
                            <w:instrText>PAGE   \* MERGEFORMAT</w:instrText>
                          </w:r>
                          <w:r w:rsidRPr="005C6148">
                            <w:fldChar w:fldCharType="separate"/>
                          </w:r>
                          <w:r w:rsidR="0014644A" w:rsidRPr="0014644A">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644A">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905D9"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315AC" w:rsidRPr="005C6148" w:rsidRDefault="007315AC" w:rsidP="007315AC">
                    <w:pPr>
                      <w:pStyle w:val="Seitenzahlen"/>
                    </w:pPr>
                    <w:r w:rsidRPr="005C6148">
                      <w:fldChar w:fldCharType="begin"/>
                    </w:r>
                    <w:r w:rsidRPr="005C6148">
                      <w:instrText>PAGE   \* MERGEFORMAT</w:instrText>
                    </w:r>
                    <w:r w:rsidRPr="005C6148">
                      <w:fldChar w:fldCharType="separate"/>
                    </w:r>
                    <w:r w:rsidR="0014644A" w:rsidRPr="0014644A">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644A">
                      <w:rPr>
                        <w:noProof/>
                      </w:rPr>
                      <w:t>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6B" w:rsidRPr="009F176B" w:rsidRDefault="009F176B">
      <w:r w:rsidRPr="009F176B">
        <w:separator/>
      </w:r>
    </w:p>
  </w:footnote>
  <w:footnote w:type="continuationSeparator" w:id="0">
    <w:p w:rsidR="009F176B" w:rsidRPr="009F176B" w:rsidRDefault="009F176B">
      <w:r w:rsidRPr="009F17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D" w:rsidRPr="009F176B" w:rsidRDefault="002E4A58" w:rsidP="00F64BCA">
    <w:r w:rsidRPr="009F176B">
      <w:rPr>
        <w:noProof/>
        <w:lang w:eastAsia="de-CH"/>
      </w:rPr>
      <w:drawing>
        <wp:anchor distT="0" distB="0" distL="114300" distR="114300" simplePos="0" relativeHeight="251659264" behindDoc="1" locked="1" layoutInCell="1" allowOverlap="1" wp14:anchorId="746F9897" wp14:editId="2D483497">
          <wp:simplePos x="0" y="0"/>
          <wp:positionH relativeFrom="column">
            <wp:posOffset>-817245</wp:posOffset>
          </wp:positionH>
          <wp:positionV relativeFrom="paragraph">
            <wp:posOffset>-71120</wp:posOffset>
          </wp:positionV>
          <wp:extent cx="1337945" cy="402590"/>
          <wp:effectExtent l="0" t="0" r="0" b="0"/>
          <wp:wrapNone/>
          <wp:docPr id="3" name="2fed84a1-368f-4382-aa2f-9dd1"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37945" cy="4025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58" w:rsidRPr="009F176B" w:rsidRDefault="009F176B" w:rsidP="009F176B">
    <w:pPr>
      <w:pStyle w:val="Kopfzeile"/>
    </w:pPr>
    <w:r w:rsidRPr="009F176B">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559675" cy="1763395"/>
          <wp:effectExtent l="0" t="0" r="0" b="0"/>
          <wp:wrapNone/>
          <wp:docPr id="1" name="e16b42fa-2831-4f8b-829b-ae8c"/>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9A9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42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3CD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F6A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823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7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29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44D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AAB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890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1" w15:restartNumberingAfterBreak="0">
    <w:nsid w:val="09D67945"/>
    <w:multiLevelType w:val="hybridMultilevel"/>
    <w:tmpl w:val="94B42E8A"/>
    <w:lvl w:ilvl="0" w:tplc="AB86B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6B7357"/>
    <w:multiLevelType w:val="hybridMultilevel"/>
    <w:tmpl w:val="34FCFA04"/>
    <w:lvl w:ilvl="0" w:tplc="DB16946A">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9" w15:restartNumberingAfterBreak="0">
    <w:nsid w:val="45CF5983"/>
    <w:multiLevelType w:val="hybridMultilevel"/>
    <w:tmpl w:val="318AD792"/>
    <w:lvl w:ilvl="0" w:tplc="2BEC49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BFC60EC"/>
    <w:multiLevelType w:val="hybridMultilevel"/>
    <w:tmpl w:val="29142D7A"/>
    <w:lvl w:ilvl="0" w:tplc="A5FAEF7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0" w15:restartNumberingAfterBreak="0">
    <w:nsid w:val="6F961FD2"/>
    <w:multiLevelType w:val="hybridMultilevel"/>
    <w:tmpl w:val="3B720EDE"/>
    <w:lvl w:ilvl="0" w:tplc="083A084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2"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9"/>
  </w:num>
  <w:num w:numId="13">
    <w:abstractNumId w:val="15"/>
  </w:num>
  <w:num w:numId="14">
    <w:abstractNumId w:val="32"/>
  </w:num>
  <w:num w:numId="15">
    <w:abstractNumId w:val="31"/>
  </w:num>
  <w:num w:numId="16">
    <w:abstractNumId w:val="18"/>
  </w:num>
  <w:num w:numId="17">
    <w:abstractNumId w:val="26"/>
  </w:num>
  <w:num w:numId="18">
    <w:abstractNumId w:val="13"/>
  </w:num>
  <w:num w:numId="19">
    <w:abstractNumId w:val="25"/>
  </w:num>
  <w:num w:numId="20">
    <w:abstractNumId w:val="22"/>
  </w:num>
  <w:num w:numId="21">
    <w:abstractNumId w:val="16"/>
  </w:num>
  <w:num w:numId="22">
    <w:abstractNumId w:val="17"/>
  </w:num>
  <w:num w:numId="23">
    <w:abstractNumId w:val="28"/>
  </w:num>
  <w:num w:numId="24">
    <w:abstractNumId w:val="24"/>
  </w:num>
  <w:num w:numId="25">
    <w:abstractNumId w:val="20"/>
  </w:num>
  <w:num w:numId="26">
    <w:abstractNumId w:val="21"/>
  </w:num>
  <w:num w:numId="27">
    <w:abstractNumId w:val="27"/>
  </w:num>
  <w:num w:numId="28">
    <w:abstractNumId w:val="27"/>
  </w:num>
  <w:num w:numId="29">
    <w:abstractNumId w:val="27"/>
  </w:num>
  <w:num w:numId="30">
    <w:abstractNumId w:val="27"/>
  </w:num>
  <w:num w:numId="31">
    <w:abstractNumId w:val="23"/>
  </w:num>
  <w:num w:numId="32">
    <w:abstractNumId w:val="23"/>
  </w:num>
  <w:num w:numId="33">
    <w:abstractNumId w:val="23"/>
  </w:num>
  <w:num w:numId="34">
    <w:abstractNumId w:val="21"/>
  </w:num>
  <w:num w:numId="35">
    <w:abstractNumId w:val="21"/>
  </w:num>
  <w:num w:numId="36">
    <w:abstractNumId w:val="21"/>
  </w:num>
  <w:num w:numId="37">
    <w:abstractNumId w:val="14"/>
  </w:num>
  <w:num w:numId="38">
    <w:abstractNumId w:val="14"/>
  </w:num>
  <w:num w:numId="39">
    <w:abstractNumId w:val="21"/>
  </w:num>
  <w:num w:numId="40">
    <w:abstractNumId w:val="21"/>
  </w:num>
  <w:num w:numId="41">
    <w:abstractNumId w:val="21"/>
  </w:num>
  <w:num w:numId="42">
    <w:abstractNumId w:val="21"/>
  </w:num>
  <w:num w:numId="43">
    <w:abstractNumId w:val="21"/>
  </w:num>
  <w:num w:numId="44">
    <w:abstractNumId w:val="12"/>
  </w:num>
  <w:num w:numId="45">
    <w:abstractNumId w:val="19"/>
  </w:num>
  <w:num w:numId="46">
    <w:abstractNumId w:val="30"/>
  </w:num>
  <w:num w:numId="47">
    <w:abstractNumId w:val="21"/>
  </w:num>
  <w:num w:numId="48">
    <w:abstractNumId w:val="21"/>
  </w:num>
  <w:num w:numId="49">
    <w:abstractNumId w:val="1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Publikation ohne Titelbild.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 (4.15.8053)"/>
    <w:docVar w:name="OawCreatedWithProjectID" w:val="bkd"/>
    <w:docVar w:name="OawCreatedWithProjectVersion" w:val="35"/>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H1&quot;&gt;&lt;profile type=&quot;default&quot; UID=&quot;&quot; sameAsDefault=&quot;0&quot;&gt;&lt;documentProperty UID=&quot;2003060614150123456789&quot; dataSourceUID=&quot;2003060614150123456789&quot;/&gt;&lt;type type=&quot;OawLanguage&quot;&gt;&lt;OawLanguage UID=&quot;Doc.H1&quot;/&gt;&lt;/type&gt;&lt;/profile&gt;&lt;/OawDocProperty&gt;_x000d__x0009_&lt;OawDocProperty name=&quot;Doc.H2&quot;&gt;&lt;profile type=&quot;default&quot; UID=&quot;&quot; sameAsDefault=&quot;0&quot;&gt;&lt;documentProperty UID=&quot;2003060614150123456789&quot; dataSourceUID=&quot;2003060614150123456789&quot;/&gt;&lt;type type=&quot;OawLanguage&quot;&gt;&lt;OawLanguage UID=&quot;Doc.H2&quot;/&gt;&lt;/type&gt;&lt;/profile&gt;&lt;/OawDocProperty&gt;_x000d__x0009_&lt;OawDocProperty name=&quot;Doc.H3&quot;&gt;&lt;profile type=&quot;default&quot; UID=&quot;&quot; sameAsDefault=&quot;0&quot;&gt;&lt;documentProperty UID=&quot;2003060614150123456789&quot; dataSourceUID=&quot;2003060614150123456789&quot;/&gt;&lt;type type=&quot;OawLanguage&quot;&gt;&lt;OawLanguage UID=&quot;Doc.H3&quot;/&gt;&lt;/type&gt;&lt;/profile&gt;&lt;/OawDocProperty&gt;_x000d__x0009_&lt;OawDocProperty name=&quot;Doc.H4&quot;&gt;&lt;profile type=&quot;default&quot; UID=&quot;&quot; sameAsDefault=&quot;0&quot;&gt;&lt;documentProperty UID=&quot;2003060614150123456789&quot; dataSourceUID=&quot;2003060614150123456789&quot;/&gt;&lt;type type=&quot;OawLanguage&quot;&gt;&lt;OawLanguage UID=&quot;Doc.H4&quot;/&gt;&lt;/type&gt;&lt;/profile&gt;&lt;/OawDocProperty&gt;_x000d__x0009_&lt;OawDocProperty name=&quot;Doc.H5&quot;&gt;&lt;profile type=&quot;default&quot; UID=&quot;&quot; sameAsDefault=&quot;0&quot;&gt;&lt;documentProperty UID=&quot;2003060614150123456789&quot; dataSourceUID=&quot;2003060614150123456789&quot;/&gt;&lt;type type=&quot;OawLanguage&quot;&gt;&lt;OawLanguage UID=&quot;Doc.H5&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Doc.Subtitle&quot;&gt;&lt;profile type=&quot;default&quot; UID=&quot;&quot; sameAsDefault=&quot;0&quot;&gt;&lt;documentProperty UID=&quot;2003060614150123456789&quot; dataSourceUID=&quot;2003060614150123456789&quot;/&gt;&lt;type type=&quot;OawLanguage&quot;&gt;&lt;OawLanguage UID=&quot;Doc.Subtitle&quot;/&gt;&lt;/type&gt;&lt;/profile&gt;&lt;/OawDocProperty&gt;_x000d__x0009_&lt;OawDocProperty name=&quot;Doc.Text&quot;&gt;&lt;profile type=&quot;default&quot; UID=&quot;&quot; sameAsDefault=&quot;0&quot;&gt;&lt;/profile&gt;&lt;/OawDocProperty&gt;_x000d__x0009_&lt;OawDocProperty name=&quot;Doc.KantonBern&quot;&gt;&lt;profile type=&quot;default&quot; UID=&quot;&quot; sameAsDefault=&quot;0&quot;&gt;&lt;documentProperty UID=&quot;2003060614150123456789&quot; dataSourceUID=&quot;2003060614150123456789&quot;/&gt;&lt;type type=&quot;OawLanguage&quot;&gt;&lt;OawLanguage UID=&quot;Doc.KantonBern&quot;/&gt;&lt;/type&gt;&lt;/profile&gt;&lt;/OawDocProperty&gt;_x000d_&lt;/document&gt;_x000d_"/>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H1&quot; field=&quot;Doc.H1&quot;/&gt;&lt;OawDocProperty name=&quot;Doc.H2&quot; field=&quot;Doc.H2&quot;/&gt;&lt;OawDocProperty name=&quot;Doc.H3&quot; field=&quot;Doc.H3&quot;/&gt;&lt;OawDocProperty name=&quot;Doc.H4&quot; field=&quot;Doc.H4&quot;/&gt;&lt;OawDocProperty name=&quot;Doc.H5&quot; field=&quot;Doc.H5&quot;/&gt;&lt;OawDocProperty name=&quot;Doc.Title&quot; field=&quot;Doc.Title&quot;/&gt;&lt;OawDocProperty name=&quot;Doc.Subtitle&quot; field=&quot;Doc.Subtitle&quot;/&gt;&lt;OawDocProperty name=&quot;Doc.KantonBern&quot; field=&quot;Doc.KantonBer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ShowDocumentName&quot;/&gt;&lt;profile type=&quot;default&quot; UID=&quot;&quot; sameAsDefault=&quot;0&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315004809069027&quot; PrimaryUID=&quot;ClientSuite&quot;&gt;&lt;Field Name=&quot;IDName&quot; Value=&quot;MBA: Weiterbildung und Höhere Berufsbildung&quot;/&gt;&lt;Field Name=&quot;Kurzname&quot; Value=&quot;MBA&quot;/&gt;&lt;Field Name=&quot;Amt&quot; Value=&quot;Mittelschul- und Berufsbildungsamt&quot;/&gt;&lt;Field Name=&quot;Direktion&quot; Value=&quot;Bildungs- und Kulturdirektion&quot;/&gt;&lt;Field Name=&quot;Address1&quot; Value=&quot;Abteilung Weiterbildung und Höhere Berufsbildung&quot;/&gt;&lt;Field Name=&quot;Address2&quot; Value=&quot;&quot;/&gt;&lt;Field Name=&quot;Address3&quot; Value=&quot;Kasernenstrasse 27&quot;/&gt;&lt;Field Name=&quot;Address4&quot; Value=&quot;&quot;/&gt;&lt;Field Name=&quot;Address5&quot; Value=&quot;3013 Bern&quot;/&gt;&lt;Field Name=&quot;Zusatz1&quot; Value=&quot;&quot;/&gt;&lt;Field Name=&quot;Zusatz2&quot; Value=&quot;&quot;/&gt;&lt;Field Name=&quot;AddressSingleLine&quot; Value=&quot;Bildungs- und Kulturdirektion, Kasernenstrasse 27, 3013 Bern&quot;/&gt;&lt;Field Name=&quot;Phone&quot; Value=&quot;+41 31 633 87 00&quot;/&gt;&lt;Field Name=&quot;Fax&quot; Value=&quot;+41 31 633 87 29&quot;/&gt;&lt;Field Name=&quot;Email&quot; Value=&quot;weiterbildung.mba@be.ch&quot;/&gt;&lt;Field Name=&quot;Internet&quot; Value=&quot;www.be.ch/bkd&quot;/&gt;&lt;Field Name=&quot;City&quot; Value=&quot;Bern&quot;/&gt;&lt;Field Name=&quot;WdA4LogoBlackWhitePortrait&quot; Value=&quot;%Logos%/Logo_Hoch.2100.490.emf&quot;/&gt;&lt;Field Name=&quot;Logo2ndPagePortrait&quot; Value=&quot;&quot;/&gt;&lt;Field Name=&quot;WdA4LogoBlackWhiteLandscape&quot; Value=&quot;&quot;/&gt;&lt;Field Name=&quot;Logo2ndPageLandscape&quot; Value=&quot;&quot;/&gt;&lt;Field Name=&quot;OlLogoSignature&quot; Value=&quot;&quot;/&gt;&lt;Field Name=&quot;AmtPPT&quot; Value=&quot;&quot;/&gt;&lt;Field Name=&quot;DirektionPPT&quot; Value=&quot;&quot;/&gt;&lt;Field Name=&quot;Data_UID&quot; Value=&quot;2019111315004809069027&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6040509495284662868&quot; EntryUID=&quot;17320351221171512287414045242107307611174&quot; PrimaryUID=&quot;ClientSuite&quot;&gt;&lt;Field Name=&quot;IDName&quot; Value=&quot;Arn Brigitte, BKD-MBA-AWB&quot;/&gt;&lt;Field Name=&quot;Name&quot; Value=&quot;Brigitte Arn&quot;/&gt;&lt;Field Name=&quot;DirectPhone&quot; Value=&quot;+41 31 633 84 76&quot;/&gt;&lt;Field Name=&quot;EMail&quot; Value=&quot;brigitte.arn@be.ch&quot;/&gt;&lt;Field Name=&quot;Data_UID&quot; Value=&quot;17320351221171512287414045242107307611174&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212191811121321310321301031x&quot; EntryUID=&quot;17320351221171512287414045242107307611174&quot; PrimaryUID=&quot;ClientSuite&quot;&gt;&lt;Field Name=&quot;IDName&quot; Value=&quot;Arn Brigitte, BKD-MBA-AWB&quot;/&gt;&lt;Field Name=&quot;Name&quot; Value=&quot;Brigitte Arn&quot;/&gt;&lt;Field Name=&quot;DirectPhone&quot; Value=&quot;+41 31 633 84 76&quot;/&gt;&lt;Field Name=&quot;EMail&quot; Value=&quot;brigitte.arn@be.ch&quot;/&gt;&lt;Field Name=&quot;Data_UID&quot; Value=&quot;17320351221171512287414045242107307611174&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3080714212273705547&quot; EntryUID=&quot;&quot; UserInformation=&quot;Data from SAP&quot; Interface=&quot;-1&quot;&gt;&lt;/DocProp&gt;&lt;DocProp UID=&quot;2002122010583847234010578&quot; EntryUID=&quot;22761191982243714274146142403320236238241&quot; PrimaryUID=&quot;ClientSuite&quot;&gt;&lt;Field Name=&quot;IDName&quot; Value=&quot;Huber Billeter Maja, BKD-MBA-AWB&quot;/&gt;&lt;Field Name=&quot;Name&quot; Value=&quot;Maja Huber Billeter&quot;/&gt;&lt;Field Name=&quot;DirectPhone&quot; Value=&quot;+41 31 633 83 41&quot;/&gt;&lt;Field Name=&quot;EMail&quot; Value=&quot;maja.huber@be.ch&quot;/&gt;&lt;Field Name=&quot;Data_UID&quot; Value=&quot;22761191982243714274146142403320236238241&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3061115381095709037&quot; EntryUID=&quot;2003121817293296325874&quot; PrimaryUID=&quot;ClientSuite&quot;&gt;&lt;Field Name=&quot;IDName&quot; Value=&quot;(Leer)&quot;/&gt;&lt;Field Name=&quot;SelectedUID&quot; Value=&quot;2021061607373040498974&quot;/&gt;&lt;/DocProp&gt;&lt;DocProp UID=&quot;2009082513331568340343&quot; EntryUID=&quot;&quot; UserInformation=&quot;Data from SAP&quot; Interface=&quot;-1&quot;&gt;&lt;/DocProp&gt;&lt;DocProp UID=&quot;2010020409223900652065&quot; EntryUID=&quot;&quot; UserInformation=&quot;Data from SAP&quot; Interface=&quot;-1&quot;&gt;&lt;/DocProp&gt;&lt;DocProp UID=&quot;2020062411145703692913&quot; EntryUID=&quot;&quot; UserInformation=&quot;Data from SAP&quot; Interface=&quot;-1&quot;&gt;&lt;/DocProp&gt;&lt;DocProp UID=&quot;2004112217333376588294&quot; EntryUID=&quot;2004123010144120300001&quot; PrimaryUID=&quot;ClientSuite&quot; Active=&quot;true&quot;&gt;&lt;Field UID=&quot;2011982347978498756646&quot; Name=&quot;Classification&quot; Value=&quot;Nicht klassifizier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bkd"/>
    <w:docVar w:name="OawRecipients" w:val="&lt;?xml version=&quot;1.0&quot;?&gt;_x000d_&lt;Recipients&gt;&lt;Recipient&gt;&lt;UID&gt;202201051628561476375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Adresszusatz/&gt;&lt;EMail/&gt;&lt;CopyTo/&gt;&lt;Introduction&gt;Sehr geehrte Damen und Herren&lt;/Introduction&gt;&lt;Closing&gt;Freundliche Grüsse&lt;/Closing&gt;&lt;FormattedFullAddress&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20062411145703692913" w:val="&lt;empty/&gt;"/>
    <w:docVar w:name="OawTemplateProperties" w:val="password:=&lt;Semicolon/&gt;MnO`rrvnqc.=;jumpToFirstField:=1;dotReverenceRemove:=1;resizeA4Letter:=1;unpdateDocPropsOnNewOnly:=0;showAllNoteItems:=0;CharCodeChecked:=;CharCodeUnchecked:=;WizardSteps:=0|1|4;DocumentTitle:=;DisplayName:=&lt;translate&gt;Template.PublikationohneTitelbild&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TemplPropsCm&gt;"/>
    <w:docVar w:name="OawTemplPropsStm" w:val="&lt;TemplPropsStm xmlns:xsi=&quot;http://www.w3.org/2001/XMLSchema-instance&quot; xsi:noNamespaceSchemaLocation=&quot;TemplPropsStm_1.xsd&quot; SchemaVersion=&quot;1&quot; TemplateID=&quot;&quot; TemplateVersion=&quot;&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F176B"/>
    <w:rsid w:val="00000C1D"/>
    <w:rsid w:val="00001886"/>
    <w:rsid w:val="00002B8D"/>
    <w:rsid w:val="00007904"/>
    <w:rsid w:val="00013303"/>
    <w:rsid w:val="000139BD"/>
    <w:rsid w:val="0001478D"/>
    <w:rsid w:val="0002542A"/>
    <w:rsid w:val="00025E24"/>
    <w:rsid w:val="000260A8"/>
    <w:rsid w:val="00040FD6"/>
    <w:rsid w:val="00042314"/>
    <w:rsid w:val="0005055C"/>
    <w:rsid w:val="00053E99"/>
    <w:rsid w:val="00055195"/>
    <w:rsid w:val="00055FA5"/>
    <w:rsid w:val="00062C3F"/>
    <w:rsid w:val="00063C4E"/>
    <w:rsid w:val="00083AD8"/>
    <w:rsid w:val="000A4A19"/>
    <w:rsid w:val="000A576D"/>
    <w:rsid w:val="000A6412"/>
    <w:rsid w:val="000A67FE"/>
    <w:rsid w:val="000A7BE1"/>
    <w:rsid w:val="000B3B9B"/>
    <w:rsid w:val="000C16E9"/>
    <w:rsid w:val="000F093C"/>
    <w:rsid w:val="000F79CA"/>
    <w:rsid w:val="00100419"/>
    <w:rsid w:val="001006CE"/>
    <w:rsid w:val="0010098D"/>
    <w:rsid w:val="00101FF1"/>
    <w:rsid w:val="00104BB7"/>
    <w:rsid w:val="00105406"/>
    <w:rsid w:val="00105F42"/>
    <w:rsid w:val="001125B5"/>
    <w:rsid w:val="0011312B"/>
    <w:rsid w:val="00114492"/>
    <w:rsid w:val="0012405E"/>
    <w:rsid w:val="001349C9"/>
    <w:rsid w:val="00137978"/>
    <w:rsid w:val="001402EF"/>
    <w:rsid w:val="0014644A"/>
    <w:rsid w:val="00146849"/>
    <w:rsid w:val="001507E3"/>
    <w:rsid w:val="00152D5D"/>
    <w:rsid w:val="001543B5"/>
    <w:rsid w:val="00154DD8"/>
    <w:rsid w:val="0016057B"/>
    <w:rsid w:val="00161D21"/>
    <w:rsid w:val="001806B9"/>
    <w:rsid w:val="0018281A"/>
    <w:rsid w:val="00184153"/>
    <w:rsid w:val="00184EE2"/>
    <w:rsid w:val="001859D8"/>
    <w:rsid w:val="00186D97"/>
    <w:rsid w:val="00190973"/>
    <w:rsid w:val="001953EE"/>
    <w:rsid w:val="00196F3D"/>
    <w:rsid w:val="001A0D83"/>
    <w:rsid w:val="001A1EB8"/>
    <w:rsid w:val="001A338B"/>
    <w:rsid w:val="001A5983"/>
    <w:rsid w:val="001B5BCF"/>
    <w:rsid w:val="001B5FDD"/>
    <w:rsid w:val="001B6D19"/>
    <w:rsid w:val="001C6F7F"/>
    <w:rsid w:val="001D0706"/>
    <w:rsid w:val="001E050F"/>
    <w:rsid w:val="001E1D4D"/>
    <w:rsid w:val="001F07A3"/>
    <w:rsid w:val="001F5040"/>
    <w:rsid w:val="0020387E"/>
    <w:rsid w:val="00210039"/>
    <w:rsid w:val="00213236"/>
    <w:rsid w:val="00216B14"/>
    <w:rsid w:val="00223DBA"/>
    <w:rsid w:val="0022436B"/>
    <w:rsid w:val="00227F92"/>
    <w:rsid w:val="00230C11"/>
    <w:rsid w:val="002315B5"/>
    <w:rsid w:val="002363A3"/>
    <w:rsid w:val="00243529"/>
    <w:rsid w:val="002475D9"/>
    <w:rsid w:val="00253748"/>
    <w:rsid w:val="002538BD"/>
    <w:rsid w:val="00253FD3"/>
    <w:rsid w:val="00257163"/>
    <w:rsid w:val="002571B1"/>
    <w:rsid w:val="002645DC"/>
    <w:rsid w:val="002650E6"/>
    <w:rsid w:val="00267613"/>
    <w:rsid w:val="00271915"/>
    <w:rsid w:val="00272287"/>
    <w:rsid w:val="00276705"/>
    <w:rsid w:val="00281097"/>
    <w:rsid w:val="00284AA5"/>
    <w:rsid w:val="00286E37"/>
    <w:rsid w:val="0029350F"/>
    <w:rsid w:val="002A53C0"/>
    <w:rsid w:val="002A66F2"/>
    <w:rsid w:val="002A688E"/>
    <w:rsid w:val="002B09D5"/>
    <w:rsid w:val="002B1E64"/>
    <w:rsid w:val="002B3964"/>
    <w:rsid w:val="002C0DF8"/>
    <w:rsid w:val="002C4086"/>
    <w:rsid w:val="002D3DF6"/>
    <w:rsid w:val="002E0B33"/>
    <w:rsid w:val="002E4A58"/>
    <w:rsid w:val="002E5FAE"/>
    <w:rsid w:val="002F0E22"/>
    <w:rsid w:val="002F2CD7"/>
    <w:rsid w:val="002F3B70"/>
    <w:rsid w:val="002F6D01"/>
    <w:rsid w:val="002F7F1B"/>
    <w:rsid w:val="00303785"/>
    <w:rsid w:val="003060EE"/>
    <w:rsid w:val="00307DB2"/>
    <w:rsid w:val="00312AE1"/>
    <w:rsid w:val="00315936"/>
    <w:rsid w:val="00320833"/>
    <w:rsid w:val="00322D36"/>
    <w:rsid w:val="003306E0"/>
    <w:rsid w:val="00332E4D"/>
    <w:rsid w:val="00334ABA"/>
    <w:rsid w:val="00335B07"/>
    <w:rsid w:val="0034186D"/>
    <w:rsid w:val="003448D9"/>
    <w:rsid w:val="003449A4"/>
    <w:rsid w:val="00345EF6"/>
    <w:rsid w:val="00346AC7"/>
    <w:rsid w:val="003518E7"/>
    <w:rsid w:val="00355276"/>
    <w:rsid w:val="00355935"/>
    <w:rsid w:val="00357B7E"/>
    <w:rsid w:val="00367DC7"/>
    <w:rsid w:val="003709F4"/>
    <w:rsid w:val="0038235C"/>
    <w:rsid w:val="0038353C"/>
    <w:rsid w:val="00390F5C"/>
    <w:rsid w:val="00391A0B"/>
    <w:rsid w:val="00396159"/>
    <w:rsid w:val="003A0EAA"/>
    <w:rsid w:val="003A293A"/>
    <w:rsid w:val="003A5C7A"/>
    <w:rsid w:val="003D41C5"/>
    <w:rsid w:val="003E392E"/>
    <w:rsid w:val="003E3DFB"/>
    <w:rsid w:val="003E46AD"/>
    <w:rsid w:val="003E7CC4"/>
    <w:rsid w:val="003F1FE7"/>
    <w:rsid w:val="003F28E9"/>
    <w:rsid w:val="003F610B"/>
    <w:rsid w:val="004140F0"/>
    <w:rsid w:val="0041733A"/>
    <w:rsid w:val="004173AA"/>
    <w:rsid w:val="004173F8"/>
    <w:rsid w:val="00420341"/>
    <w:rsid w:val="00422101"/>
    <w:rsid w:val="00430709"/>
    <w:rsid w:val="004324CD"/>
    <w:rsid w:val="0043661F"/>
    <w:rsid w:val="004370E3"/>
    <w:rsid w:val="00442F98"/>
    <w:rsid w:val="004472F7"/>
    <w:rsid w:val="004506F2"/>
    <w:rsid w:val="00450991"/>
    <w:rsid w:val="00453852"/>
    <w:rsid w:val="0045460B"/>
    <w:rsid w:val="00463EA8"/>
    <w:rsid w:val="00464258"/>
    <w:rsid w:val="00467057"/>
    <w:rsid w:val="00477838"/>
    <w:rsid w:val="00485BEE"/>
    <w:rsid w:val="00486D68"/>
    <w:rsid w:val="004913B4"/>
    <w:rsid w:val="00493944"/>
    <w:rsid w:val="00494AD2"/>
    <w:rsid w:val="00496494"/>
    <w:rsid w:val="004A060F"/>
    <w:rsid w:val="004A6381"/>
    <w:rsid w:val="004A6F67"/>
    <w:rsid w:val="004C4029"/>
    <w:rsid w:val="004C47DD"/>
    <w:rsid w:val="004C5E07"/>
    <w:rsid w:val="004D5C7D"/>
    <w:rsid w:val="004E1981"/>
    <w:rsid w:val="004F0E38"/>
    <w:rsid w:val="004F35B8"/>
    <w:rsid w:val="004F3702"/>
    <w:rsid w:val="004F42A9"/>
    <w:rsid w:val="004F4C96"/>
    <w:rsid w:val="004F5462"/>
    <w:rsid w:val="005124EC"/>
    <w:rsid w:val="005165D9"/>
    <w:rsid w:val="005169EE"/>
    <w:rsid w:val="00517798"/>
    <w:rsid w:val="00520768"/>
    <w:rsid w:val="005208A4"/>
    <w:rsid w:val="00522912"/>
    <w:rsid w:val="00524861"/>
    <w:rsid w:val="00530340"/>
    <w:rsid w:val="00534CD8"/>
    <w:rsid w:val="0053694E"/>
    <w:rsid w:val="00544134"/>
    <w:rsid w:val="0055005A"/>
    <w:rsid w:val="00550F8A"/>
    <w:rsid w:val="00552F8E"/>
    <w:rsid w:val="00555C99"/>
    <w:rsid w:val="00557113"/>
    <w:rsid w:val="0056693A"/>
    <w:rsid w:val="00584F47"/>
    <w:rsid w:val="00585731"/>
    <w:rsid w:val="00586E75"/>
    <w:rsid w:val="00590C63"/>
    <w:rsid w:val="005916C3"/>
    <w:rsid w:val="0059283D"/>
    <w:rsid w:val="005A01A4"/>
    <w:rsid w:val="005A5640"/>
    <w:rsid w:val="005B0ADF"/>
    <w:rsid w:val="005C1B96"/>
    <w:rsid w:val="005E110D"/>
    <w:rsid w:val="005E7427"/>
    <w:rsid w:val="005E7E3B"/>
    <w:rsid w:val="005F43A0"/>
    <w:rsid w:val="00605EF9"/>
    <w:rsid w:val="00607715"/>
    <w:rsid w:val="0062010B"/>
    <w:rsid w:val="006222F5"/>
    <w:rsid w:val="00630CD1"/>
    <w:rsid w:val="0063352C"/>
    <w:rsid w:val="00634439"/>
    <w:rsid w:val="00634C2C"/>
    <w:rsid w:val="006443AF"/>
    <w:rsid w:val="00645FCE"/>
    <w:rsid w:val="006549D1"/>
    <w:rsid w:val="00655CE2"/>
    <w:rsid w:val="006606D9"/>
    <w:rsid w:val="0066460F"/>
    <w:rsid w:val="006652C8"/>
    <w:rsid w:val="00665FFA"/>
    <w:rsid w:val="0066771E"/>
    <w:rsid w:val="00672E7C"/>
    <w:rsid w:val="00673293"/>
    <w:rsid w:val="00676C2D"/>
    <w:rsid w:val="00681715"/>
    <w:rsid w:val="00683536"/>
    <w:rsid w:val="00694094"/>
    <w:rsid w:val="006A27FE"/>
    <w:rsid w:val="006A49EA"/>
    <w:rsid w:val="006A4EAF"/>
    <w:rsid w:val="006A5329"/>
    <w:rsid w:val="006B131C"/>
    <w:rsid w:val="006B1740"/>
    <w:rsid w:val="006E2AE9"/>
    <w:rsid w:val="006E3670"/>
    <w:rsid w:val="006F3FE9"/>
    <w:rsid w:val="006F684B"/>
    <w:rsid w:val="00706FA1"/>
    <w:rsid w:val="007115F8"/>
    <w:rsid w:val="00712CE8"/>
    <w:rsid w:val="00726E75"/>
    <w:rsid w:val="00730FCB"/>
    <w:rsid w:val="007315AC"/>
    <w:rsid w:val="00752414"/>
    <w:rsid w:val="0076101E"/>
    <w:rsid w:val="00761036"/>
    <w:rsid w:val="00765219"/>
    <w:rsid w:val="00767FBD"/>
    <w:rsid w:val="007740C9"/>
    <w:rsid w:val="00776C5A"/>
    <w:rsid w:val="007961DF"/>
    <w:rsid w:val="007A7B93"/>
    <w:rsid w:val="007C1ED8"/>
    <w:rsid w:val="007C29B5"/>
    <w:rsid w:val="007C4472"/>
    <w:rsid w:val="007C6AB3"/>
    <w:rsid w:val="007C7082"/>
    <w:rsid w:val="007D29E8"/>
    <w:rsid w:val="007D728A"/>
    <w:rsid w:val="007E0390"/>
    <w:rsid w:val="007F0F48"/>
    <w:rsid w:val="007F434E"/>
    <w:rsid w:val="007F4F57"/>
    <w:rsid w:val="00800E72"/>
    <w:rsid w:val="0080273A"/>
    <w:rsid w:val="00805CA9"/>
    <w:rsid w:val="00810944"/>
    <w:rsid w:val="008237F8"/>
    <w:rsid w:val="00825083"/>
    <w:rsid w:val="0082798D"/>
    <w:rsid w:val="00842209"/>
    <w:rsid w:val="00843052"/>
    <w:rsid w:val="00846501"/>
    <w:rsid w:val="008468B7"/>
    <w:rsid w:val="00847BDD"/>
    <w:rsid w:val="0085142C"/>
    <w:rsid w:val="00853756"/>
    <w:rsid w:val="0085678F"/>
    <w:rsid w:val="00861EC9"/>
    <w:rsid w:val="008648C0"/>
    <w:rsid w:val="00866570"/>
    <w:rsid w:val="00871D7C"/>
    <w:rsid w:val="008734EB"/>
    <w:rsid w:val="00883E68"/>
    <w:rsid w:val="00884CAE"/>
    <w:rsid w:val="008913D6"/>
    <w:rsid w:val="00897044"/>
    <w:rsid w:val="008A0B15"/>
    <w:rsid w:val="008A5328"/>
    <w:rsid w:val="008A6E72"/>
    <w:rsid w:val="008B02FC"/>
    <w:rsid w:val="008B0C14"/>
    <w:rsid w:val="008B40D9"/>
    <w:rsid w:val="008D0610"/>
    <w:rsid w:val="008D48FD"/>
    <w:rsid w:val="008E0D53"/>
    <w:rsid w:val="008E67DE"/>
    <w:rsid w:val="008F02E6"/>
    <w:rsid w:val="008F41DC"/>
    <w:rsid w:val="008F5B1E"/>
    <w:rsid w:val="00904C14"/>
    <w:rsid w:val="00905132"/>
    <w:rsid w:val="00905189"/>
    <w:rsid w:val="00906BE0"/>
    <w:rsid w:val="00917686"/>
    <w:rsid w:val="009227ED"/>
    <w:rsid w:val="00924872"/>
    <w:rsid w:val="00925789"/>
    <w:rsid w:val="0092600B"/>
    <w:rsid w:val="00936E0C"/>
    <w:rsid w:val="00945CD5"/>
    <w:rsid w:val="00953997"/>
    <w:rsid w:val="00954E0A"/>
    <w:rsid w:val="00955258"/>
    <w:rsid w:val="00956703"/>
    <w:rsid w:val="009579B6"/>
    <w:rsid w:val="00962B04"/>
    <w:rsid w:val="0098793C"/>
    <w:rsid w:val="00987B66"/>
    <w:rsid w:val="00991258"/>
    <w:rsid w:val="00991A2D"/>
    <w:rsid w:val="009935D9"/>
    <w:rsid w:val="00995E20"/>
    <w:rsid w:val="00995F05"/>
    <w:rsid w:val="00996A3D"/>
    <w:rsid w:val="009B0C1C"/>
    <w:rsid w:val="009B3D60"/>
    <w:rsid w:val="009C0B77"/>
    <w:rsid w:val="009C3C0C"/>
    <w:rsid w:val="009C7D17"/>
    <w:rsid w:val="009D1490"/>
    <w:rsid w:val="009D24D9"/>
    <w:rsid w:val="009D48A4"/>
    <w:rsid w:val="009E0C56"/>
    <w:rsid w:val="009E0E4C"/>
    <w:rsid w:val="009E1B47"/>
    <w:rsid w:val="009E3753"/>
    <w:rsid w:val="009E3A46"/>
    <w:rsid w:val="009E67CB"/>
    <w:rsid w:val="009F176B"/>
    <w:rsid w:val="009F5E70"/>
    <w:rsid w:val="00A014BF"/>
    <w:rsid w:val="00A0207D"/>
    <w:rsid w:val="00A02515"/>
    <w:rsid w:val="00A03765"/>
    <w:rsid w:val="00A10ECA"/>
    <w:rsid w:val="00A13F5F"/>
    <w:rsid w:val="00A216F8"/>
    <w:rsid w:val="00A27C3A"/>
    <w:rsid w:val="00A45CAA"/>
    <w:rsid w:val="00A54BCA"/>
    <w:rsid w:val="00A64124"/>
    <w:rsid w:val="00A757FE"/>
    <w:rsid w:val="00A76703"/>
    <w:rsid w:val="00A87126"/>
    <w:rsid w:val="00A877C9"/>
    <w:rsid w:val="00A879A9"/>
    <w:rsid w:val="00A90526"/>
    <w:rsid w:val="00A90E6A"/>
    <w:rsid w:val="00A926D6"/>
    <w:rsid w:val="00A9356C"/>
    <w:rsid w:val="00AA0023"/>
    <w:rsid w:val="00AA220A"/>
    <w:rsid w:val="00AD2783"/>
    <w:rsid w:val="00AD47AE"/>
    <w:rsid w:val="00AE1B37"/>
    <w:rsid w:val="00AE2D44"/>
    <w:rsid w:val="00AE6C6B"/>
    <w:rsid w:val="00AE6D96"/>
    <w:rsid w:val="00AF390D"/>
    <w:rsid w:val="00AF486A"/>
    <w:rsid w:val="00AF75CA"/>
    <w:rsid w:val="00B0183D"/>
    <w:rsid w:val="00B02F99"/>
    <w:rsid w:val="00B0709A"/>
    <w:rsid w:val="00B24367"/>
    <w:rsid w:val="00B25A7F"/>
    <w:rsid w:val="00B25D84"/>
    <w:rsid w:val="00B36E7E"/>
    <w:rsid w:val="00B37F8E"/>
    <w:rsid w:val="00B40F06"/>
    <w:rsid w:val="00B419D2"/>
    <w:rsid w:val="00B43F54"/>
    <w:rsid w:val="00B5459E"/>
    <w:rsid w:val="00B55226"/>
    <w:rsid w:val="00B55B56"/>
    <w:rsid w:val="00B57BA9"/>
    <w:rsid w:val="00B60C51"/>
    <w:rsid w:val="00B61C29"/>
    <w:rsid w:val="00B77B2D"/>
    <w:rsid w:val="00B812A3"/>
    <w:rsid w:val="00B82901"/>
    <w:rsid w:val="00B970CE"/>
    <w:rsid w:val="00BA64D1"/>
    <w:rsid w:val="00BA7D0F"/>
    <w:rsid w:val="00BB50FB"/>
    <w:rsid w:val="00BC6D2E"/>
    <w:rsid w:val="00BD3162"/>
    <w:rsid w:val="00BD3AEC"/>
    <w:rsid w:val="00BE39F4"/>
    <w:rsid w:val="00BE424E"/>
    <w:rsid w:val="00BE67D4"/>
    <w:rsid w:val="00BF28FC"/>
    <w:rsid w:val="00BF468F"/>
    <w:rsid w:val="00BF566B"/>
    <w:rsid w:val="00BF6336"/>
    <w:rsid w:val="00BF7896"/>
    <w:rsid w:val="00C01C7A"/>
    <w:rsid w:val="00C06E54"/>
    <w:rsid w:val="00C10155"/>
    <w:rsid w:val="00C1235B"/>
    <w:rsid w:val="00C25D12"/>
    <w:rsid w:val="00C35AF9"/>
    <w:rsid w:val="00C45CCD"/>
    <w:rsid w:val="00C50369"/>
    <w:rsid w:val="00C62F4E"/>
    <w:rsid w:val="00C6359B"/>
    <w:rsid w:val="00C67212"/>
    <w:rsid w:val="00C67435"/>
    <w:rsid w:val="00C70241"/>
    <w:rsid w:val="00C7086A"/>
    <w:rsid w:val="00C731A9"/>
    <w:rsid w:val="00C776FB"/>
    <w:rsid w:val="00C84BB6"/>
    <w:rsid w:val="00C8717D"/>
    <w:rsid w:val="00C9093B"/>
    <w:rsid w:val="00C92DAE"/>
    <w:rsid w:val="00CA17CA"/>
    <w:rsid w:val="00CA46AC"/>
    <w:rsid w:val="00CB30D5"/>
    <w:rsid w:val="00CB3210"/>
    <w:rsid w:val="00CB7F32"/>
    <w:rsid w:val="00CC6072"/>
    <w:rsid w:val="00CD421B"/>
    <w:rsid w:val="00CD76B0"/>
    <w:rsid w:val="00CE1C64"/>
    <w:rsid w:val="00CE1E3E"/>
    <w:rsid w:val="00CE6DF9"/>
    <w:rsid w:val="00CF1F0D"/>
    <w:rsid w:val="00CF4EA1"/>
    <w:rsid w:val="00D00A88"/>
    <w:rsid w:val="00D05D50"/>
    <w:rsid w:val="00D138B9"/>
    <w:rsid w:val="00D13EA0"/>
    <w:rsid w:val="00D3043F"/>
    <w:rsid w:val="00D30EA9"/>
    <w:rsid w:val="00D31DAF"/>
    <w:rsid w:val="00D42E30"/>
    <w:rsid w:val="00D55C04"/>
    <w:rsid w:val="00D55D19"/>
    <w:rsid w:val="00D6207C"/>
    <w:rsid w:val="00D645C1"/>
    <w:rsid w:val="00D64DC2"/>
    <w:rsid w:val="00D6593F"/>
    <w:rsid w:val="00D76F9F"/>
    <w:rsid w:val="00D83EBC"/>
    <w:rsid w:val="00D84383"/>
    <w:rsid w:val="00DA0B6D"/>
    <w:rsid w:val="00DA15EA"/>
    <w:rsid w:val="00DA4779"/>
    <w:rsid w:val="00DA60EA"/>
    <w:rsid w:val="00DA6BED"/>
    <w:rsid w:val="00DB165B"/>
    <w:rsid w:val="00DB693C"/>
    <w:rsid w:val="00DC3B6F"/>
    <w:rsid w:val="00DD2C18"/>
    <w:rsid w:val="00DE409C"/>
    <w:rsid w:val="00DF59F3"/>
    <w:rsid w:val="00DF7379"/>
    <w:rsid w:val="00E0021F"/>
    <w:rsid w:val="00E00A1D"/>
    <w:rsid w:val="00E01AB3"/>
    <w:rsid w:val="00E05CDE"/>
    <w:rsid w:val="00E116DB"/>
    <w:rsid w:val="00E144E1"/>
    <w:rsid w:val="00E3350A"/>
    <w:rsid w:val="00E34B5F"/>
    <w:rsid w:val="00E3780B"/>
    <w:rsid w:val="00E40873"/>
    <w:rsid w:val="00E4315D"/>
    <w:rsid w:val="00E506D3"/>
    <w:rsid w:val="00E5368A"/>
    <w:rsid w:val="00E53FC9"/>
    <w:rsid w:val="00E57C9A"/>
    <w:rsid w:val="00E6039C"/>
    <w:rsid w:val="00E60A45"/>
    <w:rsid w:val="00E6112F"/>
    <w:rsid w:val="00E61A27"/>
    <w:rsid w:val="00E648F3"/>
    <w:rsid w:val="00E70119"/>
    <w:rsid w:val="00E71295"/>
    <w:rsid w:val="00E72216"/>
    <w:rsid w:val="00E72FBC"/>
    <w:rsid w:val="00E77DEB"/>
    <w:rsid w:val="00E80496"/>
    <w:rsid w:val="00E90199"/>
    <w:rsid w:val="00EA0466"/>
    <w:rsid w:val="00EA05BA"/>
    <w:rsid w:val="00EA13C2"/>
    <w:rsid w:val="00EA1486"/>
    <w:rsid w:val="00EA3186"/>
    <w:rsid w:val="00EA66D1"/>
    <w:rsid w:val="00EA7CDA"/>
    <w:rsid w:val="00EB1826"/>
    <w:rsid w:val="00EB47B6"/>
    <w:rsid w:val="00EB7AC1"/>
    <w:rsid w:val="00EB7B09"/>
    <w:rsid w:val="00EC303A"/>
    <w:rsid w:val="00EC5EAD"/>
    <w:rsid w:val="00ED0491"/>
    <w:rsid w:val="00EE0C73"/>
    <w:rsid w:val="00EE3CA4"/>
    <w:rsid w:val="00F02750"/>
    <w:rsid w:val="00F02F85"/>
    <w:rsid w:val="00F064FD"/>
    <w:rsid w:val="00F07FF2"/>
    <w:rsid w:val="00F11761"/>
    <w:rsid w:val="00F123C7"/>
    <w:rsid w:val="00F126AD"/>
    <w:rsid w:val="00F141F1"/>
    <w:rsid w:val="00F2276F"/>
    <w:rsid w:val="00F25EFA"/>
    <w:rsid w:val="00F31082"/>
    <w:rsid w:val="00F32D9E"/>
    <w:rsid w:val="00F41738"/>
    <w:rsid w:val="00F51D27"/>
    <w:rsid w:val="00F5295F"/>
    <w:rsid w:val="00F555B6"/>
    <w:rsid w:val="00F562E6"/>
    <w:rsid w:val="00F62297"/>
    <w:rsid w:val="00F625DC"/>
    <w:rsid w:val="00F64BCA"/>
    <w:rsid w:val="00F64E8D"/>
    <w:rsid w:val="00F70431"/>
    <w:rsid w:val="00F71D64"/>
    <w:rsid w:val="00F863A0"/>
    <w:rsid w:val="00F9553F"/>
    <w:rsid w:val="00FA41ED"/>
    <w:rsid w:val="00FB2736"/>
    <w:rsid w:val="00FB4A9B"/>
    <w:rsid w:val="00FB71F2"/>
    <w:rsid w:val="00FC0DEE"/>
    <w:rsid w:val="00FC378C"/>
    <w:rsid w:val="00FD63B3"/>
    <w:rsid w:val="00FD6A35"/>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802478E-AD2D-4EAF-86E3-7098405C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EE2"/>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184EE2"/>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184EE2"/>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184EE2"/>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184EE2"/>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184EE2"/>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184EE2"/>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184EE2"/>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184EE2"/>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184EE2"/>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4EE2"/>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184EE2"/>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184EE2"/>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184EE2"/>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184EE2"/>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184EE2"/>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184EE2"/>
    <w:rPr>
      <w:color w:val="auto"/>
      <w:u w:val="single" w:color="B1B9BD" w:themeColor="background2"/>
      <w:lang w:val="de-CH"/>
    </w:rPr>
  </w:style>
  <w:style w:type="paragraph" w:styleId="Sprechblasentext">
    <w:name w:val="Balloon Text"/>
    <w:basedOn w:val="Standard"/>
    <w:link w:val="SprechblasentextZchn"/>
    <w:uiPriority w:val="99"/>
    <w:unhideWhenUsed/>
    <w:rsid w:val="00184EE2"/>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184EE2"/>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184EE2"/>
    <w:rPr>
      <w:vertAlign w:val="superscript"/>
      <w:lang w:val="de-CH"/>
    </w:rPr>
  </w:style>
  <w:style w:type="paragraph" w:styleId="Endnotentext">
    <w:name w:val="endnote text"/>
    <w:basedOn w:val="Funotentext"/>
    <w:link w:val="EndnotentextZchn"/>
    <w:uiPriority w:val="99"/>
    <w:unhideWhenUsed/>
    <w:rsid w:val="00184EE2"/>
  </w:style>
  <w:style w:type="character" w:styleId="Funotenzeichen">
    <w:name w:val="footnote reference"/>
    <w:basedOn w:val="Absatz-Standardschriftart"/>
    <w:uiPriority w:val="99"/>
    <w:unhideWhenUsed/>
    <w:rsid w:val="00184EE2"/>
    <w:rPr>
      <w:vertAlign w:val="superscript"/>
      <w:lang w:val="de-CH"/>
    </w:rPr>
  </w:style>
  <w:style w:type="paragraph" w:styleId="Funotentext">
    <w:name w:val="footnote text"/>
    <w:basedOn w:val="Standard"/>
    <w:link w:val="FunotentextZchn"/>
    <w:uiPriority w:val="99"/>
    <w:unhideWhenUsed/>
    <w:rsid w:val="00184EE2"/>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184EE2"/>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184EE2"/>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184EE2"/>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184EE2"/>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184EE2"/>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184EE2"/>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184EE2"/>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184EE2"/>
    <w:pPr>
      <w:spacing w:before="200" w:line="240" w:lineRule="auto"/>
      <w:contextualSpacing/>
    </w:pPr>
    <w:rPr>
      <w:rFonts w:asciiTheme="majorHAnsi" w:eastAsiaTheme="majorEastAsia" w:hAnsiTheme="majorHAnsi" w:cstheme="majorBidi"/>
      <w:spacing w:val="0"/>
      <w:kern w:val="28"/>
      <w:sz w:val="44"/>
      <w:szCs w:val="44"/>
    </w:rPr>
  </w:style>
  <w:style w:type="paragraph" w:customStyle="1" w:styleId="Subject">
    <w:name w:val="Subject"/>
    <w:basedOn w:val="Standard"/>
    <w:rsid w:val="00040FD6"/>
    <w:rPr>
      <w:b/>
    </w:rPr>
  </w:style>
  <w:style w:type="paragraph" w:styleId="Untertitel">
    <w:name w:val="Subtitle"/>
    <w:aliases w:val="Untertitel/Sous-titre"/>
    <w:basedOn w:val="Standard"/>
    <w:link w:val="UntertitelZchn"/>
    <w:uiPriority w:val="12"/>
    <w:rsid w:val="00184EE2"/>
    <w:pPr>
      <w:numPr>
        <w:ilvl w:val="1"/>
      </w:numPr>
      <w:spacing w:line="240" w:lineRule="auto"/>
    </w:pPr>
    <w:rPr>
      <w:rFonts w:eastAsiaTheme="minorEastAsia"/>
      <w:color w:val="B1B9BD"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184EE2"/>
    <w:rPr>
      <w:color w:val="auto"/>
      <w:u w:val="single" w:color="B1B9BD" w:themeColor="background2"/>
      <w:lang w:val="de-CH"/>
    </w:rPr>
  </w:style>
  <w:style w:type="paragraph" w:customStyle="1" w:styleId="Enclosures">
    <w:name w:val="Enclosures"/>
    <w:basedOn w:val="Standard"/>
    <w:rsid w:val="00F123C7"/>
    <w:pPr>
      <w:numPr>
        <w:numId w:val="24"/>
      </w:numPr>
      <w:ind w:left="284" w:hanging="284"/>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184EE2"/>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184EE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184EE2"/>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184EE2"/>
    <w:pPr>
      <w:spacing w:before="480" w:after="480"/>
    </w:p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184EE2"/>
    <w:rPr>
      <w:vanish/>
      <w:color w:val="7D9AA8"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styleId="Inhaltsverzeichnisberschrift">
    <w:name w:val="TOC Heading"/>
    <w:basedOn w:val="berschrift1"/>
    <w:next w:val="Standard"/>
    <w:uiPriority w:val="39"/>
    <w:semiHidden/>
    <w:rsid w:val="00184EE2"/>
    <w:pPr>
      <w:spacing w:before="240"/>
      <w:outlineLvl w:val="9"/>
    </w:pPr>
    <w:rPr>
      <w:bCs/>
      <w:szCs w:val="32"/>
    </w:rPr>
  </w:style>
  <w:style w:type="character" w:customStyle="1" w:styleId="TitelZchn">
    <w:name w:val="Titel Zchn"/>
    <w:aliases w:val="Titel/Titre Zchn"/>
    <w:basedOn w:val="Absatz-Standardschriftart"/>
    <w:link w:val="Titel"/>
    <w:uiPriority w:val="11"/>
    <w:rsid w:val="00184EE2"/>
    <w:rPr>
      <w:rFonts w:asciiTheme="majorHAnsi" w:eastAsiaTheme="majorEastAsia" w:hAnsiTheme="majorHAnsi" w:cstheme="majorBidi"/>
      <w:bCs/>
      <w:kern w:val="28"/>
      <w:sz w:val="44"/>
      <w:szCs w:val="44"/>
      <w:lang w:val="de-CH"/>
    </w:rPr>
  </w:style>
  <w:style w:type="character" w:customStyle="1" w:styleId="UntertitelZchn">
    <w:name w:val="Untertitel Zchn"/>
    <w:aliases w:val="Untertitel/Sous-titre Zchn"/>
    <w:basedOn w:val="Absatz-Standardschriftart"/>
    <w:link w:val="Untertitel"/>
    <w:uiPriority w:val="12"/>
    <w:rsid w:val="00184EE2"/>
    <w:rPr>
      <w:rFonts w:asciiTheme="minorHAnsi" w:eastAsiaTheme="minorEastAsia" w:hAnsiTheme="minorHAnsi" w:cs="System"/>
      <w:bCs/>
      <w:color w:val="B1B9BD" w:themeColor="background2"/>
      <w:spacing w:val="2"/>
      <w:sz w:val="44"/>
      <w:szCs w:val="44"/>
      <w:lang w:val="de-CH"/>
    </w:rPr>
  </w:style>
  <w:style w:type="paragraph" w:customStyle="1" w:styleId="H1">
    <w:name w:val="H1"/>
    <w:aliases w:val="Überschrift 1 nummeriert"/>
    <w:basedOn w:val="berschrift1"/>
    <w:next w:val="Standard"/>
    <w:uiPriority w:val="10"/>
    <w:qFormat/>
    <w:rsid w:val="00184EE2"/>
    <w:pPr>
      <w:numPr>
        <w:numId w:val="42"/>
      </w:numPr>
    </w:pPr>
  </w:style>
  <w:style w:type="paragraph" w:customStyle="1" w:styleId="berschrift2nummeriert">
    <w:name w:val="Überschrift 2 nummeriert"/>
    <w:basedOn w:val="berschrift2"/>
    <w:next w:val="Standard"/>
    <w:uiPriority w:val="10"/>
    <w:qFormat/>
    <w:rsid w:val="00184EE2"/>
    <w:pPr>
      <w:numPr>
        <w:ilvl w:val="1"/>
        <w:numId w:val="42"/>
      </w:numPr>
      <w:spacing w:before="540"/>
    </w:pPr>
  </w:style>
  <w:style w:type="paragraph" w:customStyle="1" w:styleId="berschrift3nummeriert">
    <w:name w:val="Überschrift 3 nummeriert"/>
    <w:basedOn w:val="berschrift3"/>
    <w:next w:val="Standard"/>
    <w:uiPriority w:val="10"/>
    <w:qFormat/>
    <w:rsid w:val="00184EE2"/>
    <w:pPr>
      <w:numPr>
        <w:ilvl w:val="2"/>
        <w:numId w:val="42"/>
      </w:numPr>
      <w:tabs>
        <w:tab w:val="left" w:pos="851"/>
      </w:tabs>
    </w:pPr>
  </w:style>
  <w:style w:type="paragraph" w:customStyle="1" w:styleId="berschrift4nummeriert">
    <w:name w:val="Überschrift 4 nummeriert"/>
    <w:basedOn w:val="berschrift4"/>
    <w:next w:val="Standard"/>
    <w:uiPriority w:val="10"/>
    <w:qFormat/>
    <w:rsid w:val="00184EE2"/>
    <w:pPr>
      <w:numPr>
        <w:ilvl w:val="3"/>
        <w:numId w:val="42"/>
      </w:numPr>
      <w:tabs>
        <w:tab w:val="left" w:pos="1134"/>
      </w:tabs>
    </w:pPr>
  </w:style>
  <w:style w:type="paragraph" w:customStyle="1" w:styleId="Nummerierung1">
    <w:name w:val="Nummerierung 1"/>
    <w:basedOn w:val="Standard"/>
    <w:uiPriority w:val="3"/>
    <w:qFormat/>
    <w:rsid w:val="00184EE2"/>
    <w:pPr>
      <w:numPr>
        <w:ilvl w:val="7"/>
        <w:numId w:val="42"/>
      </w:numPr>
    </w:pPr>
  </w:style>
  <w:style w:type="paragraph" w:customStyle="1" w:styleId="Nummerierung2">
    <w:name w:val="Nummerierung 2"/>
    <w:basedOn w:val="Nummerierung1"/>
    <w:uiPriority w:val="3"/>
    <w:qFormat/>
    <w:rsid w:val="00184EE2"/>
    <w:pPr>
      <w:numPr>
        <w:ilvl w:val="8"/>
      </w:numPr>
    </w:pPr>
  </w:style>
  <w:style w:type="paragraph" w:customStyle="1" w:styleId="Text85pt">
    <w:name w:val="Text 8.5 pt"/>
    <w:basedOn w:val="Standard"/>
    <w:qFormat/>
    <w:rsid w:val="00184EE2"/>
    <w:pPr>
      <w:spacing w:line="215" w:lineRule="atLeast"/>
    </w:pPr>
    <w:rPr>
      <w:sz w:val="17"/>
    </w:rPr>
  </w:style>
  <w:style w:type="paragraph" w:customStyle="1" w:styleId="berschrift5nummeriert">
    <w:name w:val="Überschrift 5 nummeriert"/>
    <w:basedOn w:val="berschrift5"/>
    <w:next w:val="Standard"/>
    <w:uiPriority w:val="10"/>
    <w:qFormat/>
    <w:rsid w:val="00184EE2"/>
    <w:pPr>
      <w:numPr>
        <w:ilvl w:val="4"/>
        <w:numId w:val="42"/>
      </w:numPr>
      <w:tabs>
        <w:tab w:val="left" w:pos="1148"/>
      </w:tabs>
    </w:pPr>
  </w:style>
  <w:style w:type="paragraph" w:customStyle="1" w:styleId="EinfAbs">
    <w:name w:val="[Einf. Abs.]"/>
    <w:basedOn w:val="Standard"/>
    <w:uiPriority w:val="99"/>
    <w:semiHidden/>
    <w:rsid w:val="00184EE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184EE2"/>
    <w:pPr>
      <w:pBdr>
        <w:bottom w:val="single" w:sz="6" w:space="5" w:color="auto"/>
      </w:pBd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184EE2"/>
    <w:pPr>
      <w:spacing w:line="288" w:lineRule="auto"/>
    </w:pPr>
    <w:rPr>
      <w:vanish/>
      <w:color w:val="A6A6A6" w:themeColor="background1" w:themeShade="A6"/>
      <w:sz w:val="14"/>
      <w:szCs w:val="18"/>
    </w:rPr>
  </w:style>
  <w:style w:type="paragraph" w:styleId="Listenabsatz">
    <w:name w:val="List Paragraph"/>
    <w:basedOn w:val="Standard"/>
    <w:uiPriority w:val="34"/>
    <w:qFormat/>
    <w:rsid w:val="00184EE2"/>
    <w:pPr>
      <w:ind w:left="720"/>
      <w:contextualSpacing/>
    </w:pPr>
  </w:style>
  <w:style w:type="paragraph" w:customStyle="1" w:styleId="Aufzhlung1">
    <w:name w:val="Aufzählung 1"/>
    <w:basedOn w:val="Listenabsatz"/>
    <w:uiPriority w:val="2"/>
    <w:qFormat/>
    <w:rsid w:val="00184EE2"/>
    <w:pPr>
      <w:numPr>
        <w:numId w:val="30"/>
      </w:numPr>
    </w:pPr>
  </w:style>
  <w:style w:type="paragraph" w:customStyle="1" w:styleId="Aufzhlung2">
    <w:name w:val="Aufzählung 2"/>
    <w:basedOn w:val="Aufzhlung1"/>
    <w:uiPriority w:val="2"/>
    <w:rsid w:val="00184EE2"/>
    <w:pPr>
      <w:numPr>
        <w:ilvl w:val="1"/>
      </w:numPr>
    </w:pPr>
  </w:style>
  <w:style w:type="paragraph" w:customStyle="1" w:styleId="Aufzhlung3">
    <w:name w:val="Aufzählung 3"/>
    <w:basedOn w:val="Aufzhlung1"/>
    <w:uiPriority w:val="2"/>
    <w:rsid w:val="00184EE2"/>
    <w:pPr>
      <w:numPr>
        <w:ilvl w:val="2"/>
      </w:numPr>
    </w:pPr>
  </w:style>
  <w:style w:type="paragraph" w:customStyle="1" w:styleId="Aufzhlung85pt">
    <w:name w:val="Aufzählung 8.5 pt"/>
    <w:basedOn w:val="Aufzhlung1"/>
    <w:uiPriority w:val="2"/>
    <w:qFormat/>
    <w:rsid w:val="00184EE2"/>
    <w:pPr>
      <w:spacing w:line="215" w:lineRule="atLeast"/>
    </w:pPr>
    <w:rPr>
      <w:sz w:val="17"/>
      <w:szCs w:val="17"/>
    </w:rPr>
  </w:style>
  <w:style w:type="paragraph" w:styleId="Aufzhlungszeichen">
    <w:name w:val="List Bullet"/>
    <w:basedOn w:val="Listenabsatz"/>
    <w:uiPriority w:val="99"/>
    <w:semiHidden/>
    <w:rsid w:val="00184EE2"/>
    <w:pPr>
      <w:numPr>
        <w:numId w:val="33"/>
      </w:numPr>
    </w:pPr>
  </w:style>
  <w:style w:type="paragraph" w:styleId="Aufzhlungszeichen2">
    <w:name w:val="List Bullet 2"/>
    <w:basedOn w:val="Listenabsatz"/>
    <w:uiPriority w:val="99"/>
    <w:semiHidden/>
    <w:rsid w:val="00184EE2"/>
    <w:pPr>
      <w:numPr>
        <w:ilvl w:val="1"/>
        <w:numId w:val="33"/>
      </w:numPr>
    </w:pPr>
  </w:style>
  <w:style w:type="paragraph" w:styleId="Aufzhlungszeichen3">
    <w:name w:val="List Bullet 3"/>
    <w:basedOn w:val="Listenabsatz"/>
    <w:uiPriority w:val="99"/>
    <w:semiHidden/>
    <w:rsid w:val="00184EE2"/>
    <w:pPr>
      <w:numPr>
        <w:ilvl w:val="2"/>
        <w:numId w:val="33"/>
      </w:numPr>
    </w:pPr>
  </w:style>
  <w:style w:type="table" w:customStyle="1" w:styleId="BETabelle1">
    <w:name w:val="BE: Tabelle 1"/>
    <w:basedOn w:val="NormaleTabelle"/>
    <w:uiPriority w:val="99"/>
    <w:rsid w:val="00184EE2"/>
    <w:rPr>
      <w:rFonts w:asciiTheme="minorHAnsi" w:eastAsiaTheme="minorHAnsi" w:hAnsiTheme="minorHAnsi" w:cs="font1482"/>
      <w:sz w:val="17"/>
      <w:szCs w:val="22"/>
      <w:lang w:val="de-CH"/>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184EE2"/>
    <w:pPr>
      <w:ind w:right="340"/>
    </w:pPr>
  </w:style>
  <w:style w:type="paragraph" w:customStyle="1" w:styleId="Brieftitel">
    <w:name w:val="Brieftitel"/>
    <w:basedOn w:val="Standard"/>
    <w:link w:val="BrieftitelZchn"/>
    <w:uiPriority w:val="14"/>
    <w:rsid w:val="00184EE2"/>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184EE2"/>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184EE2"/>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184EE2"/>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184EE2"/>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184EE2"/>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184EE2"/>
    <w:rPr>
      <w:rFonts w:asciiTheme="majorHAnsi" w:eastAsiaTheme="majorEastAsia" w:hAnsiTheme="majorHAnsi" w:cstheme="majorBidi"/>
      <w:b/>
      <w:spacing w:val="2"/>
      <w:sz w:val="21"/>
      <w:szCs w:val="21"/>
      <w:lang w:val="de-CH"/>
    </w:rPr>
  </w:style>
  <w:style w:type="paragraph" w:customStyle="1" w:styleId="Kontaktangaben">
    <w:name w:val="Kontaktangaben"/>
    <w:basedOn w:val="Standard"/>
    <w:semiHidden/>
    <w:rsid w:val="00184EE2"/>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184EE2"/>
    <w:rPr>
      <w:rFonts w:asciiTheme="minorHAnsi" w:eastAsiaTheme="minorHAnsi" w:hAnsiTheme="minorHAnsi" w:cs="System"/>
      <w:bCs/>
      <w:noProof/>
      <w:spacing w:val="2"/>
      <w:sz w:val="17"/>
      <w:szCs w:val="17"/>
      <w:lang w:val="de-CH" w:eastAsia="de-CH"/>
    </w:rPr>
  </w:style>
  <w:style w:type="paragraph" w:customStyle="1" w:styleId="Kurzbrief">
    <w:name w:val="Kurzbrief"/>
    <w:basedOn w:val="Text85pt"/>
    <w:uiPriority w:val="99"/>
    <w:semiHidden/>
    <w:qFormat/>
    <w:rsid w:val="00184EE2"/>
    <w:pPr>
      <w:ind w:left="294" w:hanging="294"/>
    </w:pPr>
  </w:style>
  <w:style w:type="paragraph" w:customStyle="1" w:styleId="KurzbriefFR">
    <w:name w:val="Kurzbrief FR"/>
    <w:basedOn w:val="Kurzbrief"/>
    <w:uiPriority w:val="99"/>
    <w:semiHidden/>
    <w:qFormat/>
    <w:rsid w:val="00184EE2"/>
    <w:pPr>
      <w:ind w:left="284" w:firstLine="0"/>
    </w:pPr>
    <w:rPr>
      <w:lang w:val="fr-CH"/>
    </w:rPr>
  </w:style>
  <w:style w:type="character" w:customStyle="1" w:styleId="NichtaufgelsteErwhnung1">
    <w:name w:val="Nicht aufgelöste Erwähnung1"/>
    <w:basedOn w:val="Absatz-Standardschriftart"/>
    <w:uiPriority w:val="99"/>
    <w:semiHidden/>
    <w:unhideWhenUsed/>
    <w:rsid w:val="00184EE2"/>
    <w:rPr>
      <w:color w:val="605E5C"/>
      <w:shd w:val="clear" w:color="auto" w:fill="E1DFDD"/>
      <w:lang w:val="de-CH"/>
    </w:rPr>
  </w:style>
  <w:style w:type="paragraph" w:customStyle="1" w:styleId="Seitenzahlen">
    <w:name w:val="Seitenzahlen"/>
    <w:basedOn w:val="Fuzeile"/>
    <w:uiPriority w:val="85"/>
    <w:semiHidden/>
    <w:rsid w:val="00184EE2"/>
    <w:pPr>
      <w:jc w:val="right"/>
    </w:pPr>
  </w:style>
  <w:style w:type="character" w:customStyle="1" w:styleId="SprechblasentextZchn">
    <w:name w:val="Sprechblasentext Zchn"/>
    <w:basedOn w:val="Absatz-Standardschriftart"/>
    <w:link w:val="Sprechblasentext"/>
    <w:uiPriority w:val="99"/>
    <w:rsid w:val="00184EE2"/>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184EE2"/>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184EE2"/>
    <w:pPr>
      <w:spacing w:line="240" w:lineRule="auto"/>
    </w:pPr>
    <w:rPr>
      <w:sz w:val="4"/>
    </w:rPr>
  </w:style>
  <w:style w:type="table" w:customStyle="1" w:styleId="Tabellenraster1">
    <w:name w:val="Tabellenraster1"/>
    <w:basedOn w:val="NormaleTabelle"/>
    <w:next w:val="Tabellenraster"/>
    <w:uiPriority w:val="59"/>
    <w:rsid w:val="00184EE2"/>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184EE2"/>
    <w:pPr>
      <w:spacing w:line="323" w:lineRule="atLeast"/>
    </w:pPr>
    <w:rPr>
      <w:sz w:val="26"/>
      <w:szCs w:val="26"/>
    </w:rPr>
  </w:style>
  <w:style w:type="paragraph" w:customStyle="1" w:styleId="Text65pt">
    <w:name w:val="Text 6.5 pt"/>
    <w:basedOn w:val="Text85pt"/>
    <w:uiPriority w:val="1"/>
    <w:qFormat/>
    <w:rsid w:val="00184EE2"/>
    <w:pPr>
      <w:spacing w:line="162" w:lineRule="atLeast"/>
    </w:pPr>
    <w:rPr>
      <w:sz w:val="13"/>
      <w:lang w:val="en-US"/>
    </w:rPr>
  </w:style>
  <w:style w:type="character" w:customStyle="1" w:styleId="TextkrperZchn">
    <w:name w:val="Textkörper Zchn"/>
    <w:basedOn w:val="Absatz-Standardschriftart"/>
    <w:link w:val="Textkrper"/>
    <w:uiPriority w:val="1"/>
    <w:rsid w:val="00184EE2"/>
    <w:rPr>
      <w:rFonts w:ascii="Arial" w:eastAsia="Arial" w:hAnsi="Arial" w:cs="Arial"/>
      <w:bCs/>
      <w:sz w:val="21"/>
      <w:szCs w:val="21"/>
      <w:lang w:val="de-CH"/>
    </w:rPr>
  </w:style>
  <w:style w:type="paragraph" w:customStyle="1" w:styleId="TitelNewsletter">
    <w:name w:val="Titel Newsletter"/>
    <w:basedOn w:val="Titel"/>
    <w:uiPriority w:val="13"/>
    <w:semiHidden/>
    <w:qFormat/>
    <w:rsid w:val="00184EE2"/>
    <w:pPr>
      <w:spacing w:before="0"/>
      <w:jc w:val="right"/>
    </w:pPr>
    <w:rPr>
      <w:color w:val="EA161F" w:themeColor="accent6"/>
    </w:rPr>
  </w:style>
  <w:style w:type="paragraph" w:customStyle="1" w:styleId="Traktandum-Titel1">
    <w:name w:val="Traktandum-Titel 1"/>
    <w:basedOn w:val="Aufzhlung1"/>
    <w:next w:val="Text85pt"/>
    <w:uiPriority w:val="18"/>
    <w:semiHidden/>
    <w:rsid w:val="00184EE2"/>
    <w:pPr>
      <w:numPr>
        <w:numId w:val="38"/>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184EE2"/>
    <w:pPr>
      <w:numPr>
        <w:ilvl w:val="1"/>
        <w:numId w:val="38"/>
      </w:numPr>
    </w:pPr>
  </w:style>
  <w:style w:type="character" w:customStyle="1" w:styleId="berschrift2Zchn">
    <w:name w:val="Überschrift 2 Zchn"/>
    <w:basedOn w:val="Absatz-Standardschriftart"/>
    <w:link w:val="berschrift2"/>
    <w:uiPriority w:val="9"/>
    <w:rsid w:val="00184EE2"/>
    <w:rPr>
      <w:rFonts w:asciiTheme="majorHAnsi" w:eastAsiaTheme="majorEastAsia" w:hAnsiTheme="majorHAnsi" w:cstheme="majorBidi"/>
      <w:b/>
      <w:spacing w:val="2"/>
      <w:sz w:val="21"/>
      <w:szCs w:val="21"/>
      <w:lang w:val="de-CH"/>
    </w:rPr>
  </w:style>
  <w:style w:type="character" w:customStyle="1" w:styleId="berschrift3Zchn">
    <w:name w:val="Überschrift 3 Zchn"/>
    <w:basedOn w:val="Absatz-Standardschriftart"/>
    <w:link w:val="berschrift3"/>
    <w:uiPriority w:val="9"/>
    <w:rsid w:val="00184EE2"/>
    <w:rPr>
      <w:rFonts w:asciiTheme="majorHAnsi" w:eastAsiaTheme="majorEastAsia" w:hAnsiTheme="majorHAnsi" w:cstheme="majorBidi"/>
      <w:b/>
      <w:bCs/>
      <w:spacing w:val="2"/>
      <w:sz w:val="21"/>
      <w:szCs w:val="24"/>
      <w:lang w:val="de-CH"/>
    </w:rPr>
  </w:style>
  <w:style w:type="character" w:customStyle="1" w:styleId="berschrift4Zchn">
    <w:name w:val="Überschrift 4 Zchn"/>
    <w:basedOn w:val="Absatz-Standardschriftart"/>
    <w:link w:val="berschrift4"/>
    <w:uiPriority w:val="9"/>
    <w:rsid w:val="00184EE2"/>
    <w:rPr>
      <w:rFonts w:asciiTheme="majorHAnsi" w:eastAsiaTheme="majorEastAsia" w:hAnsiTheme="majorHAnsi" w:cstheme="majorBidi"/>
      <w:b/>
      <w:spacing w:val="2"/>
      <w:sz w:val="21"/>
      <w:szCs w:val="22"/>
      <w:lang w:val="de-CH"/>
    </w:rPr>
  </w:style>
  <w:style w:type="character" w:customStyle="1" w:styleId="berschrift5Zchn">
    <w:name w:val="Überschrift 5 Zchn"/>
    <w:basedOn w:val="Absatz-Standardschriftart"/>
    <w:link w:val="berschrift5"/>
    <w:uiPriority w:val="9"/>
    <w:rsid w:val="00184EE2"/>
    <w:rPr>
      <w:rFonts w:asciiTheme="majorHAnsi" w:eastAsiaTheme="majorEastAsia" w:hAnsiTheme="majorHAnsi" w:cstheme="majorBidi"/>
      <w:b/>
      <w:spacing w:val="2"/>
      <w:sz w:val="21"/>
      <w:szCs w:val="22"/>
      <w:lang w:val="de-CH"/>
    </w:rPr>
  </w:style>
  <w:style w:type="character" w:customStyle="1" w:styleId="berschrift6Zchn">
    <w:name w:val="Überschrift 6 Zchn"/>
    <w:basedOn w:val="Absatz-Standardschriftart"/>
    <w:link w:val="berschrift6"/>
    <w:uiPriority w:val="9"/>
    <w:rsid w:val="00184EE2"/>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184EE2"/>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184EE2"/>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184EE2"/>
    <w:rPr>
      <w:rFonts w:asciiTheme="majorHAnsi" w:eastAsiaTheme="majorEastAsia" w:hAnsiTheme="majorHAnsi" w:cstheme="majorBidi"/>
      <w:b/>
      <w:bCs/>
      <w:iCs/>
      <w:color w:val="272727" w:themeColor="text1" w:themeTint="D8"/>
      <w:spacing w:val="2"/>
      <w:sz w:val="17"/>
      <w:szCs w:val="21"/>
      <w:lang w:val="de-CH"/>
    </w:rPr>
  </w:style>
  <w:style w:type="table" w:styleId="TabellemithellemGitternetz">
    <w:name w:val="Grid Table Light"/>
    <w:basedOn w:val="NormaleTabelle"/>
    <w:uiPriority w:val="40"/>
    <w:rsid w:val="001D0706"/>
    <w:rPr>
      <w:rFonts w:asciiTheme="minorHAnsi" w:eastAsiaTheme="minorHAnsi" w:hAnsiTheme="minorHAnsi" w:cstheme="minorBidi"/>
      <w:sz w:val="22"/>
      <w:szCs w:val="22"/>
      <w:lang w:val="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antonTab1">
    <w:name w:val="Kanton_Tab1"/>
    <w:basedOn w:val="NormaleTabelle"/>
    <w:uiPriority w:val="99"/>
    <w:rsid w:val="00154DD8"/>
    <w:rPr>
      <w:rFonts w:asciiTheme="minorHAnsi" w:eastAsiaTheme="minorHAnsi" w:hAnsiTheme="minorHAnsi" w:cstheme="minorBidi"/>
      <w:sz w:val="22"/>
      <w:szCs w:val="22"/>
      <w:lang w:val="de-CH"/>
    </w:rPr>
    <w:tblPr>
      <w:tblInd w:w="5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57" w:type="dxa"/>
        <w:right w:w="0" w:type="dxa"/>
      </w:tblCellMar>
    </w:tblPr>
  </w:style>
  <w:style w:type="paragraph" w:customStyle="1" w:styleId="Default">
    <w:name w:val="Default"/>
    <w:rsid w:val="00EA7CDA"/>
    <w:pPr>
      <w:autoSpaceDE w:val="0"/>
      <w:autoSpaceDN w:val="0"/>
      <w:adjustRightInd w:val="0"/>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sprachkurse-migration" TargetMode="External"/><Relationship Id="rId18" Type="http://schemas.openxmlformats.org/officeDocument/2006/relationships/hyperlink" Target="http://www.be.ch/sprachkurse-migration" TargetMode="External"/><Relationship Id="rId3" Type="http://schemas.openxmlformats.org/officeDocument/2006/relationships/customXml" Target="../customXml/item3.xml"/><Relationship Id="rId21" Type="http://schemas.openxmlformats.org/officeDocument/2006/relationships/hyperlink" Target="http://www.be.ch/sprachkurse-migr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e.ch/sprachkurse-migr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be.ch/sprachkurse-migr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e.ch/sprachkurse-migr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B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9VE1PAjEQ/SubXnZNCPXroGTh4BISE4GNciAhHIZlgMZtu7azGn6bB3+Sf8EWRV0NJpgNx5nOvHnvTdvX55e4p40sc7Cd+KoUOV2rrs5KiYpSows0tA5GYJZIA5DYZomWBag1C+7woUSV4aCUMzRtdnrMOluszmTSB0tothBRODRLUMICCa3CRjU8mk5jvm2NE63mwucdylDdYobiEbtAEG3qvo5jvoOwwygtaTmWeQqGgnEKtGozrmxLLxYiQ6Anbe59TDBjgVdmC8icvBVR0eLcZiuUYJvfy5uZlvwDuH/jgX+bcHJZMaFCIwr3Ancm7SD8f78qfPZwKYUl1mrTRcWmkQFl881diEK3zKafZw8vM3GvwAqX21CpU/DZX2+DvTf3BOZz1mA/WBzchdEwqVP6+c5VM79qP60uifzzK3sDJF7CRg==</officeatwork>
</file>

<file path=customXml/item2.xml><?xml version="1.0" encoding="utf-8"?>
<officeatwork xmlns="http://schemas.officeatwork.com/MasterProperties">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</officeatwork>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Media"/>
</file>

<file path=customXml/item5.xml><?xml version="1.0" encoding="utf-8"?>
<officeatwork xmlns="http://schemas.officeatwork.com/CustomXMLPart">
  <tab>	</tab>
  <Page>Seiten</Page>
  <Classification>Nicht klassifiziert</Classification>
  <TOC>Inhaltsverzeichnis</TOC>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F632FBCB-0B3C-4725-9ADC-F90E385AC295}">
  <ds:schemaRefs>
    <ds:schemaRef ds:uri="http://schemas.officeatwork.com/MasterProperties"/>
  </ds:schemaRefs>
</ds:datastoreItem>
</file>

<file path=customXml/itemProps3.xml><?xml version="1.0" encoding="utf-8"?>
<ds:datastoreItem xmlns:ds="http://schemas.openxmlformats.org/officeDocument/2006/customXml" ds:itemID="{D62FC824-593F-4ED7-93A8-2991247A07A3}">
  <ds:schemaRefs>
    <ds:schemaRef ds:uri="http://schemas.officeatwork.com/Document"/>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2F14F74F-51F7-4ECE-A512-D37D79F7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9472</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Arn</dc:creator>
  <cp:keywords/>
  <dc:description/>
  <cp:lastModifiedBy>Arn Brigitte, BKD-MBA-AWB</cp:lastModifiedBy>
  <cp:revision>28</cp:revision>
  <cp:lastPrinted>2007-07-31T16:59:00Z</cp:lastPrinted>
  <dcterms:created xsi:type="dcterms:W3CDTF">2022-01-05T15:28:00Z</dcterms:created>
  <dcterms:modified xsi:type="dcterms:W3CDTF">2022-01-06T09:10:00Z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Brigitte Arn</vt:lpwstr>
  </property>
  <property fmtid="{D5CDD505-2E9C-101B-9397-08002B2CF9AE}" pid="7" name="Text">
    <vt:lpwstr>[Text]</vt:lpwstr>
  </property>
  <property fmtid="{D5CDD505-2E9C-101B-9397-08002B2CF9AE}" pid="8" name="Doc.CopyTo">
    <vt:lpwstr>Kopie an:</vt:lpwstr>
  </property>
  <property fmtid="{D5CDD505-2E9C-101B-9397-08002B2CF9AE}" pid="9" name="CustomField.ShowDocumentName">
    <vt:lpwstr/>
  </property>
  <property fmtid="{D5CDD505-2E9C-101B-9397-08002B2CF9AE}" pid="10" name="Doc.H1">
    <vt:lpwstr>Überschrift 1 nummeriert (Ctrl + Shift + Alt + 1)</vt:lpwstr>
  </property>
  <property fmtid="{D5CDD505-2E9C-101B-9397-08002B2CF9AE}" pid="11" name="Doc.H2">
    <vt:lpwstr>Überschrift 2 nummeriert (Ctrl + Shift + Alt + 2)</vt:lpwstr>
  </property>
  <property fmtid="{D5CDD505-2E9C-101B-9397-08002B2CF9AE}" pid="12" name="Doc.H3">
    <vt:lpwstr>Überschrift 3 nummeriert (Ctrl + Shift + Alt + 3)</vt:lpwstr>
  </property>
  <property fmtid="{D5CDD505-2E9C-101B-9397-08002B2CF9AE}" pid="13" name="Doc.H4">
    <vt:lpwstr>Überschrift 4 nummeriert (Ctrl + Shift + Alt + 4)</vt:lpwstr>
  </property>
  <property fmtid="{D5CDD505-2E9C-101B-9397-08002B2CF9AE}" pid="14" name="Doc.H5">
    <vt:lpwstr>Überschrift 5 nummeriert (Ctrl + Shift + Alt + 5)</vt:lpwstr>
  </property>
  <property fmtid="{D5CDD505-2E9C-101B-9397-08002B2CF9AE}" pid="15" name="Doc.Title">
    <vt:lpwstr>Titel</vt:lpwstr>
  </property>
  <property fmtid="{D5CDD505-2E9C-101B-9397-08002B2CF9AE}" pid="16" name="Doc.Subtitle">
    <vt:lpwstr>Untertitel</vt:lpwstr>
  </property>
  <property fmtid="{D5CDD505-2E9C-101B-9397-08002B2CF9AE}" pid="17" name="Doc.KantonBern">
    <vt:lpwstr>Kanton Bern</vt:lpwstr>
  </property>
</Properties>
</file>