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CD777" w14:textId="0E7D34AA" w:rsidR="005942A3" w:rsidRPr="00456CE7" w:rsidRDefault="00E97EEF" w:rsidP="005942A3">
      <w:pPr>
        <w:pStyle w:val="1pt"/>
        <w:spacing w:line="20" w:lineRule="exact"/>
        <w:sectPr w:rsidR="005942A3" w:rsidRPr="00456CE7" w:rsidSect="00F1178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14:paraId="4542BBD5" w14:textId="77777777" w:rsidR="00191BE4" w:rsidRPr="00456CE7" w:rsidRDefault="00191BE4" w:rsidP="00191BE4">
      <w:pPr>
        <w:tabs>
          <w:tab w:val="left" w:pos="567"/>
        </w:tabs>
        <w:rPr>
          <w:b/>
          <w:sz w:val="44"/>
          <w:szCs w:val="44"/>
        </w:rPr>
      </w:pPr>
      <w:r w:rsidRPr="00456CE7">
        <w:rPr>
          <w:b/>
          <w:sz w:val="44"/>
          <w:szCs w:val="44"/>
        </w:rPr>
        <w:t>Reporting</w:t>
      </w:r>
    </w:p>
    <w:p w14:paraId="2C2CBEC9" w14:textId="77777777" w:rsidR="00191BE4" w:rsidRPr="00456CE7" w:rsidRDefault="00191BE4" w:rsidP="00191BE4">
      <w:pPr>
        <w:tabs>
          <w:tab w:val="left" w:pos="567"/>
        </w:tabs>
        <w:rPr>
          <w:b/>
          <w:sz w:val="24"/>
          <w:szCs w:val="24"/>
        </w:rPr>
      </w:pPr>
      <w:r w:rsidRPr="00456CE7">
        <w:rPr>
          <w:b/>
          <w:szCs w:val="21"/>
        </w:rPr>
        <w:br/>
      </w:r>
      <w:r w:rsidRPr="00456CE7">
        <w:rPr>
          <w:b/>
          <w:sz w:val="24"/>
          <w:szCs w:val="24"/>
        </w:rPr>
        <w:t>Massnahme zur Förderung von Grundkompetenzen am Arbeitsplatz</w:t>
      </w:r>
      <w:r w:rsidRPr="00456CE7">
        <w:rPr>
          <w:b/>
          <w:sz w:val="24"/>
          <w:szCs w:val="24"/>
        </w:rPr>
        <w:br/>
      </w:r>
    </w:p>
    <w:p w14:paraId="4B9FE7C8" w14:textId="72FE57DF" w:rsidR="00191BE4" w:rsidRPr="00456CE7" w:rsidRDefault="00191BE4" w:rsidP="00E122EE">
      <w:pPr>
        <w:pStyle w:val="berschrift1"/>
        <w:numPr>
          <w:ilvl w:val="0"/>
          <w:numId w:val="17"/>
        </w:numPr>
        <w:tabs>
          <w:tab w:val="left" w:pos="567"/>
        </w:tabs>
        <w:spacing w:before="120" w:after="60" w:line="280" w:lineRule="atLeast"/>
      </w:pPr>
      <w:r w:rsidRPr="00456CE7">
        <w:t>Massnahmen-Übersicht</w:t>
      </w:r>
      <w:r w:rsidR="00E122EE" w:rsidRPr="00456CE7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458D433" wp14:editId="2EB57DC5">
            <wp:simplePos x="0" y="0"/>
            <wp:positionH relativeFrom="page">
              <wp:posOffset>4889500</wp:posOffset>
            </wp:positionH>
            <wp:positionV relativeFrom="page">
              <wp:posOffset>151130</wp:posOffset>
            </wp:positionV>
            <wp:extent cx="1803600" cy="1080000"/>
            <wp:effectExtent l="0" t="0" r="6350" b="6350"/>
            <wp:wrapNone/>
            <wp:docPr id="2" name="Grafik 2" descr="Q:\MBA\AWB\Grundkompetenzen\Grundkompetenzen am Arbeitsplatz\Logo Einfach besser...am Arbeitsplatz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BA\AWB\Grundkompetenzen\Grundkompetenzen am Arbeitsplatz\Logo Einfach besser...am Arbeitsplatz-d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BB76D" w14:textId="77777777" w:rsidR="00191BE4" w:rsidRPr="00456CE7" w:rsidRDefault="00191BE4" w:rsidP="00191BE4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456CE7">
        <w:t>Titel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456CE7" w14:paraId="36EC9772" w14:textId="77777777" w:rsidTr="00924D1E">
        <w:trPr>
          <w:trHeight w:val="227"/>
        </w:trPr>
        <w:sdt>
          <w:sdtPr>
            <w:rPr>
              <w:szCs w:val="21"/>
            </w:rPr>
            <w:id w:val="-751353530"/>
            <w:placeholder>
              <w:docPart w:val="9BEEDDC47BF34FF7BC5FC2A0E3307235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1B08AD49" w14:textId="0CD3CAB9" w:rsidR="00191BE4" w:rsidRPr="00456CE7" w:rsidRDefault="00863665" w:rsidP="002525A0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</w:tbl>
    <w:p w14:paraId="2D7AC6A8" w14:textId="77777777" w:rsidR="00191BE4" w:rsidRPr="00456CE7" w:rsidRDefault="00191BE4" w:rsidP="00191BE4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456CE7">
        <w:t>Gesuchsteller und Zustelladresse</w:t>
      </w:r>
    </w:p>
    <w:tbl>
      <w:tblPr>
        <w:tblStyle w:val="HelleListe-Akzent1"/>
        <w:tblW w:w="88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019"/>
        <w:gridCol w:w="6804"/>
      </w:tblGrid>
      <w:tr w:rsidR="00191BE4" w:rsidRPr="00456CE7" w14:paraId="48D9ED23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23F77E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Organisation: </w:t>
            </w:r>
          </w:p>
        </w:tc>
        <w:sdt>
          <w:sdtPr>
            <w:rPr>
              <w:szCs w:val="21"/>
            </w:rPr>
            <w:id w:val="-1946302156"/>
            <w:placeholder>
              <w:docPart w:val="B1802F1249A24429B8213CDE50EEF6A4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0DA7C29" w14:textId="53E47A86" w:rsidR="00191BE4" w:rsidRPr="00456CE7" w:rsidRDefault="00D4053B" w:rsidP="00D4053B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2D069155" w14:textId="77777777" w:rsidTr="00924D1E">
        <w:tc>
          <w:tcPr>
            <w:tcW w:w="2019" w:type="dxa"/>
          </w:tcPr>
          <w:p w14:paraId="6B6B330D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Name: </w:t>
            </w:r>
          </w:p>
        </w:tc>
        <w:sdt>
          <w:sdtPr>
            <w:rPr>
              <w:szCs w:val="21"/>
            </w:rPr>
            <w:id w:val="-2087364732"/>
            <w:placeholder>
              <w:docPart w:val="77F47F4E7BA744D0BE9BCE15A7A7D11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0A9263AD" w14:textId="441BE43C" w:rsidR="00191BE4" w:rsidRPr="00456CE7" w:rsidRDefault="00D4053B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7316F812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02272B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Adresse: </w:t>
            </w:r>
          </w:p>
        </w:tc>
        <w:sdt>
          <w:sdtPr>
            <w:rPr>
              <w:szCs w:val="21"/>
            </w:rPr>
            <w:id w:val="-117000090"/>
            <w:placeholder>
              <w:docPart w:val="C7364FE0CF8F4A0F8F6157A29858B1C2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DA58CCB" w14:textId="52661892" w:rsidR="00191BE4" w:rsidRPr="00456CE7" w:rsidRDefault="00D4053B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3B5A8333" w14:textId="77777777" w:rsidTr="00924D1E">
        <w:tc>
          <w:tcPr>
            <w:tcW w:w="2019" w:type="dxa"/>
          </w:tcPr>
          <w:p w14:paraId="5337D0CF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Telefon: </w:t>
            </w:r>
          </w:p>
        </w:tc>
        <w:sdt>
          <w:sdtPr>
            <w:rPr>
              <w:szCs w:val="21"/>
            </w:rPr>
            <w:id w:val="2119109119"/>
            <w:placeholder>
              <w:docPart w:val="ACEC3E98BE7E4E089F3DF8BF3829302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1F528239" w14:textId="5FB5D11A" w:rsidR="00191BE4" w:rsidRPr="00456CE7" w:rsidRDefault="00D4053B" w:rsidP="00D4053B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54655A53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6801BD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E-Mail: </w:t>
            </w:r>
          </w:p>
        </w:tc>
        <w:sdt>
          <w:sdtPr>
            <w:rPr>
              <w:szCs w:val="21"/>
            </w:rPr>
            <w:id w:val="2142297524"/>
            <w:placeholder>
              <w:docPart w:val="C8B3250F0A084689809AA50687753638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3176AB5" w14:textId="575F5ED2" w:rsidR="00191BE4" w:rsidRPr="00456CE7" w:rsidRDefault="00D4053B" w:rsidP="00D4053B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0AA44B8B" w14:textId="77777777" w:rsidTr="00924D1E">
        <w:tc>
          <w:tcPr>
            <w:tcW w:w="2019" w:type="dxa"/>
          </w:tcPr>
          <w:p w14:paraId="4F470150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Website: </w:t>
            </w:r>
          </w:p>
        </w:tc>
        <w:sdt>
          <w:sdtPr>
            <w:rPr>
              <w:szCs w:val="21"/>
            </w:rPr>
            <w:id w:val="1495379392"/>
            <w:placeholder>
              <w:docPart w:val="AC071AA590CE43978AACDAD67AF6B10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720A27C3" w14:textId="730A3A89" w:rsidR="00191BE4" w:rsidRPr="00456CE7" w:rsidRDefault="00D4053B" w:rsidP="00D4053B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0C374F05" w14:textId="77777777" w:rsidTr="00924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F2D5F5" w14:textId="7B669FE6" w:rsidR="00191BE4" w:rsidRPr="00456CE7" w:rsidRDefault="0057676B" w:rsidP="0057676B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>
              <w:rPr>
                <w:szCs w:val="21"/>
              </w:rPr>
              <w:t>Bankverbindung (IBAN)</w:t>
            </w:r>
          </w:p>
        </w:tc>
        <w:sdt>
          <w:sdtPr>
            <w:rPr>
              <w:szCs w:val="21"/>
            </w:rPr>
            <w:id w:val="1481111595"/>
            <w:placeholder>
              <w:docPart w:val="5E77220CC32E4D74AB5185471D896A27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C225583" w14:textId="570A08CB" w:rsidR="00191BE4" w:rsidRPr="00456CE7" w:rsidRDefault="00863665" w:rsidP="00924D1E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</w:tbl>
    <w:p w14:paraId="40DF30C8" w14:textId="77777777" w:rsidR="00191BE4" w:rsidRPr="00456CE7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456CE7">
        <w:t>Dauer der Massnahme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91BE4" w:rsidRPr="00456CE7" w14:paraId="52006F74" w14:textId="77777777" w:rsidTr="00924D1E">
        <w:tc>
          <w:tcPr>
            <w:tcW w:w="5954" w:type="dxa"/>
          </w:tcPr>
          <w:p w14:paraId="4D5F4AD0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>Startdatum:</w:t>
            </w:r>
          </w:p>
        </w:tc>
        <w:sdt>
          <w:sdtPr>
            <w:rPr>
              <w:szCs w:val="21"/>
            </w:rPr>
            <w:id w:val="78413100"/>
            <w:placeholder>
              <w:docPart w:val="9DC576CC0C494C1DB597DB4C0126CCCE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BC5E574" w14:textId="0FC343F8" w:rsidR="00191BE4" w:rsidRPr="00456CE7" w:rsidRDefault="007D04A2" w:rsidP="007D04A2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490ACB58" w14:textId="77777777" w:rsidTr="00924D1E">
        <w:tc>
          <w:tcPr>
            <w:tcW w:w="5954" w:type="dxa"/>
          </w:tcPr>
          <w:p w14:paraId="75C08696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Enddatum: </w:t>
            </w:r>
          </w:p>
        </w:tc>
        <w:sdt>
          <w:sdtPr>
            <w:rPr>
              <w:szCs w:val="21"/>
            </w:rPr>
            <w:id w:val="-1576355286"/>
            <w:placeholder>
              <w:docPart w:val="F76BD881F9B34368810E7AA961B2D976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75F81356" w14:textId="57F4053E" w:rsidR="00191BE4" w:rsidRPr="00456CE7" w:rsidRDefault="007D04A2" w:rsidP="00863665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CA17B4" w:rsidRPr="00456CE7" w14:paraId="7B5C6C26" w14:textId="77777777" w:rsidTr="00924D1E">
        <w:tc>
          <w:tcPr>
            <w:tcW w:w="5954" w:type="dxa"/>
          </w:tcPr>
          <w:p w14:paraId="3E27C79C" w14:textId="77777777" w:rsidR="00CA17B4" w:rsidRPr="00456CE7" w:rsidRDefault="00CA17B4" w:rsidP="00CA17B4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Anzahl Kurse: </w:t>
            </w:r>
          </w:p>
        </w:tc>
        <w:sdt>
          <w:sdtPr>
            <w:rPr>
              <w:szCs w:val="21"/>
            </w:rPr>
            <w:id w:val="258333185"/>
            <w:placeholder>
              <w:docPart w:val="705CDB71DDF04093B3C90805FFA9ABB0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172180F1" w14:textId="501FEA73" w:rsidR="00CA17B4" w:rsidRPr="00456CE7" w:rsidRDefault="007D04A2" w:rsidP="00CA17B4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CA17B4" w:rsidRPr="00456CE7" w14:paraId="24F6B224" w14:textId="77777777" w:rsidTr="00924D1E">
        <w:tc>
          <w:tcPr>
            <w:tcW w:w="5954" w:type="dxa"/>
          </w:tcPr>
          <w:p w14:paraId="23ADDC67" w14:textId="77777777" w:rsidR="00CA17B4" w:rsidRPr="00456CE7" w:rsidRDefault="00CA17B4" w:rsidP="00CA17B4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Anzahl Lektionen pro Kurs: </w:t>
            </w:r>
          </w:p>
        </w:tc>
        <w:sdt>
          <w:sdtPr>
            <w:rPr>
              <w:szCs w:val="21"/>
            </w:rPr>
            <w:id w:val="-139652823"/>
            <w:placeholder>
              <w:docPart w:val="0A3F80A0E83B46B3977E0C2FB52B813F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FED12CA" w14:textId="54D541EB" w:rsidR="00CA17B4" w:rsidRPr="00456CE7" w:rsidRDefault="007D04A2" w:rsidP="00CA17B4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CA17B4" w:rsidRPr="00456CE7" w14:paraId="71A759D7" w14:textId="77777777" w:rsidTr="00924D1E">
        <w:tc>
          <w:tcPr>
            <w:tcW w:w="5954" w:type="dxa"/>
          </w:tcPr>
          <w:p w14:paraId="271CD1FE" w14:textId="2AD67D1B" w:rsidR="00CA17B4" w:rsidRPr="00456CE7" w:rsidRDefault="009820D7" w:rsidP="009820D7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>Länge einer Lektion</w:t>
            </w:r>
            <w:r w:rsidR="00CA17B4" w:rsidRPr="00456CE7">
              <w:rPr>
                <w:szCs w:val="21"/>
              </w:rPr>
              <w:t xml:space="preserve"> (in Minuten, mind. 45): </w:t>
            </w:r>
          </w:p>
        </w:tc>
        <w:sdt>
          <w:sdtPr>
            <w:rPr>
              <w:szCs w:val="21"/>
            </w:rPr>
            <w:id w:val="166832552"/>
            <w:placeholder>
              <w:docPart w:val="8C679F365A7746648234DC3CF2ED050F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17B0B89F" w14:textId="603C55C4" w:rsidR="00CA17B4" w:rsidRPr="00456CE7" w:rsidRDefault="007D04A2" w:rsidP="00CA17B4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</w:tbl>
    <w:p w14:paraId="7EBADBB5" w14:textId="77777777" w:rsidR="00191BE4" w:rsidRPr="00456CE7" w:rsidRDefault="00191BE4" w:rsidP="009820D7">
      <w:pPr>
        <w:pStyle w:val="berschrift2"/>
        <w:numPr>
          <w:ilvl w:val="1"/>
          <w:numId w:val="17"/>
        </w:numPr>
        <w:spacing w:before="120" w:after="60" w:line="280" w:lineRule="atLeast"/>
        <w:ind w:left="578" w:hanging="578"/>
      </w:pPr>
      <w:r w:rsidRPr="00456CE7">
        <w:t>Insgesamt durchgeführte Teilnehmendenlektionen</w:t>
      </w:r>
    </w:p>
    <w:p w14:paraId="618BBB9E" w14:textId="77777777" w:rsidR="00191BE4" w:rsidRPr="00456CE7" w:rsidRDefault="00191BE4" w:rsidP="00191BE4">
      <w:pPr>
        <w:spacing w:line="240" w:lineRule="auto"/>
        <w:ind w:left="567"/>
        <w:rPr>
          <w:i/>
          <w:szCs w:val="21"/>
        </w:rPr>
      </w:pPr>
      <w:r w:rsidRPr="00456CE7">
        <w:rPr>
          <w:i/>
          <w:szCs w:val="21"/>
        </w:rPr>
        <w:t>(Anzahl Teilnehmende x Anzahl Lektionen der Massnahme) Es dürfen nur Teilnehmende angerechnet werden, die mindestens 80% der Lektionen besucht haben.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91BE4" w:rsidRPr="00456CE7" w14:paraId="3BE700A7" w14:textId="77777777" w:rsidTr="00924D1E">
        <w:tc>
          <w:tcPr>
            <w:tcW w:w="5954" w:type="dxa"/>
          </w:tcPr>
          <w:p w14:paraId="48A988D2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>Teilnehmendenlektionen:</w:t>
            </w:r>
          </w:p>
        </w:tc>
        <w:sdt>
          <w:sdtPr>
            <w:rPr>
              <w:szCs w:val="21"/>
            </w:rPr>
            <w:id w:val="-1787119175"/>
            <w:placeholder>
              <w:docPart w:val="541B8729C6B2415BAC8AB411CF379759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2AF2B3C3" w14:textId="65F3C8E1" w:rsidR="00191BE4" w:rsidRPr="00456CE7" w:rsidRDefault="007D04A2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</w:tbl>
    <w:p w14:paraId="2810E514" w14:textId="77777777" w:rsidR="00191BE4" w:rsidRPr="00456CE7" w:rsidRDefault="00191BE4" w:rsidP="009820D7">
      <w:pPr>
        <w:pStyle w:val="berschrift2"/>
        <w:numPr>
          <w:ilvl w:val="1"/>
          <w:numId w:val="17"/>
        </w:numPr>
        <w:spacing w:before="120" w:after="60" w:line="280" w:lineRule="atLeast"/>
        <w:ind w:left="578" w:hanging="578"/>
      </w:pPr>
      <w:r w:rsidRPr="00456CE7">
        <w:t>Angaben zu den Teilnehmenden</w:t>
      </w:r>
    </w:p>
    <w:p w14:paraId="2B310503" w14:textId="77777777" w:rsidR="00191BE4" w:rsidRPr="00456CE7" w:rsidRDefault="00191BE4" w:rsidP="00191BE4">
      <w:pPr>
        <w:spacing w:line="240" w:lineRule="auto"/>
        <w:ind w:left="567"/>
        <w:rPr>
          <w:i/>
          <w:szCs w:val="21"/>
        </w:rPr>
      </w:pPr>
      <w:r w:rsidRPr="00456CE7">
        <w:rPr>
          <w:i/>
          <w:szCs w:val="21"/>
        </w:rPr>
        <w:t>Wenn Sie den Kurs mehrere Mal durchgeführt haben, geben Sie diese Angaben bitte für jede Durchführung separat auf einem Beiblatt an.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191BE4" w:rsidRPr="00456CE7" w14:paraId="36033857" w14:textId="77777777" w:rsidTr="00924D1E">
        <w:tc>
          <w:tcPr>
            <w:tcW w:w="5954" w:type="dxa"/>
          </w:tcPr>
          <w:p w14:paraId="129A0847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Anzahl Teilnehmende insgesamt: </w:t>
            </w:r>
            <w:r w:rsidRPr="00456CE7">
              <w:rPr>
                <w:szCs w:val="21"/>
              </w:rPr>
              <w:br/>
            </w:r>
            <w:r w:rsidRPr="00456CE7">
              <w:rPr>
                <w:i/>
                <w:szCs w:val="21"/>
              </w:rPr>
              <w:t>Bemerkung: Es dürfen nur Teilnehmende gerechnet werden, die mindestens 80% der Lektionen besucht haben</w:t>
            </w:r>
          </w:p>
        </w:tc>
        <w:sdt>
          <w:sdtPr>
            <w:rPr>
              <w:szCs w:val="21"/>
            </w:rPr>
            <w:id w:val="-418020567"/>
            <w:placeholder>
              <w:docPart w:val="38B9497580C34211AE6D03877E3FE2DF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3A3C4A82" w14:textId="6FC201B2" w:rsidR="00191BE4" w:rsidRPr="00456CE7" w:rsidRDefault="007D04A2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4E56EA61" w14:textId="77777777" w:rsidTr="00924D1E">
        <w:tc>
          <w:tcPr>
            <w:tcW w:w="5954" w:type="dxa"/>
          </w:tcPr>
          <w:p w14:paraId="349536A6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Anzahl Frauen: </w:t>
            </w:r>
          </w:p>
        </w:tc>
        <w:sdt>
          <w:sdtPr>
            <w:rPr>
              <w:szCs w:val="21"/>
            </w:rPr>
            <w:id w:val="-576135757"/>
            <w:placeholder>
              <w:docPart w:val="67B9D12F22FE46E0AFEA1629C31FCFD4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B5E5E5D" w14:textId="259048D2" w:rsidR="00191BE4" w:rsidRPr="00456CE7" w:rsidRDefault="007D04A2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6316FB9B" w14:textId="77777777" w:rsidTr="00924D1E">
        <w:tc>
          <w:tcPr>
            <w:tcW w:w="5954" w:type="dxa"/>
          </w:tcPr>
          <w:p w14:paraId="776A67D9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Anzahl TN ohne nachobligatorischen Abschluss: </w:t>
            </w:r>
            <w:r w:rsidRPr="00456CE7">
              <w:rPr>
                <w:szCs w:val="21"/>
              </w:rPr>
              <w:br/>
            </w:r>
            <w:r w:rsidRPr="00456CE7">
              <w:rPr>
                <w:i/>
                <w:szCs w:val="21"/>
              </w:rPr>
              <w:t>(z.B. ohne EBA oder EFZ)</w:t>
            </w:r>
            <w:r w:rsidRPr="00456CE7">
              <w:rPr>
                <w:szCs w:val="21"/>
              </w:rPr>
              <w:t xml:space="preserve"> </w:t>
            </w:r>
          </w:p>
        </w:tc>
        <w:sdt>
          <w:sdtPr>
            <w:rPr>
              <w:szCs w:val="21"/>
            </w:rPr>
            <w:id w:val="465322376"/>
            <w:placeholder>
              <w:docPart w:val="684191E8C88E4BD4901DE5D010989B15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481EDD27" w14:textId="64459A1A" w:rsidR="00191BE4" w:rsidRPr="00456CE7" w:rsidRDefault="007D04A2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4EC23443" w14:textId="77777777" w:rsidTr="00924D1E">
        <w:tc>
          <w:tcPr>
            <w:tcW w:w="5954" w:type="dxa"/>
          </w:tcPr>
          <w:p w14:paraId="03BF4C5E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>Anzahl TN mit deutscher Muttersprache:</w:t>
            </w:r>
          </w:p>
        </w:tc>
        <w:sdt>
          <w:sdtPr>
            <w:rPr>
              <w:szCs w:val="21"/>
            </w:rPr>
            <w:id w:val="-1882546924"/>
            <w:placeholder>
              <w:docPart w:val="1AA620C5B31843BA88870D17C865601F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CE16A91" w14:textId="3330EDDB" w:rsidR="00191BE4" w:rsidRPr="00456CE7" w:rsidRDefault="007D04A2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5DB32CAD" w14:textId="77777777" w:rsidTr="00924D1E">
        <w:tc>
          <w:tcPr>
            <w:tcW w:w="5954" w:type="dxa"/>
          </w:tcPr>
          <w:p w14:paraId="0B5BC449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Anzahl TN in der Alterskategorie 20-40: </w:t>
            </w:r>
          </w:p>
        </w:tc>
        <w:sdt>
          <w:sdtPr>
            <w:rPr>
              <w:szCs w:val="21"/>
            </w:rPr>
            <w:id w:val="1870485698"/>
            <w:placeholder>
              <w:docPart w:val="A0AAFCDAA8B04F14BA3BED3BBFE723E8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A85E51B" w14:textId="41CFD634" w:rsidR="00191BE4" w:rsidRPr="00456CE7" w:rsidRDefault="007D04A2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50D47874" w14:textId="77777777" w:rsidTr="00924D1E">
        <w:tc>
          <w:tcPr>
            <w:tcW w:w="5954" w:type="dxa"/>
          </w:tcPr>
          <w:p w14:paraId="3DC5C9F5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Anzahl TN in der Alterskategorie 40-50: </w:t>
            </w:r>
          </w:p>
        </w:tc>
        <w:sdt>
          <w:sdtPr>
            <w:rPr>
              <w:szCs w:val="21"/>
            </w:rPr>
            <w:id w:val="1171071726"/>
            <w:placeholder>
              <w:docPart w:val="E3DD12E06CA243A69F68AF6D5A9C5F4B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67E17F10" w14:textId="3AA15197" w:rsidR="00191BE4" w:rsidRPr="00456CE7" w:rsidRDefault="007D04A2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3AC9CBDF" w14:textId="77777777" w:rsidTr="00924D1E">
        <w:tc>
          <w:tcPr>
            <w:tcW w:w="5954" w:type="dxa"/>
          </w:tcPr>
          <w:p w14:paraId="021DECB6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Anzahl TN über 50: </w:t>
            </w:r>
          </w:p>
        </w:tc>
        <w:sdt>
          <w:sdtPr>
            <w:rPr>
              <w:szCs w:val="21"/>
            </w:rPr>
            <w:id w:val="-549299782"/>
            <w:placeholder>
              <w:docPart w:val="B35208F7F2B84409AC07BBD62F6ED8F9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10EAB2D" w14:textId="03EF77A1" w:rsidR="00191BE4" w:rsidRPr="00456CE7" w:rsidRDefault="007D04A2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</w:tbl>
    <w:p w14:paraId="6A9EF16B" w14:textId="77777777" w:rsidR="00191BE4" w:rsidRPr="00456CE7" w:rsidRDefault="00191BE4" w:rsidP="009820D7">
      <w:pPr>
        <w:pStyle w:val="berschrift2"/>
        <w:numPr>
          <w:ilvl w:val="1"/>
          <w:numId w:val="17"/>
        </w:numPr>
        <w:spacing w:before="120" w:after="60" w:line="280" w:lineRule="atLeast"/>
        <w:ind w:left="578" w:hanging="578"/>
      </w:pPr>
      <w:r w:rsidRPr="00456CE7">
        <w:t>Durchführungsort(e) der Massnahme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8890"/>
      </w:tblGrid>
      <w:tr w:rsidR="00191BE4" w:rsidRPr="00456CE7" w14:paraId="1C82C3F0" w14:textId="77777777" w:rsidTr="00924D1E">
        <w:trPr>
          <w:trHeight w:hRule="exact" w:val="102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</w:tcPr>
          <w:p w14:paraId="6EA073AE" w14:textId="3AA636F1" w:rsidR="00191BE4" w:rsidRPr="00456CE7" w:rsidRDefault="00191BE4" w:rsidP="007D04A2">
            <w:pPr>
              <w:ind w:left="-108"/>
              <w:rPr>
                <w:szCs w:val="21"/>
              </w:rPr>
            </w:pPr>
            <w:r w:rsidRPr="00456CE7">
              <w:rPr>
                <w:szCs w:val="21"/>
              </w:rPr>
              <w:t>Wo fand die Massnahme statt?</w:t>
            </w:r>
            <w:r w:rsidRPr="00456CE7">
              <w:rPr>
                <w:szCs w:val="21"/>
              </w:rPr>
              <w:br/>
            </w:r>
            <w:sdt>
              <w:sdtPr>
                <w:rPr>
                  <w:szCs w:val="21"/>
                </w:rPr>
                <w:id w:val="-5546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5A0" w:rsidRPr="00456CE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456CE7">
              <w:rPr>
                <w:szCs w:val="21"/>
              </w:rPr>
              <w:t xml:space="preserve"> Vor Ort am Arbeitsplatz</w:t>
            </w:r>
            <w:r w:rsidRPr="00456CE7">
              <w:rPr>
                <w:szCs w:val="21"/>
              </w:rPr>
              <w:br/>
            </w:r>
            <w:sdt>
              <w:sdtPr>
                <w:rPr>
                  <w:szCs w:val="21"/>
                </w:rPr>
                <w:id w:val="-12277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5A0" w:rsidRPr="00456CE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456CE7">
              <w:rPr>
                <w:szCs w:val="21"/>
              </w:rPr>
              <w:t xml:space="preserve"> An einem anderen Ort: </w:t>
            </w:r>
            <w:sdt>
              <w:sdtPr>
                <w:rPr>
                  <w:szCs w:val="21"/>
                </w:rPr>
                <w:id w:val="1011880697"/>
                <w:placeholder>
                  <w:docPart w:val="BBF434C19AC04CF89FAF9ED0B860354D"/>
                </w:placeholder>
                <w:showingPlcHdr/>
                <w:text/>
              </w:sdtPr>
              <w:sdtEndPr/>
              <w:sdtContent>
                <w:r w:rsidR="007D04A2" w:rsidRPr="00456CE7">
                  <w:rPr>
                    <w:color w:val="808080"/>
                  </w:rPr>
                  <w:t>Klicken Sie hier für Eingabe</w:t>
                </w:r>
              </w:sdtContent>
            </w:sdt>
          </w:p>
        </w:tc>
      </w:tr>
    </w:tbl>
    <w:p w14:paraId="5FA38D0D" w14:textId="77777777" w:rsidR="00191BE4" w:rsidRPr="00456CE7" w:rsidRDefault="00191BE4">
      <w:pPr>
        <w:spacing w:line="240" w:lineRule="auto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456CE7">
        <w:br w:type="page"/>
      </w:r>
    </w:p>
    <w:p w14:paraId="206714C6" w14:textId="77777777" w:rsidR="00191BE4" w:rsidRPr="00456CE7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456CE7">
        <w:lastRenderedPageBreak/>
        <w:t>Lerntransfer</w:t>
      </w:r>
    </w:p>
    <w:p w14:paraId="2D94BCBC" w14:textId="62F1258A" w:rsidR="00191BE4" w:rsidRPr="00456CE7" w:rsidRDefault="00191BE4" w:rsidP="00191BE4">
      <w:pPr>
        <w:spacing w:line="240" w:lineRule="auto"/>
        <w:ind w:left="567"/>
        <w:rPr>
          <w:szCs w:val="21"/>
        </w:rPr>
      </w:pPr>
      <w:r w:rsidRPr="00456CE7">
        <w:rPr>
          <w:szCs w:val="21"/>
        </w:rPr>
        <w:t>Wurde der Transfer des Gelernten gemäss Gesuchsformular in den Betrieb sichergestellt?</w:t>
      </w:r>
      <w:r w:rsidRPr="00456CE7">
        <w:rPr>
          <w:szCs w:val="21"/>
        </w:rPr>
        <w:br/>
      </w:r>
      <w:sdt>
        <w:sdtPr>
          <w:rPr>
            <w:szCs w:val="21"/>
          </w:rPr>
          <w:id w:val="-19029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A0"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Ja</w:t>
      </w:r>
      <w:r w:rsidRPr="00456CE7">
        <w:rPr>
          <w:szCs w:val="21"/>
        </w:rPr>
        <w:br/>
      </w:r>
      <w:sdt>
        <w:sdtPr>
          <w:rPr>
            <w:szCs w:val="21"/>
          </w:rPr>
          <w:id w:val="-7185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A0"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Nein</w:t>
      </w:r>
      <w:r w:rsidRPr="00456CE7">
        <w:rPr>
          <w:szCs w:val="21"/>
        </w:rPr>
        <w:br/>
        <w:t>Eventuelle Abweichung erläutern: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456CE7" w14:paraId="67BC7092" w14:textId="77777777" w:rsidTr="00924D1E">
        <w:trPr>
          <w:trHeight w:val="794"/>
        </w:trPr>
        <w:sdt>
          <w:sdtPr>
            <w:rPr>
              <w:szCs w:val="21"/>
            </w:rPr>
            <w:id w:val="-970977225"/>
            <w:placeholder>
              <w:docPart w:val="834455C94ECE4E08A16AD9CFBA014513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3E1932BE" w14:textId="63FFC214" w:rsidR="00191BE4" w:rsidRPr="00456CE7" w:rsidRDefault="00E95150" w:rsidP="00924D1E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</w:tbl>
    <w:p w14:paraId="4337912B" w14:textId="77777777" w:rsidR="00191BE4" w:rsidRPr="00456CE7" w:rsidRDefault="00191BE4" w:rsidP="00191BE4">
      <w:pPr>
        <w:pStyle w:val="berschrift1"/>
        <w:numPr>
          <w:ilvl w:val="0"/>
          <w:numId w:val="17"/>
        </w:numPr>
        <w:spacing w:before="120" w:after="60" w:line="280" w:lineRule="atLeast"/>
      </w:pPr>
      <w:r w:rsidRPr="00456CE7">
        <w:t>Beurteilung der Massnahme</w:t>
      </w:r>
    </w:p>
    <w:p w14:paraId="45C8E953" w14:textId="77777777" w:rsidR="00191BE4" w:rsidRPr="00456CE7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456CE7">
        <w:t>Beurteilung durch den Betrieb / OdA / Fonds</w:t>
      </w:r>
    </w:p>
    <w:tbl>
      <w:tblPr>
        <w:tblStyle w:val="Tabellenraster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  <w:gridCol w:w="5107"/>
      </w:tblGrid>
      <w:tr w:rsidR="00191BE4" w:rsidRPr="00456CE7" w14:paraId="1434B080" w14:textId="77777777" w:rsidTr="00924D1E">
        <w:tc>
          <w:tcPr>
            <w:tcW w:w="2830" w:type="dxa"/>
          </w:tcPr>
          <w:p w14:paraId="47ABF2AA" w14:textId="77777777" w:rsidR="00191BE4" w:rsidRPr="00456CE7" w:rsidRDefault="00191BE4" w:rsidP="00924D1E">
            <w:pPr>
              <w:spacing w:line="240" w:lineRule="auto"/>
              <w:ind w:left="41"/>
              <w:rPr>
                <w:b/>
                <w:szCs w:val="21"/>
              </w:rPr>
            </w:pPr>
            <w:r w:rsidRPr="00456CE7">
              <w:rPr>
                <w:b/>
                <w:szCs w:val="21"/>
              </w:rPr>
              <w:t>Kontaktperson</w:t>
            </w:r>
          </w:p>
        </w:tc>
        <w:tc>
          <w:tcPr>
            <w:tcW w:w="1276" w:type="dxa"/>
          </w:tcPr>
          <w:p w14:paraId="2A89319C" w14:textId="77777777" w:rsidR="00191BE4" w:rsidRPr="00456CE7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Name: </w:t>
            </w:r>
          </w:p>
        </w:tc>
        <w:sdt>
          <w:sdtPr>
            <w:rPr>
              <w:szCs w:val="21"/>
            </w:rPr>
            <w:id w:val="531618434"/>
            <w:placeholder>
              <w:docPart w:val="EDD0217BB12440E4B78F3249613F16B0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6C40FCF2" w14:textId="5DA50DA8" w:rsidR="00191BE4" w:rsidRPr="00456CE7" w:rsidRDefault="007D04A2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581793AD" w14:textId="77777777" w:rsidTr="00924D1E">
        <w:tc>
          <w:tcPr>
            <w:tcW w:w="2830" w:type="dxa"/>
          </w:tcPr>
          <w:p w14:paraId="4463D739" w14:textId="77777777" w:rsidR="00191BE4" w:rsidRPr="00456CE7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45446C70" w14:textId="77777777" w:rsidR="00191BE4" w:rsidRPr="00456CE7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Funktion: </w:t>
            </w:r>
          </w:p>
        </w:tc>
        <w:sdt>
          <w:sdtPr>
            <w:rPr>
              <w:szCs w:val="21"/>
            </w:rPr>
            <w:id w:val="1682470370"/>
            <w:placeholder>
              <w:docPart w:val="A95EB36953E84C0CB3A1C7D12250F3B5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6D00F082" w14:textId="4602C81F" w:rsidR="00191BE4" w:rsidRPr="00456CE7" w:rsidRDefault="00E95150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57CE7603" w14:textId="77777777" w:rsidTr="00924D1E">
        <w:tc>
          <w:tcPr>
            <w:tcW w:w="2830" w:type="dxa"/>
          </w:tcPr>
          <w:p w14:paraId="1B8935C8" w14:textId="77777777" w:rsidR="00191BE4" w:rsidRPr="00456CE7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79E0FCA4" w14:textId="77777777" w:rsidR="00191BE4" w:rsidRPr="00456CE7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Telefon: </w:t>
            </w:r>
          </w:p>
        </w:tc>
        <w:sdt>
          <w:sdtPr>
            <w:rPr>
              <w:szCs w:val="21"/>
            </w:rPr>
            <w:id w:val="-641279561"/>
            <w:placeholder>
              <w:docPart w:val="34132D1EB9144D59B4CE299BC8226083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47490841" w14:textId="4124D78B" w:rsidR="00191BE4" w:rsidRPr="00456CE7" w:rsidRDefault="00E95150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2A8807E9" w14:textId="77777777" w:rsidTr="00924D1E">
        <w:tc>
          <w:tcPr>
            <w:tcW w:w="2830" w:type="dxa"/>
          </w:tcPr>
          <w:p w14:paraId="2692271C" w14:textId="77777777" w:rsidR="00191BE4" w:rsidRPr="00456CE7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4FF324BA" w14:textId="77777777" w:rsidR="00191BE4" w:rsidRPr="00456CE7" w:rsidRDefault="00191BE4" w:rsidP="00924D1E">
            <w:pPr>
              <w:spacing w:after="120"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E-Mail: </w:t>
            </w:r>
          </w:p>
        </w:tc>
        <w:sdt>
          <w:sdtPr>
            <w:rPr>
              <w:szCs w:val="21"/>
            </w:rPr>
            <w:id w:val="-23330864"/>
            <w:placeholder>
              <w:docPart w:val="7E49AFE56F9C48DEAD619B5C69D46B40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3DD4DF51" w14:textId="665ED30C" w:rsidR="00191BE4" w:rsidRPr="00456CE7" w:rsidRDefault="00E95150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</w:tbl>
    <w:p w14:paraId="3FA4352F" w14:textId="77777777" w:rsidR="00191BE4" w:rsidRPr="00456CE7" w:rsidRDefault="00191BE4" w:rsidP="00191BE4">
      <w:pPr>
        <w:spacing w:line="240" w:lineRule="auto"/>
        <w:ind w:left="567"/>
        <w:rPr>
          <w:szCs w:val="21"/>
        </w:rPr>
      </w:pPr>
      <w:r w:rsidRPr="00456CE7">
        <w:rPr>
          <w:szCs w:val="21"/>
        </w:rPr>
        <w:t>Wich die Durchführung der Massnahme beträchtlich von der ursprünglichen Planung / Gesuchstellung ab? Erläuterung: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456CE7" w14:paraId="237E519D" w14:textId="77777777" w:rsidTr="00924D1E">
        <w:trPr>
          <w:trHeight w:val="851"/>
        </w:trPr>
        <w:sdt>
          <w:sdtPr>
            <w:rPr>
              <w:szCs w:val="21"/>
            </w:rPr>
            <w:id w:val="-121693483"/>
            <w:placeholder>
              <w:docPart w:val="88C4D1F6D49D46C198668C3EE6614AA5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1999271D" w14:textId="2E6C5AF5" w:rsidR="00191BE4" w:rsidRPr="00456CE7" w:rsidRDefault="00E95150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</w:tbl>
    <w:p w14:paraId="400DB1DA" w14:textId="77777777" w:rsidR="00191BE4" w:rsidRPr="00456CE7" w:rsidRDefault="00191BE4" w:rsidP="00191BE4">
      <w:pPr>
        <w:spacing w:line="240" w:lineRule="auto"/>
        <w:ind w:left="567"/>
        <w:rPr>
          <w:szCs w:val="21"/>
        </w:rPr>
      </w:pPr>
      <w:r w:rsidRPr="00456CE7">
        <w:rPr>
          <w:szCs w:val="21"/>
        </w:rPr>
        <w:t>Wie beurteilen Sie die Massnahme? Was funktionierte gut? Wo gab es Schwierigkeiten? Weitere Bemerkungen: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456CE7" w14:paraId="30EADEA4" w14:textId="77777777" w:rsidTr="00924D1E">
        <w:trPr>
          <w:trHeight w:val="851"/>
        </w:trPr>
        <w:sdt>
          <w:sdtPr>
            <w:rPr>
              <w:szCs w:val="21"/>
            </w:rPr>
            <w:id w:val="674536206"/>
            <w:placeholder>
              <w:docPart w:val="826E3E98C68A4E15AEDC9057F5656208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686CCC6A" w14:textId="795F7F75" w:rsidR="00191BE4" w:rsidRPr="00456CE7" w:rsidRDefault="00E95150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</w:tbl>
    <w:p w14:paraId="3D6C1524" w14:textId="77777777" w:rsidR="00191BE4" w:rsidRPr="00456CE7" w:rsidRDefault="00191BE4" w:rsidP="00191BE4">
      <w:pPr>
        <w:spacing w:line="240" w:lineRule="auto"/>
        <w:ind w:left="567"/>
        <w:rPr>
          <w:szCs w:val="21"/>
        </w:rPr>
      </w:pPr>
      <w:r w:rsidRPr="00456CE7">
        <w:rPr>
          <w:szCs w:val="21"/>
        </w:rPr>
        <w:t>Wie beurteilen Sie die Qualität des von Ihnen gewählten Bildungsanbieters?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456CE7" w14:paraId="562E4E5F" w14:textId="77777777" w:rsidTr="00924D1E">
        <w:trPr>
          <w:trHeight w:val="794"/>
        </w:trPr>
        <w:sdt>
          <w:sdtPr>
            <w:rPr>
              <w:szCs w:val="21"/>
            </w:rPr>
            <w:id w:val="-1548988303"/>
            <w:placeholder>
              <w:docPart w:val="089471EF271A4297B10BA3D3C710687E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7673DE91" w14:textId="760BFE83" w:rsidR="00191BE4" w:rsidRPr="00456CE7" w:rsidRDefault="00E95150" w:rsidP="00924D1E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</w:tbl>
    <w:p w14:paraId="4981695A" w14:textId="77777777" w:rsidR="00191BE4" w:rsidRPr="00456CE7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456CE7">
        <w:t>Beurteilung durch den Bildungsanbieter</w:t>
      </w:r>
    </w:p>
    <w:tbl>
      <w:tblPr>
        <w:tblStyle w:val="Tabellenraster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  <w:gridCol w:w="5107"/>
      </w:tblGrid>
      <w:tr w:rsidR="00191BE4" w:rsidRPr="00456CE7" w14:paraId="54B4536A" w14:textId="77777777" w:rsidTr="00924D1E">
        <w:tc>
          <w:tcPr>
            <w:tcW w:w="2830" w:type="dxa"/>
          </w:tcPr>
          <w:p w14:paraId="04B38F8B" w14:textId="77777777" w:rsidR="00191BE4" w:rsidRPr="00456CE7" w:rsidRDefault="00191BE4" w:rsidP="00924D1E">
            <w:pPr>
              <w:spacing w:line="240" w:lineRule="auto"/>
              <w:ind w:left="27"/>
              <w:rPr>
                <w:b/>
                <w:szCs w:val="21"/>
              </w:rPr>
            </w:pPr>
            <w:r w:rsidRPr="00456CE7">
              <w:rPr>
                <w:b/>
                <w:szCs w:val="21"/>
              </w:rPr>
              <w:t>Kontaktperson</w:t>
            </w:r>
          </w:p>
        </w:tc>
        <w:tc>
          <w:tcPr>
            <w:tcW w:w="1276" w:type="dxa"/>
          </w:tcPr>
          <w:p w14:paraId="779685E9" w14:textId="77777777" w:rsidR="00191BE4" w:rsidRPr="00456CE7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Name: </w:t>
            </w:r>
          </w:p>
        </w:tc>
        <w:sdt>
          <w:sdtPr>
            <w:rPr>
              <w:szCs w:val="21"/>
            </w:rPr>
            <w:id w:val="-2001495881"/>
            <w:placeholder>
              <w:docPart w:val="247AEE57EE44415D8002CD5DEEA686FA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649C213F" w14:textId="35EC60DE" w:rsidR="00191BE4" w:rsidRPr="00456CE7" w:rsidRDefault="00E95150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191BE4" w:rsidRPr="00456CE7" w14:paraId="1EA1F11D" w14:textId="77777777" w:rsidTr="00924D1E">
        <w:tc>
          <w:tcPr>
            <w:tcW w:w="2830" w:type="dxa"/>
          </w:tcPr>
          <w:p w14:paraId="24F0E812" w14:textId="77777777" w:rsidR="00191BE4" w:rsidRPr="00456CE7" w:rsidRDefault="00191BE4" w:rsidP="00924D1E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4903B6DB" w14:textId="77777777" w:rsidR="00191BE4" w:rsidRPr="00456CE7" w:rsidRDefault="00191BE4" w:rsidP="00924D1E">
            <w:pPr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Funktion: </w:t>
            </w:r>
          </w:p>
        </w:tc>
        <w:sdt>
          <w:sdtPr>
            <w:rPr>
              <w:szCs w:val="21"/>
            </w:rPr>
            <w:id w:val="-1600629018"/>
            <w:placeholder>
              <w:docPart w:val="ED0F6A19F7D448379CA9B7EF8AF25CBD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2E8AD1DE" w14:textId="3EA9E974" w:rsidR="00191BE4" w:rsidRPr="00456CE7" w:rsidRDefault="00E95150" w:rsidP="00924D1E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E95150" w:rsidRPr="00456CE7" w14:paraId="1E36D8DD" w14:textId="77777777" w:rsidTr="00924D1E">
        <w:tc>
          <w:tcPr>
            <w:tcW w:w="2830" w:type="dxa"/>
          </w:tcPr>
          <w:p w14:paraId="45ABB99B" w14:textId="77777777" w:rsidR="00E95150" w:rsidRPr="00456CE7" w:rsidRDefault="00E95150" w:rsidP="00E95150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67FC4181" w14:textId="77777777" w:rsidR="00E95150" w:rsidRPr="00456CE7" w:rsidRDefault="00E95150" w:rsidP="00E95150">
            <w:pPr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Telefon: </w:t>
            </w:r>
          </w:p>
        </w:tc>
        <w:sdt>
          <w:sdtPr>
            <w:rPr>
              <w:szCs w:val="21"/>
            </w:rPr>
            <w:id w:val="589810636"/>
            <w:placeholder>
              <w:docPart w:val="629B884372FF4B38B9CD9DB9EFB17D66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5369D5AB" w14:textId="4A6BF9E0" w:rsidR="00E95150" w:rsidRPr="00456CE7" w:rsidRDefault="00E95150" w:rsidP="00E95150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  <w:tr w:rsidR="00E95150" w:rsidRPr="00456CE7" w14:paraId="0D5E7D35" w14:textId="77777777" w:rsidTr="00924D1E">
        <w:tc>
          <w:tcPr>
            <w:tcW w:w="2830" w:type="dxa"/>
          </w:tcPr>
          <w:p w14:paraId="392A64A9" w14:textId="77777777" w:rsidR="00E95150" w:rsidRPr="00456CE7" w:rsidRDefault="00E95150" w:rsidP="00E95150">
            <w:pPr>
              <w:spacing w:line="240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2A648116" w14:textId="77777777" w:rsidR="00E95150" w:rsidRPr="00456CE7" w:rsidRDefault="00E95150" w:rsidP="00E95150">
            <w:pPr>
              <w:spacing w:after="120"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 xml:space="preserve">E-Mail: </w:t>
            </w:r>
          </w:p>
        </w:tc>
        <w:sdt>
          <w:sdtPr>
            <w:rPr>
              <w:szCs w:val="21"/>
            </w:rPr>
            <w:id w:val="-418560993"/>
            <w:placeholder>
              <w:docPart w:val="9F0A5FF110534881BE6DBAA8E626A325"/>
            </w:placeholder>
            <w:showingPlcHdr/>
            <w:text/>
          </w:sdtPr>
          <w:sdtEndPr/>
          <w:sdtContent>
            <w:tc>
              <w:tcPr>
                <w:tcW w:w="5107" w:type="dxa"/>
              </w:tcPr>
              <w:p w14:paraId="6CB8ECBA" w14:textId="3E249C9F" w:rsidR="00E95150" w:rsidRPr="00456CE7" w:rsidRDefault="00E95150" w:rsidP="00E95150">
                <w:pPr>
                  <w:spacing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Sie hier für Eingabe</w:t>
                </w:r>
              </w:p>
            </w:tc>
          </w:sdtContent>
        </w:sdt>
      </w:tr>
    </w:tbl>
    <w:p w14:paraId="7CF60170" w14:textId="77777777" w:rsidR="00191BE4" w:rsidRPr="00456CE7" w:rsidRDefault="00191BE4" w:rsidP="00191BE4">
      <w:pPr>
        <w:spacing w:line="240" w:lineRule="auto"/>
        <w:ind w:left="567"/>
        <w:rPr>
          <w:szCs w:val="21"/>
        </w:rPr>
      </w:pPr>
      <w:r w:rsidRPr="00456CE7">
        <w:rPr>
          <w:szCs w:val="21"/>
        </w:rPr>
        <w:t>Wich die Durchführung der Massnahme beträchtlich von der ursprünglichen Planung / Gesuchstellung ab? Erläuterung: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456CE7" w14:paraId="5B918DC7" w14:textId="77777777" w:rsidTr="00924D1E">
        <w:trPr>
          <w:trHeight w:val="794"/>
        </w:trPr>
        <w:sdt>
          <w:sdtPr>
            <w:rPr>
              <w:szCs w:val="21"/>
            </w:rPr>
            <w:id w:val="-1963803549"/>
            <w:placeholder>
              <w:docPart w:val="6CBC900C181144FA8D4737838633AD93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04A225D2" w14:textId="27ED7011" w:rsidR="00191BE4" w:rsidRPr="00456CE7" w:rsidRDefault="00E95150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</w:tbl>
    <w:p w14:paraId="79F8F6BD" w14:textId="77777777" w:rsidR="00191BE4" w:rsidRPr="00456CE7" w:rsidRDefault="00191BE4" w:rsidP="00191BE4">
      <w:pPr>
        <w:spacing w:line="240" w:lineRule="auto"/>
        <w:ind w:left="567"/>
        <w:rPr>
          <w:szCs w:val="21"/>
        </w:rPr>
      </w:pPr>
      <w:r w:rsidRPr="00456CE7">
        <w:rPr>
          <w:szCs w:val="21"/>
        </w:rPr>
        <w:t>Wie beurteilen Sie die Massnahme? Was funktionierte gut? Wo gab es Schwierigkeiten? Weitere Bemerkungen: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191BE4" w:rsidRPr="00456CE7" w14:paraId="346BC2F3" w14:textId="77777777" w:rsidTr="00924D1E">
        <w:trPr>
          <w:trHeight w:val="907"/>
        </w:trPr>
        <w:sdt>
          <w:sdtPr>
            <w:rPr>
              <w:szCs w:val="21"/>
            </w:rPr>
            <w:id w:val="-1473900017"/>
            <w:placeholder>
              <w:docPart w:val="CAAE2DE549904D8A9EFE2A6CA2B85C46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5F1E9CA1" w14:textId="5D5CECE8" w:rsidR="00191BE4" w:rsidRPr="00456CE7" w:rsidRDefault="00456CE7" w:rsidP="00924D1E">
                <w:pPr>
                  <w:tabs>
                    <w:tab w:val="left" w:pos="567"/>
                  </w:tabs>
                  <w:spacing w:after="120" w:line="240" w:lineRule="auto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</w:tbl>
    <w:p w14:paraId="2522C4C9" w14:textId="77777777" w:rsidR="00873B0F" w:rsidRPr="00456CE7" w:rsidRDefault="00873B0F">
      <w:pPr>
        <w:spacing w:line="240" w:lineRule="auto"/>
        <w:rPr>
          <w:rFonts w:asciiTheme="majorHAnsi" w:eastAsiaTheme="majorEastAsia" w:hAnsiTheme="majorHAnsi" w:cstheme="majorBidi"/>
          <w:b/>
          <w:bCs w:val="0"/>
          <w:szCs w:val="21"/>
        </w:rPr>
      </w:pPr>
      <w:r w:rsidRPr="00456CE7">
        <w:rPr>
          <w:rFonts w:asciiTheme="majorHAnsi" w:eastAsiaTheme="majorEastAsia" w:hAnsiTheme="majorHAnsi" w:cstheme="majorBidi"/>
          <w:b/>
          <w:bCs w:val="0"/>
          <w:szCs w:val="21"/>
        </w:rPr>
        <w:br w:type="page"/>
      </w:r>
    </w:p>
    <w:p w14:paraId="41E42B0F" w14:textId="77777777" w:rsidR="00191BE4" w:rsidRPr="00456CE7" w:rsidRDefault="00191BE4" w:rsidP="00191BE4">
      <w:pPr>
        <w:pStyle w:val="berschrift1"/>
        <w:numPr>
          <w:ilvl w:val="0"/>
          <w:numId w:val="17"/>
        </w:numPr>
        <w:spacing w:before="120" w:after="60" w:line="280" w:lineRule="atLeast"/>
      </w:pPr>
      <w:r w:rsidRPr="00456CE7">
        <w:lastRenderedPageBreak/>
        <w:t>Einhaltung der Anforderungen an die Massnahme</w:t>
      </w:r>
    </w:p>
    <w:p w14:paraId="6954C8B2" w14:textId="77777777" w:rsidR="00191BE4" w:rsidRPr="00456CE7" w:rsidRDefault="00191BE4" w:rsidP="00191BE4">
      <w:pPr>
        <w:tabs>
          <w:tab w:val="left" w:pos="567"/>
        </w:tabs>
        <w:spacing w:after="120" w:line="240" w:lineRule="auto"/>
        <w:ind w:left="567"/>
        <w:rPr>
          <w:i/>
          <w:szCs w:val="21"/>
        </w:rPr>
      </w:pPr>
      <w:r w:rsidRPr="00456CE7">
        <w:rPr>
          <w:i/>
          <w:szCs w:val="21"/>
        </w:rPr>
        <w:t>(vgl. Gesuchsformular Ziffer 3)</w:t>
      </w:r>
    </w:p>
    <w:p w14:paraId="74A4443B" w14:textId="77777777" w:rsidR="00191BE4" w:rsidRPr="00456CE7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456CE7">
        <w:t>Allgemeine Anforderungen</w:t>
      </w:r>
    </w:p>
    <w:p w14:paraId="5CDA7707" w14:textId="6118FBE2" w:rsidR="00191BE4" w:rsidRPr="00456CE7" w:rsidRDefault="00191BE4" w:rsidP="00191BE4">
      <w:pPr>
        <w:spacing w:after="120" w:line="240" w:lineRule="auto"/>
        <w:ind w:left="567"/>
        <w:rPr>
          <w:szCs w:val="21"/>
        </w:rPr>
      </w:pPr>
      <w:r w:rsidRPr="00456CE7">
        <w:rPr>
          <w:szCs w:val="21"/>
        </w:rPr>
        <w:t>Die Massnahme richtete sich an Mitarbeitende und lag inhaltlich im Bereich der arbeitsplatzbezogenen Grundkompetenzen</w:t>
      </w:r>
      <w:r w:rsidRPr="00456CE7">
        <w:rPr>
          <w:szCs w:val="21"/>
        </w:rPr>
        <w:br/>
      </w:r>
      <w:sdt>
        <w:sdtPr>
          <w:rPr>
            <w:szCs w:val="21"/>
          </w:rPr>
          <w:id w:val="195998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Ja</w:t>
      </w:r>
      <w:r w:rsidRPr="00456CE7">
        <w:rPr>
          <w:szCs w:val="21"/>
        </w:rPr>
        <w:br/>
      </w:r>
      <w:sdt>
        <w:sdtPr>
          <w:rPr>
            <w:szCs w:val="21"/>
          </w:rPr>
          <w:id w:val="-11669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A0"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Nein</w:t>
      </w:r>
    </w:p>
    <w:p w14:paraId="44154174" w14:textId="77777777" w:rsidR="00191BE4" w:rsidRPr="00456CE7" w:rsidRDefault="00191BE4" w:rsidP="00191BE4">
      <w:pPr>
        <w:spacing w:after="120" w:line="240" w:lineRule="auto"/>
        <w:ind w:left="567"/>
        <w:rPr>
          <w:szCs w:val="21"/>
        </w:rPr>
      </w:pPr>
      <w:r w:rsidRPr="00456CE7">
        <w:rPr>
          <w:szCs w:val="21"/>
        </w:rPr>
        <w:t>Die Massnahme wurde mit einer Teilnahmebestätigung abgeschlossen, die Auskunft über die innerhalb der Massnahme vermittelten Kompetenzen gibt</w:t>
      </w:r>
      <w:r w:rsidRPr="00456CE7">
        <w:rPr>
          <w:szCs w:val="21"/>
        </w:rPr>
        <w:br/>
      </w:r>
      <w:r w:rsidRPr="00456CE7">
        <w:rPr>
          <w:i/>
          <w:szCs w:val="21"/>
        </w:rPr>
        <w:t>(Beispiel einer Teilnahmebestätigung beilegen)</w:t>
      </w:r>
      <w:r w:rsidRPr="00456CE7">
        <w:rPr>
          <w:i/>
          <w:szCs w:val="21"/>
        </w:rPr>
        <w:br/>
      </w:r>
      <w:sdt>
        <w:sdtPr>
          <w:rPr>
            <w:szCs w:val="21"/>
          </w:rPr>
          <w:id w:val="17023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Ja</w:t>
      </w:r>
      <w:r w:rsidRPr="00456CE7">
        <w:rPr>
          <w:szCs w:val="21"/>
        </w:rPr>
        <w:br/>
      </w:r>
      <w:sdt>
        <w:sdtPr>
          <w:rPr>
            <w:szCs w:val="21"/>
          </w:rPr>
          <w:id w:val="-20430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Nein</w:t>
      </w:r>
    </w:p>
    <w:p w14:paraId="7E7CC6EB" w14:textId="7814385E" w:rsidR="00191BE4" w:rsidRPr="00456CE7" w:rsidRDefault="00191BE4" w:rsidP="00191BE4">
      <w:pPr>
        <w:spacing w:after="120" w:line="240" w:lineRule="auto"/>
        <w:ind w:left="567"/>
        <w:rPr>
          <w:szCs w:val="21"/>
        </w:rPr>
      </w:pPr>
      <w:r w:rsidRPr="00456CE7">
        <w:rPr>
          <w:szCs w:val="21"/>
        </w:rPr>
        <w:t xml:space="preserve">Die Massnahme war für die Teilnehmenden kostenlos </w:t>
      </w:r>
      <w:r w:rsidRPr="00456CE7">
        <w:rPr>
          <w:szCs w:val="21"/>
        </w:rPr>
        <w:br/>
      </w:r>
      <w:sdt>
        <w:sdtPr>
          <w:rPr>
            <w:szCs w:val="21"/>
          </w:rPr>
          <w:id w:val="22619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A0"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Ja</w:t>
      </w:r>
      <w:r w:rsidRPr="00456CE7">
        <w:rPr>
          <w:szCs w:val="21"/>
        </w:rPr>
        <w:br/>
      </w:r>
      <w:sdt>
        <w:sdtPr>
          <w:rPr>
            <w:szCs w:val="21"/>
          </w:rPr>
          <w:id w:val="-7274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A0"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Nein</w:t>
      </w:r>
    </w:p>
    <w:p w14:paraId="13E82607" w14:textId="0894ACEC" w:rsidR="00191BE4" w:rsidRPr="00456CE7" w:rsidRDefault="00191BE4" w:rsidP="00191BE4">
      <w:pPr>
        <w:spacing w:after="120" w:line="240" w:lineRule="auto"/>
        <w:ind w:left="567"/>
        <w:rPr>
          <w:szCs w:val="21"/>
        </w:rPr>
      </w:pPr>
      <w:r w:rsidRPr="00456CE7">
        <w:rPr>
          <w:szCs w:val="21"/>
        </w:rPr>
        <w:t xml:space="preserve">Es nahmen pro Durchführung mindestens </w:t>
      </w:r>
      <w:r w:rsidR="00CA17B4" w:rsidRPr="00456CE7">
        <w:rPr>
          <w:szCs w:val="21"/>
        </w:rPr>
        <w:t>3</w:t>
      </w:r>
      <w:r w:rsidRPr="00456CE7">
        <w:rPr>
          <w:szCs w:val="21"/>
        </w:rPr>
        <w:t xml:space="preserve"> Mitarbeitende teil </w:t>
      </w:r>
      <w:r w:rsidR="00DE7F7B" w:rsidRPr="00456CE7">
        <w:rPr>
          <w:szCs w:val="21"/>
        </w:rPr>
        <w:t>(mind. 6 bei Kursen vor dem 1.3.21)</w:t>
      </w:r>
      <w:r w:rsidRPr="00456CE7">
        <w:rPr>
          <w:szCs w:val="21"/>
        </w:rPr>
        <w:br/>
      </w:r>
      <w:sdt>
        <w:sdtPr>
          <w:rPr>
            <w:szCs w:val="21"/>
          </w:rPr>
          <w:id w:val="-200828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5A0"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Ja</w:t>
      </w:r>
      <w:r w:rsidRPr="00456CE7">
        <w:rPr>
          <w:szCs w:val="21"/>
        </w:rPr>
        <w:br/>
      </w:r>
      <w:sdt>
        <w:sdtPr>
          <w:rPr>
            <w:szCs w:val="21"/>
          </w:rPr>
          <w:id w:val="143062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76B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Nein</w:t>
      </w:r>
    </w:p>
    <w:p w14:paraId="4C07895F" w14:textId="77777777" w:rsidR="00191BE4" w:rsidRPr="00456CE7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456CE7">
        <w:t>Anforderungen Bund</w:t>
      </w:r>
    </w:p>
    <w:p w14:paraId="582DEF81" w14:textId="77777777" w:rsidR="00191BE4" w:rsidRPr="00456CE7" w:rsidRDefault="00191BE4" w:rsidP="00191BE4">
      <w:pPr>
        <w:spacing w:after="120" w:line="240" w:lineRule="auto"/>
        <w:ind w:left="567"/>
        <w:rPr>
          <w:szCs w:val="21"/>
        </w:rPr>
      </w:pPr>
      <w:r w:rsidRPr="00456CE7">
        <w:rPr>
          <w:szCs w:val="21"/>
        </w:rPr>
        <w:t xml:space="preserve">Die Massnahme richtete sich an in einem ungekündigten Arbeitsverhältnis stehende Mitarbeitende ohne Altersgrenze, berücksichtigte aber insbesondere auch die Bedürfnisse der älteren Belegschaft </w:t>
      </w:r>
      <w:r w:rsidRPr="00456CE7">
        <w:rPr>
          <w:szCs w:val="21"/>
        </w:rPr>
        <w:br/>
      </w:r>
      <w:sdt>
        <w:sdtPr>
          <w:rPr>
            <w:szCs w:val="21"/>
          </w:rPr>
          <w:id w:val="145004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Ja</w:t>
      </w:r>
      <w:r w:rsidRPr="00456CE7">
        <w:rPr>
          <w:szCs w:val="21"/>
        </w:rPr>
        <w:br/>
      </w:r>
      <w:sdt>
        <w:sdtPr>
          <w:rPr>
            <w:szCs w:val="21"/>
          </w:rPr>
          <w:id w:val="-52711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Nein</w:t>
      </w:r>
    </w:p>
    <w:p w14:paraId="754A1A93" w14:textId="5404182C" w:rsidR="00191BE4" w:rsidRPr="00456CE7" w:rsidRDefault="00191BE4" w:rsidP="00191BE4">
      <w:pPr>
        <w:spacing w:after="120" w:line="240" w:lineRule="auto"/>
        <w:ind w:left="567"/>
        <w:rPr>
          <w:szCs w:val="21"/>
        </w:rPr>
      </w:pPr>
      <w:r w:rsidRPr="00456CE7">
        <w:rPr>
          <w:szCs w:val="21"/>
        </w:rPr>
        <w:t xml:space="preserve">Die Massnahme </w:t>
      </w:r>
      <w:r w:rsidR="00CA17B4" w:rsidRPr="00456CE7">
        <w:rPr>
          <w:szCs w:val="21"/>
        </w:rPr>
        <w:t>wurde den</w:t>
      </w:r>
      <w:r w:rsidRPr="00456CE7">
        <w:rPr>
          <w:szCs w:val="21"/>
        </w:rPr>
        <w:t xml:space="preserve"> </w:t>
      </w:r>
      <w:r w:rsidR="00CA17B4" w:rsidRPr="00456CE7">
        <w:rPr>
          <w:szCs w:val="21"/>
        </w:rPr>
        <w:t xml:space="preserve">Teilnehmenden als </w:t>
      </w:r>
      <w:r w:rsidRPr="00456CE7">
        <w:rPr>
          <w:szCs w:val="21"/>
        </w:rPr>
        <w:t xml:space="preserve">Arbeitszeit </w:t>
      </w:r>
      <w:r w:rsidR="00CA17B4" w:rsidRPr="00456CE7">
        <w:rPr>
          <w:szCs w:val="21"/>
        </w:rPr>
        <w:t>angerechnet.</w:t>
      </w:r>
      <w:r w:rsidRPr="00456CE7">
        <w:rPr>
          <w:szCs w:val="21"/>
        </w:rPr>
        <w:br/>
      </w:r>
      <w:sdt>
        <w:sdtPr>
          <w:rPr>
            <w:szCs w:val="21"/>
          </w:rPr>
          <w:id w:val="-530489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Ja</w:t>
      </w:r>
      <w:r w:rsidRPr="00456CE7">
        <w:rPr>
          <w:szCs w:val="21"/>
        </w:rPr>
        <w:br/>
      </w:r>
      <w:sdt>
        <w:sdtPr>
          <w:rPr>
            <w:szCs w:val="21"/>
          </w:rPr>
          <w:id w:val="-167033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Nein</w:t>
      </w:r>
    </w:p>
    <w:p w14:paraId="36EA7D21" w14:textId="52F3D9F0" w:rsidR="00191BE4" w:rsidRPr="00456CE7" w:rsidRDefault="00191BE4" w:rsidP="00191BE4">
      <w:pPr>
        <w:spacing w:after="120"/>
        <w:ind w:left="567"/>
        <w:rPr>
          <w:szCs w:val="21"/>
        </w:rPr>
      </w:pPr>
      <w:r w:rsidRPr="00456CE7">
        <w:rPr>
          <w:szCs w:val="21"/>
        </w:rPr>
        <w:t xml:space="preserve">Die Massnahme dauerte zwischen 20 und 40 Lektionen; pro Kurstag fanden nicht mehr als </w:t>
      </w:r>
      <w:r w:rsidR="00CA17B4" w:rsidRPr="00456CE7">
        <w:rPr>
          <w:szCs w:val="21"/>
        </w:rPr>
        <w:t>4</w:t>
      </w:r>
      <w:r w:rsidRPr="00456CE7">
        <w:rPr>
          <w:szCs w:val="21"/>
        </w:rPr>
        <w:t xml:space="preserve"> Lektionen statt; maximal 12 Teilnehmende pro Kurs </w:t>
      </w:r>
      <w:r w:rsidRPr="00456CE7">
        <w:rPr>
          <w:szCs w:val="21"/>
        </w:rPr>
        <w:br/>
      </w:r>
      <w:sdt>
        <w:sdtPr>
          <w:rPr>
            <w:szCs w:val="21"/>
          </w:rPr>
          <w:id w:val="53131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Ja</w:t>
      </w:r>
      <w:r w:rsidRPr="00456CE7">
        <w:rPr>
          <w:szCs w:val="21"/>
        </w:rPr>
        <w:br/>
      </w:r>
      <w:sdt>
        <w:sdtPr>
          <w:rPr>
            <w:szCs w:val="21"/>
          </w:rPr>
          <w:id w:val="-85989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Nein</w:t>
      </w:r>
    </w:p>
    <w:p w14:paraId="5CCF1B0D" w14:textId="77777777" w:rsidR="00191BE4" w:rsidRPr="00456CE7" w:rsidRDefault="00191BE4" w:rsidP="00873B0F">
      <w:pPr>
        <w:pStyle w:val="berschrift1"/>
      </w:pPr>
    </w:p>
    <w:p w14:paraId="104DA72E" w14:textId="2A8038C0" w:rsidR="00191BE4" w:rsidRPr="00456CE7" w:rsidRDefault="00191BE4" w:rsidP="00191BE4">
      <w:pPr>
        <w:pStyle w:val="berschrift1"/>
        <w:numPr>
          <w:ilvl w:val="0"/>
          <w:numId w:val="17"/>
        </w:numPr>
        <w:spacing w:before="120" w:after="60" w:line="280" w:lineRule="atLeast"/>
      </w:pPr>
      <w:r w:rsidRPr="00456CE7">
        <w:t>Kosten der Bildungsmassnahme</w:t>
      </w:r>
    </w:p>
    <w:p w14:paraId="0E1340F1" w14:textId="77777777" w:rsidR="00191BE4" w:rsidRPr="00456CE7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456CE7">
        <w:t>Effektive Kosten</w:t>
      </w:r>
    </w:p>
    <w:tbl>
      <w:tblPr>
        <w:tblStyle w:val="HelleListe-Akzent1"/>
        <w:tblW w:w="920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464"/>
        <w:gridCol w:w="2014"/>
        <w:gridCol w:w="1726"/>
      </w:tblGrid>
      <w:tr w:rsidR="00191BE4" w:rsidRPr="00456CE7" w14:paraId="153D3BD2" w14:textId="77777777" w:rsidTr="009E1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4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AF1DFE" w14:textId="77777777" w:rsidR="00191BE4" w:rsidRPr="00456CE7" w:rsidRDefault="00191BE4" w:rsidP="005B5D5D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1"/>
              </w:rPr>
            </w:pPr>
          </w:p>
        </w:tc>
        <w:tc>
          <w:tcPr>
            <w:tcW w:w="2014" w:type="dxa"/>
            <w:tcBorders>
              <w:top w:val="none" w:sz="0" w:space="0" w:color="auto"/>
              <w:bottom w:val="none" w:sz="0" w:space="0" w:color="auto"/>
            </w:tcBorders>
          </w:tcPr>
          <w:p w14:paraId="401E54D7" w14:textId="7F389E17" w:rsidR="00191BE4" w:rsidRPr="00456CE7" w:rsidRDefault="00CA17B4" w:rsidP="00924D1E">
            <w:pPr>
              <w:tabs>
                <w:tab w:val="left" w:pos="567"/>
              </w:tabs>
              <w:spacing w:line="240" w:lineRule="auto"/>
              <w:ind w:left="600"/>
              <w:contextualSpacing/>
              <w:jc w:val="center"/>
              <w:rPr>
                <w:szCs w:val="21"/>
              </w:rPr>
            </w:pPr>
            <w:r w:rsidRPr="00456CE7">
              <w:rPr>
                <w:szCs w:val="21"/>
              </w:rPr>
              <w:t xml:space="preserve">Budgetierter </w:t>
            </w:r>
            <w:r w:rsidR="00191BE4" w:rsidRPr="00456CE7">
              <w:rPr>
                <w:szCs w:val="21"/>
                <w:u w:val="single"/>
              </w:rPr>
              <w:t>Betrag</w:t>
            </w:r>
          </w:p>
        </w:tc>
        <w:tc>
          <w:tcPr>
            <w:tcW w:w="17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A9A574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ind w:left="442"/>
              <w:contextualSpacing/>
              <w:jc w:val="center"/>
              <w:rPr>
                <w:szCs w:val="21"/>
              </w:rPr>
            </w:pPr>
            <w:r w:rsidRPr="00456CE7">
              <w:rPr>
                <w:szCs w:val="21"/>
              </w:rPr>
              <w:t>Effektiver</w:t>
            </w:r>
            <w:r w:rsidRPr="00456CE7">
              <w:rPr>
                <w:szCs w:val="21"/>
              </w:rPr>
              <w:br/>
            </w:r>
            <w:r w:rsidRPr="00456CE7">
              <w:rPr>
                <w:szCs w:val="21"/>
                <w:u w:val="single"/>
              </w:rPr>
              <w:t>Betrag</w:t>
            </w:r>
          </w:p>
        </w:tc>
      </w:tr>
      <w:tr w:rsidR="009E140C" w:rsidRPr="00456CE7" w14:paraId="3A67D8E8" w14:textId="77777777" w:rsidTr="009E140C">
        <w:tc>
          <w:tcPr>
            <w:tcW w:w="5464" w:type="dxa"/>
          </w:tcPr>
          <w:p w14:paraId="7EEB32BC" w14:textId="6C86F0E4" w:rsidR="009E140C" w:rsidRPr="00456CE7" w:rsidRDefault="009E140C" w:rsidP="009E140C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456CE7">
              <w:rPr>
                <w:b/>
              </w:rPr>
              <w:t>Kosten des Bildungsanbieters</w:t>
            </w:r>
            <w:r w:rsidRPr="00456CE7">
              <w:rPr>
                <w:b/>
              </w:rPr>
              <w:br/>
            </w:r>
            <w:r w:rsidRPr="00456CE7">
              <w:rPr>
                <w:i/>
                <w:sz w:val="20"/>
              </w:rPr>
              <w:t>(Betrag, den der Betrieb dem Bildungsanbieter vergütet)</w:t>
            </w:r>
          </w:p>
        </w:tc>
        <w:sdt>
          <w:sdtPr>
            <w:rPr>
              <w:b/>
              <w:szCs w:val="21"/>
            </w:rPr>
            <w:id w:val="-1169012839"/>
            <w:placeholder>
              <w:docPart w:val="A60FA53E92B4432E8CD11DD4E5E81274"/>
            </w:placeholder>
            <w:showingPlcHdr/>
            <w:text/>
          </w:sdtPr>
          <w:sdtEndPr/>
          <w:sdtContent>
            <w:tc>
              <w:tcPr>
                <w:tcW w:w="2014" w:type="dxa"/>
                <w:tcBorders>
                  <w:bottom w:val="double" w:sz="4" w:space="0" w:color="auto"/>
                </w:tcBorders>
              </w:tcPr>
              <w:p w14:paraId="200648F0" w14:textId="6DEE898F" w:rsidR="009E140C" w:rsidRPr="00456CE7" w:rsidRDefault="00456CE7" w:rsidP="009E140C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 w:rsidRPr="00456CE7">
                  <w:rPr>
                    <w:color w:val="808080"/>
                  </w:rPr>
                  <w:t>Eingabe hier</w:t>
                </w:r>
              </w:p>
            </w:tc>
          </w:sdtContent>
        </w:sdt>
        <w:sdt>
          <w:sdtPr>
            <w:rPr>
              <w:b/>
              <w:szCs w:val="21"/>
            </w:rPr>
            <w:id w:val="-329216737"/>
            <w:placeholder>
              <w:docPart w:val="550A633DDADB46D58085946484627319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bottom w:val="double" w:sz="4" w:space="0" w:color="auto"/>
                </w:tcBorders>
              </w:tcPr>
              <w:p w14:paraId="2C28F5BB" w14:textId="075A9C32" w:rsidR="009E140C" w:rsidRPr="00456CE7" w:rsidRDefault="00456CE7" w:rsidP="00456CE7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 w:rsidRPr="00456CE7">
                  <w:rPr>
                    <w:color w:val="808080"/>
                  </w:rPr>
                  <w:t>Eingabe hier</w:t>
                </w:r>
              </w:p>
            </w:tc>
          </w:sdtContent>
        </w:sdt>
      </w:tr>
    </w:tbl>
    <w:p w14:paraId="3CF90B2E" w14:textId="77777777" w:rsidR="00191BE4" w:rsidRPr="00456CE7" w:rsidRDefault="00191BE4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456CE7">
        <w:br w:type="page"/>
      </w:r>
    </w:p>
    <w:p w14:paraId="392EC7D1" w14:textId="68983C57" w:rsidR="00191BE4" w:rsidRPr="00456CE7" w:rsidRDefault="00191BE4" w:rsidP="00191BE4">
      <w:pPr>
        <w:pStyle w:val="berschrift2"/>
        <w:numPr>
          <w:ilvl w:val="1"/>
          <w:numId w:val="18"/>
        </w:numPr>
        <w:spacing w:before="120" w:after="60" w:line="280" w:lineRule="atLeast"/>
      </w:pPr>
      <w:r w:rsidRPr="00456CE7">
        <w:t>Pauschal</w:t>
      </w:r>
      <w:r w:rsidR="00CD1BB2" w:rsidRPr="00456CE7">
        <w:t>e</w:t>
      </w:r>
      <w:r w:rsidRPr="00456CE7">
        <w:t xml:space="preserve"> (massgebend, wenn Anforderungen Bund erfüllt sind)</w:t>
      </w:r>
    </w:p>
    <w:tbl>
      <w:tblPr>
        <w:tblStyle w:val="HelleListe-Akzent1"/>
        <w:tblW w:w="9111" w:type="dxa"/>
        <w:tblInd w:w="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306"/>
        <w:gridCol w:w="2049"/>
        <w:gridCol w:w="1756"/>
      </w:tblGrid>
      <w:tr w:rsidR="00191BE4" w:rsidRPr="00456CE7" w14:paraId="59F40B70" w14:textId="77777777" w:rsidTr="005B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B46A2D" w14:textId="77777777" w:rsidR="00191BE4" w:rsidRPr="00456CE7" w:rsidRDefault="00191BE4" w:rsidP="005B5D5D">
            <w:pPr>
              <w:tabs>
                <w:tab w:val="left" w:pos="0"/>
              </w:tabs>
              <w:spacing w:line="240" w:lineRule="auto"/>
              <w:contextualSpacing/>
              <w:jc w:val="right"/>
              <w:rPr>
                <w:szCs w:val="21"/>
              </w:rPr>
            </w:pPr>
          </w:p>
        </w:tc>
        <w:tc>
          <w:tcPr>
            <w:tcW w:w="2049" w:type="dxa"/>
            <w:tcBorders>
              <w:top w:val="none" w:sz="0" w:space="0" w:color="auto"/>
              <w:bottom w:val="none" w:sz="0" w:space="0" w:color="auto"/>
            </w:tcBorders>
          </w:tcPr>
          <w:p w14:paraId="6E5A2499" w14:textId="134FA088" w:rsidR="00191BE4" w:rsidRPr="00456CE7" w:rsidRDefault="006015A0" w:rsidP="00924D1E">
            <w:pPr>
              <w:tabs>
                <w:tab w:val="left" w:pos="567"/>
              </w:tabs>
              <w:spacing w:line="240" w:lineRule="auto"/>
              <w:ind w:left="600"/>
              <w:contextualSpacing/>
              <w:jc w:val="center"/>
              <w:rPr>
                <w:szCs w:val="21"/>
              </w:rPr>
            </w:pPr>
            <w:r w:rsidRPr="00456CE7">
              <w:rPr>
                <w:szCs w:val="21"/>
              </w:rPr>
              <w:t xml:space="preserve">Budgetierter </w:t>
            </w:r>
            <w:r w:rsidR="00191BE4" w:rsidRPr="00456CE7">
              <w:rPr>
                <w:szCs w:val="21"/>
                <w:u w:val="single"/>
              </w:rPr>
              <w:t>Betrag</w:t>
            </w:r>
          </w:p>
        </w:tc>
        <w:tc>
          <w:tcPr>
            <w:tcW w:w="17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33B0323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ind w:left="464"/>
              <w:contextualSpacing/>
              <w:jc w:val="center"/>
              <w:rPr>
                <w:szCs w:val="21"/>
              </w:rPr>
            </w:pPr>
            <w:r w:rsidRPr="00456CE7">
              <w:rPr>
                <w:szCs w:val="21"/>
              </w:rPr>
              <w:t>Effektiver</w:t>
            </w:r>
            <w:r w:rsidRPr="00456CE7">
              <w:rPr>
                <w:szCs w:val="21"/>
              </w:rPr>
              <w:br/>
            </w:r>
            <w:r w:rsidRPr="00456CE7">
              <w:rPr>
                <w:szCs w:val="21"/>
                <w:u w:val="single"/>
              </w:rPr>
              <w:t>Betrag</w:t>
            </w:r>
          </w:p>
        </w:tc>
      </w:tr>
      <w:tr w:rsidR="00191BE4" w:rsidRPr="00456CE7" w14:paraId="5DBBDAC6" w14:textId="77777777" w:rsidTr="00205262">
        <w:tc>
          <w:tcPr>
            <w:tcW w:w="5306" w:type="dxa"/>
          </w:tcPr>
          <w:p w14:paraId="0267AA99" w14:textId="77777777" w:rsidR="00191BE4" w:rsidRPr="00456CE7" w:rsidRDefault="00191BE4" w:rsidP="005B5D5D">
            <w:pPr>
              <w:tabs>
                <w:tab w:val="left" w:pos="0"/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>Lektionenbeitrag</w:t>
            </w:r>
            <w:r w:rsidRPr="00456CE7">
              <w:rPr>
                <w:szCs w:val="21"/>
              </w:rPr>
              <w:br/>
            </w:r>
            <w:r w:rsidRPr="00456CE7">
              <w:rPr>
                <w:i/>
                <w:szCs w:val="21"/>
              </w:rPr>
              <w:t>(Anzahl Teilnehmendenlektionen x 15 CHF)</w:t>
            </w:r>
          </w:p>
        </w:tc>
        <w:sdt>
          <w:sdtPr>
            <w:rPr>
              <w:szCs w:val="21"/>
            </w:rPr>
            <w:id w:val="1474103980"/>
            <w:placeholder>
              <w:docPart w:val="C09A09D4F07742C9BE802EF69031D8FC"/>
            </w:placeholder>
            <w:showingPlcHdr/>
            <w:text/>
          </w:sdtPr>
          <w:sdtEndPr/>
          <w:sdtContent>
            <w:tc>
              <w:tcPr>
                <w:tcW w:w="2049" w:type="dxa"/>
              </w:tcPr>
              <w:p w14:paraId="5E085A11" w14:textId="117DC7D1" w:rsidR="00191BE4" w:rsidRPr="00456CE7" w:rsidRDefault="00456CE7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Eingabe hier</w:t>
                </w:r>
              </w:p>
            </w:tc>
          </w:sdtContent>
        </w:sdt>
        <w:sdt>
          <w:sdtPr>
            <w:rPr>
              <w:szCs w:val="21"/>
            </w:rPr>
            <w:id w:val="901332730"/>
            <w:placeholder>
              <w:docPart w:val="3A0E6BAA065F47739EBC0AAA6C199880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017417A6" w14:textId="7CB48256" w:rsidR="00191BE4" w:rsidRPr="00456CE7" w:rsidRDefault="00456CE7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Eingabe hier</w:t>
                </w:r>
              </w:p>
            </w:tc>
          </w:sdtContent>
        </w:sdt>
      </w:tr>
      <w:tr w:rsidR="00191BE4" w:rsidRPr="00456CE7" w14:paraId="3F2961BB" w14:textId="77777777" w:rsidTr="0020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0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C4C2DD" w14:textId="49F62CBE" w:rsidR="00191BE4" w:rsidRPr="00456CE7" w:rsidRDefault="00191BE4" w:rsidP="005B5D5D">
            <w:pPr>
              <w:tabs>
                <w:tab w:val="left" w:pos="0"/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>Pauschale für Neuerarbeitung der Massnahme</w:t>
            </w:r>
            <w:r w:rsidRPr="00456CE7">
              <w:rPr>
                <w:szCs w:val="21"/>
              </w:rPr>
              <w:br/>
            </w:r>
            <w:r w:rsidRPr="00456CE7">
              <w:rPr>
                <w:i/>
                <w:szCs w:val="21"/>
              </w:rPr>
              <w:t>(Bei der Entwicklung einer neuen Bildungsmass</w:t>
            </w:r>
            <w:r w:rsidR="00E03A62" w:rsidRPr="00456CE7">
              <w:rPr>
                <w:i/>
                <w:szCs w:val="21"/>
              </w:rPr>
              <w:softHyphen/>
            </w:r>
            <w:r w:rsidRPr="00456CE7">
              <w:rPr>
                <w:i/>
                <w:szCs w:val="21"/>
              </w:rPr>
              <w:t>nahme kann unabhängig von deren Länge ein Pauschalbeitrag von 3'000 CHF geltend gemacht werden)</w:t>
            </w:r>
          </w:p>
        </w:tc>
        <w:sdt>
          <w:sdtPr>
            <w:rPr>
              <w:szCs w:val="21"/>
            </w:rPr>
            <w:id w:val="292411535"/>
            <w:placeholder>
              <w:docPart w:val="82AF4B0C72C74863BDC7766F7AAA04F4"/>
            </w:placeholder>
            <w:showingPlcHdr/>
            <w:text/>
          </w:sdtPr>
          <w:sdtEndPr/>
          <w:sdtContent>
            <w:tc>
              <w:tcPr>
                <w:tcW w:w="2049" w:type="dxa"/>
                <w:tcBorders>
                  <w:top w:val="none" w:sz="0" w:space="0" w:color="auto"/>
                  <w:bottom w:val="single" w:sz="4" w:space="0" w:color="auto"/>
                </w:tcBorders>
              </w:tcPr>
              <w:p w14:paraId="39744A90" w14:textId="39984736" w:rsidR="00191BE4" w:rsidRPr="00456CE7" w:rsidRDefault="00456CE7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Eingabe hier</w:t>
                </w:r>
              </w:p>
            </w:tc>
          </w:sdtContent>
        </w:sdt>
        <w:sdt>
          <w:sdtPr>
            <w:rPr>
              <w:szCs w:val="21"/>
            </w:rPr>
            <w:id w:val="-1460410823"/>
            <w:placeholder>
              <w:docPart w:val="6B76C6E8653942479132C911EC3A1A9E"/>
            </w:placeholder>
            <w:showingPlcHdr/>
            <w:text/>
          </w:sdtPr>
          <w:sdtEndPr/>
          <w:sdtContent>
            <w:tc>
              <w:tcPr>
                <w:tcW w:w="1756" w:type="dxa"/>
                <w:tcBorders>
                  <w:top w:val="none" w:sz="0" w:space="0" w:color="auto"/>
                  <w:bottom w:val="single" w:sz="4" w:space="0" w:color="auto"/>
                  <w:right w:val="none" w:sz="0" w:space="0" w:color="auto"/>
                </w:tcBorders>
              </w:tcPr>
              <w:p w14:paraId="3D5D4B95" w14:textId="356AE48E" w:rsidR="00191BE4" w:rsidRPr="00456CE7" w:rsidRDefault="00456CE7" w:rsidP="00924D1E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Eingabe hier</w:t>
                </w:r>
              </w:p>
            </w:tc>
          </w:sdtContent>
        </w:sdt>
      </w:tr>
      <w:tr w:rsidR="00340ECC" w:rsidRPr="00456CE7" w14:paraId="54BFDBD1" w14:textId="77777777" w:rsidTr="00205262">
        <w:tc>
          <w:tcPr>
            <w:tcW w:w="5306" w:type="dxa"/>
          </w:tcPr>
          <w:p w14:paraId="31970B2A" w14:textId="77777777" w:rsidR="00340ECC" w:rsidRPr="00456CE7" w:rsidRDefault="00340ECC" w:rsidP="00340ECC">
            <w:pPr>
              <w:tabs>
                <w:tab w:val="left" w:pos="0"/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456CE7">
              <w:rPr>
                <w:b/>
                <w:szCs w:val="21"/>
              </w:rPr>
              <w:t>Total</w:t>
            </w:r>
          </w:p>
        </w:tc>
        <w:sdt>
          <w:sdtPr>
            <w:rPr>
              <w:b/>
              <w:szCs w:val="21"/>
            </w:rPr>
            <w:id w:val="848456142"/>
            <w:placeholder>
              <w:docPart w:val="B4AFF0066D834929B5BD70CCBFD53E08"/>
            </w:placeholder>
            <w:showingPlcHdr/>
            <w:text/>
          </w:sdtPr>
          <w:sdtEndPr/>
          <w:sdtContent>
            <w:tc>
              <w:tcPr>
                <w:tcW w:w="2049" w:type="dxa"/>
                <w:tcBorders>
                  <w:top w:val="single" w:sz="4" w:space="0" w:color="auto"/>
                  <w:bottom w:val="double" w:sz="4" w:space="0" w:color="auto"/>
                </w:tcBorders>
              </w:tcPr>
              <w:p w14:paraId="0A9427FF" w14:textId="25C5294C" w:rsidR="00340ECC" w:rsidRPr="00456CE7" w:rsidRDefault="00340ECC" w:rsidP="00340ECC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Eingabe hier</w:t>
                </w:r>
              </w:p>
            </w:tc>
          </w:sdtContent>
        </w:sdt>
        <w:sdt>
          <w:sdtPr>
            <w:rPr>
              <w:b/>
              <w:szCs w:val="21"/>
            </w:rPr>
            <w:id w:val="-1019158973"/>
            <w:placeholder>
              <w:docPart w:val="A8E02FDA05A8472C8F8718D500612B5C"/>
            </w:placeholder>
            <w:showingPlcHdr/>
            <w:text/>
          </w:sdtPr>
          <w:sdtEndPr/>
          <w:sdtContent>
            <w:tc>
              <w:tcPr>
                <w:tcW w:w="1756" w:type="dxa"/>
                <w:tcBorders>
                  <w:top w:val="single" w:sz="4" w:space="0" w:color="auto"/>
                  <w:bottom w:val="double" w:sz="4" w:space="0" w:color="auto"/>
                </w:tcBorders>
              </w:tcPr>
              <w:p w14:paraId="70CF1E07" w14:textId="662A3756" w:rsidR="00340ECC" w:rsidRPr="00456CE7" w:rsidRDefault="00340ECC" w:rsidP="00340ECC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 w:rsidRPr="00456CE7">
                  <w:rPr>
                    <w:color w:val="808080"/>
                  </w:rPr>
                  <w:t>Eingabe hier</w:t>
                </w:r>
              </w:p>
            </w:tc>
          </w:sdtContent>
        </w:sdt>
      </w:tr>
    </w:tbl>
    <w:p w14:paraId="5F60C2B5" w14:textId="60FEEB85" w:rsidR="00191BE4" w:rsidRPr="00456CE7" w:rsidRDefault="00F823EA" w:rsidP="00191BE4">
      <w:pPr>
        <w:pStyle w:val="berschrift2"/>
        <w:numPr>
          <w:ilvl w:val="1"/>
          <w:numId w:val="17"/>
        </w:numPr>
        <w:spacing w:before="120" w:after="60" w:line="280" w:lineRule="atLeast"/>
      </w:pPr>
      <w:r w:rsidRPr="00456CE7">
        <w:t>Beantragter Förderbeitrag</w:t>
      </w:r>
      <w:r w:rsidRPr="00456CE7">
        <w:br/>
      </w:r>
      <w:r w:rsidRPr="00456CE7">
        <w:rPr>
          <w:rFonts w:ascii="Arial" w:eastAsiaTheme="minorHAnsi" w:hAnsi="Arial" w:cstheme="minorBidi"/>
          <w:b w:val="0"/>
          <w:bCs/>
          <w:i/>
          <w:sz w:val="20"/>
          <w:szCs w:val="22"/>
        </w:rPr>
        <w:t>(</w:t>
      </w:r>
      <w:r w:rsidRPr="00456CE7">
        <w:rPr>
          <w:rFonts w:ascii="Arial" w:eastAsiaTheme="minorHAnsi" w:hAnsi="Arial" w:cstheme="minorBidi"/>
          <w:b w:val="0"/>
          <w:i/>
          <w:sz w:val="20"/>
          <w:szCs w:val="22"/>
        </w:rPr>
        <w:t xml:space="preserve">max. 50% der Kosten des Bildungsanbieters, wenn nur </w:t>
      </w:r>
      <w:r w:rsidR="00A66FE3" w:rsidRPr="00456CE7">
        <w:rPr>
          <w:rFonts w:ascii="Arial" w:eastAsiaTheme="minorHAnsi" w:hAnsi="Arial" w:cstheme="minorBidi"/>
          <w:b w:val="0"/>
          <w:i/>
          <w:sz w:val="20"/>
          <w:szCs w:val="22"/>
        </w:rPr>
        <w:t xml:space="preserve">die </w:t>
      </w:r>
      <w:r w:rsidRPr="00456CE7">
        <w:rPr>
          <w:rFonts w:ascii="Arial" w:eastAsiaTheme="minorHAnsi" w:hAnsi="Arial" w:cstheme="minorBidi"/>
          <w:b w:val="0"/>
          <w:i/>
          <w:sz w:val="20"/>
          <w:szCs w:val="22"/>
        </w:rPr>
        <w:t>allgemeinen Anforderung erfüllt sind</w:t>
      </w:r>
      <w:r w:rsidRPr="00456CE7">
        <w:rPr>
          <w:rFonts w:ascii="Arial" w:eastAsiaTheme="minorHAnsi" w:hAnsi="Arial" w:cstheme="minorBidi"/>
          <w:b w:val="0"/>
          <w:bCs/>
          <w:i/>
          <w:sz w:val="20"/>
          <w:szCs w:val="22"/>
        </w:rPr>
        <w:t>.</w:t>
      </w:r>
      <w:r w:rsidRPr="00456CE7">
        <w:rPr>
          <w:rFonts w:ascii="Arial" w:eastAsiaTheme="minorHAnsi" w:hAnsi="Arial" w:cstheme="minorBidi"/>
          <w:b w:val="0"/>
          <w:i/>
          <w:sz w:val="20"/>
          <w:szCs w:val="22"/>
        </w:rPr>
        <w:br/>
        <w:t xml:space="preserve">Pauschale, aber </w:t>
      </w:r>
      <w:r w:rsidRPr="00456CE7">
        <w:rPr>
          <w:rFonts w:ascii="Arial" w:eastAsiaTheme="minorHAnsi" w:hAnsi="Arial" w:cstheme="minorBidi"/>
          <w:b w:val="0"/>
          <w:bCs/>
          <w:i/>
          <w:sz w:val="20"/>
          <w:szCs w:val="22"/>
        </w:rPr>
        <w:t xml:space="preserve">maximal </w:t>
      </w:r>
      <w:r w:rsidRPr="00456CE7">
        <w:rPr>
          <w:rFonts w:ascii="Arial" w:eastAsiaTheme="minorHAnsi" w:hAnsi="Arial" w:cstheme="minorBidi"/>
          <w:b w:val="0"/>
          <w:i/>
          <w:sz w:val="20"/>
          <w:szCs w:val="22"/>
        </w:rPr>
        <w:t>die Kosten des Bildungsanbieters, wenn auch die Anforderungen des Bund</w:t>
      </w:r>
      <w:r w:rsidRPr="00456CE7">
        <w:rPr>
          <w:rFonts w:ascii="Arial" w:eastAsiaTheme="minorHAnsi" w:hAnsi="Arial" w:cstheme="minorBidi"/>
          <w:b w:val="0"/>
          <w:bCs/>
          <w:i/>
          <w:sz w:val="20"/>
          <w:szCs w:val="22"/>
        </w:rPr>
        <w:t>e</w:t>
      </w:r>
      <w:r w:rsidRPr="00456CE7">
        <w:rPr>
          <w:rFonts w:ascii="Arial" w:eastAsiaTheme="minorHAnsi" w:hAnsi="Arial" w:cstheme="minorBidi"/>
          <w:b w:val="0"/>
          <w:i/>
          <w:sz w:val="20"/>
          <w:szCs w:val="22"/>
        </w:rPr>
        <w:t>s erfüllt sind)</w:t>
      </w:r>
    </w:p>
    <w:tbl>
      <w:tblPr>
        <w:tblStyle w:val="HelleListe-Akzent1"/>
        <w:tblW w:w="9116" w:type="dxa"/>
        <w:tblInd w:w="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5190"/>
        <w:gridCol w:w="2057"/>
        <w:gridCol w:w="1869"/>
      </w:tblGrid>
      <w:tr w:rsidR="00191BE4" w:rsidRPr="00456CE7" w14:paraId="428AD1FA" w14:textId="77777777" w:rsidTr="00340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E1A752B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</w:p>
        </w:tc>
        <w:tc>
          <w:tcPr>
            <w:tcW w:w="2057" w:type="dxa"/>
            <w:tcBorders>
              <w:top w:val="none" w:sz="0" w:space="0" w:color="auto"/>
              <w:bottom w:val="none" w:sz="0" w:space="0" w:color="auto"/>
            </w:tcBorders>
          </w:tcPr>
          <w:p w14:paraId="780DBD2C" w14:textId="0F6F3A9C" w:rsidR="00191BE4" w:rsidRPr="00456CE7" w:rsidRDefault="006015A0" w:rsidP="00924D1E">
            <w:pPr>
              <w:tabs>
                <w:tab w:val="left" w:pos="742"/>
              </w:tabs>
              <w:spacing w:line="240" w:lineRule="auto"/>
              <w:ind w:left="600"/>
              <w:contextualSpacing/>
              <w:jc w:val="center"/>
              <w:rPr>
                <w:szCs w:val="21"/>
              </w:rPr>
            </w:pPr>
            <w:r w:rsidRPr="00456CE7">
              <w:rPr>
                <w:szCs w:val="21"/>
              </w:rPr>
              <w:t xml:space="preserve">Budgetierter </w:t>
            </w:r>
            <w:r w:rsidR="00191BE4" w:rsidRPr="00456CE7">
              <w:rPr>
                <w:szCs w:val="21"/>
                <w:u w:val="single"/>
              </w:rPr>
              <w:t>Betrag</w:t>
            </w:r>
          </w:p>
        </w:tc>
        <w:tc>
          <w:tcPr>
            <w:tcW w:w="18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1F36EC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ind w:left="692"/>
              <w:contextualSpacing/>
              <w:jc w:val="center"/>
              <w:rPr>
                <w:szCs w:val="21"/>
              </w:rPr>
            </w:pPr>
            <w:r w:rsidRPr="00456CE7">
              <w:rPr>
                <w:szCs w:val="21"/>
              </w:rPr>
              <w:t>Effektiver</w:t>
            </w:r>
            <w:r w:rsidRPr="00456CE7">
              <w:rPr>
                <w:szCs w:val="21"/>
              </w:rPr>
              <w:br/>
            </w:r>
            <w:r w:rsidRPr="00456CE7">
              <w:rPr>
                <w:szCs w:val="21"/>
                <w:u w:val="single"/>
              </w:rPr>
              <w:t>Betrag</w:t>
            </w:r>
          </w:p>
        </w:tc>
      </w:tr>
      <w:tr w:rsidR="00340ECC" w:rsidRPr="00456CE7" w14:paraId="55526EFF" w14:textId="77777777" w:rsidTr="00340ECC">
        <w:tc>
          <w:tcPr>
            <w:tcW w:w="5190" w:type="dxa"/>
            <w:vAlign w:val="center"/>
          </w:tcPr>
          <w:p w14:paraId="62A64048" w14:textId="77777777" w:rsidR="00340ECC" w:rsidRPr="00456CE7" w:rsidRDefault="00340ECC" w:rsidP="00340ECC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456CE7">
              <w:rPr>
                <w:b/>
                <w:szCs w:val="21"/>
              </w:rPr>
              <w:t>Beantragter Förderbeitrag</w:t>
            </w:r>
          </w:p>
        </w:tc>
        <w:sdt>
          <w:sdtPr>
            <w:rPr>
              <w:b/>
              <w:szCs w:val="21"/>
            </w:rPr>
            <w:id w:val="-2003422395"/>
            <w:placeholder>
              <w:docPart w:val="A50F130647974D8F9C5CF7929659CF0D"/>
            </w:placeholder>
            <w:showingPlcHdr/>
            <w:text/>
          </w:sdtPr>
          <w:sdtEndPr/>
          <w:sdtContent>
            <w:tc>
              <w:tcPr>
                <w:tcW w:w="2057" w:type="dxa"/>
                <w:tcBorders>
                  <w:bottom w:val="double" w:sz="4" w:space="0" w:color="3C505A" w:themeColor="accent1"/>
                </w:tcBorders>
              </w:tcPr>
              <w:p w14:paraId="1EFCE98B" w14:textId="03047199" w:rsidR="00340ECC" w:rsidRPr="00456CE7" w:rsidRDefault="00340ECC" w:rsidP="00340ECC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b/>
                    <w:szCs w:val="21"/>
                  </w:rPr>
                </w:pPr>
                <w:r w:rsidRPr="00D27D25">
                  <w:rPr>
                    <w:color w:val="808080"/>
                  </w:rPr>
                  <w:t>Eingabe hier</w:t>
                </w:r>
              </w:p>
            </w:tc>
          </w:sdtContent>
        </w:sdt>
        <w:sdt>
          <w:sdtPr>
            <w:rPr>
              <w:b/>
              <w:szCs w:val="21"/>
            </w:rPr>
            <w:id w:val="1045110715"/>
            <w:placeholder>
              <w:docPart w:val="FCA9836D7C0548DE9366401E2062895A"/>
            </w:placeholder>
            <w:showingPlcHdr/>
            <w:text/>
          </w:sdtPr>
          <w:sdtEndPr/>
          <w:sdtContent>
            <w:tc>
              <w:tcPr>
                <w:tcW w:w="1869" w:type="dxa"/>
                <w:tcBorders>
                  <w:bottom w:val="double" w:sz="4" w:space="0" w:color="3C505A" w:themeColor="accent1"/>
                </w:tcBorders>
              </w:tcPr>
              <w:p w14:paraId="679835BD" w14:textId="13641215" w:rsidR="00340ECC" w:rsidRPr="00456CE7" w:rsidRDefault="00340ECC" w:rsidP="00340ECC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456CE7">
                  <w:rPr>
                    <w:color w:val="808080"/>
                  </w:rPr>
                  <w:t>Eingabe hier</w:t>
                </w:r>
              </w:p>
            </w:tc>
          </w:sdtContent>
        </w:sdt>
      </w:tr>
    </w:tbl>
    <w:p w14:paraId="56791696" w14:textId="77777777" w:rsidR="00191BE4" w:rsidRPr="00456CE7" w:rsidRDefault="00191BE4" w:rsidP="00191BE4">
      <w:pPr>
        <w:pStyle w:val="berschrift1"/>
      </w:pPr>
    </w:p>
    <w:p w14:paraId="7E644C2F" w14:textId="77777777" w:rsidR="00191BE4" w:rsidRPr="00456CE7" w:rsidRDefault="00191BE4" w:rsidP="00191BE4">
      <w:pPr>
        <w:pStyle w:val="berschrift1"/>
        <w:numPr>
          <w:ilvl w:val="0"/>
          <w:numId w:val="17"/>
        </w:numPr>
        <w:spacing w:before="120" w:after="60" w:line="280" w:lineRule="atLeast"/>
      </w:pPr>
      <w:r w:rsidRPr="00456CE7">
        <w:t>Ort, Datum, Unterschrift</w:t>
      </w:r>
    </w:p>
    <w:tbl>
      <w:tblPr>
        <w:tblStyle w:val="Tabellenraster"/>
        <w:tblW w:w="878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8"/>
      </w:tblGrid>
      <w:tr w:rsidR="00191BE4" w:rsidRPr="00456CE7" w14:paraId="7AF6BCD5" w14:textId="77777777" w:rsidTr="00924D1E">
        <w:tc>
          <w:tcPr>
            <w:tcW w:w="4961" w:type="dxa"/>
            <w:vAlign w:val="bottom"/>
          </w:tcPr>
          <w:p w14:paraId="68CBA327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</w:p>
          <w:p w14:paraId="673F0793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>Ort und Datum: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8128EA1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rPr>
                <w:szCs w:val="21"/>
              </w:rPr>
            </w:pPr>
          </w:p>
        </w:tc>
      </w:tr>
      <w:tr w:rsidR="00191BE4" w:rsidRPr="00456CE7" w14:paraId="1EF8628E" w14:textId="77777777" w:rsidTr="00924D1E">
        <w:tc>
          <w:tcPr>
            <w:tcW w:w="4961" w:type="dxa"/>
            <w:vAlign w:val="bottom"/>
          </w:tcPr>
          <w:p w14:paraId="66B72B71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</w:p>
          <w:p w14:paraId="1C0A75D4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>Unterschrift Betrieb / OdA / Fonds: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58570F72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rPr>
                <w:szCs w:val="21"/>
              </w:rPr>
            </w:pPr>
          </w:p>
        </w:tc>
      </w:tr>
      <w:tr w:rsidR="00191BE4" w:rsidRPr="00456CE7" w14:paraId="73C80A3D" w14:textId="77777777" w:rsidTr="00924D1E">
        <w:tc>
          <w:tcPr>
            <w:tcW w:w="4961" w:type="dxa"/>
            <w:vAlign w:val="bottom"/>
          </w:tcPr>
          <w:p w14:paraId="39E9A8C5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</w:p>
          <w:p w14:paraId="53FC5679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456CE7">
              <w:rPr>
                <w:szCs w:val="21"/>
              </w:rPr>
              <w:t>Unterschrift Bildungsanbieter: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28E2FAF" w14:textId="77777777" w:rsidR="00191BE4" w:rsidRPr="00456CE7" w:rsidRDefault="00191BE4" w:rsidP="00924D1E">
            <w:pPr>
              <w:tabs>
                <w:tab w:val="left" w:pos="567"/>
              </w:tabs>
              <w:spacing w:line="240" w:lineRule="auto"/>
              <w:rPr>
                <w:szCs w:val="21"/>
              </w:rPr>
            </w:pPr>
          </w:p>
        </w:tc>
      </w:tr>
    </w:tbl>
    <w:p w14:paraId="5C3DB2CE" w14:textId="77777777" w:rsidR="00191BE4" w:rsidRPr="00456CE7" w:rsidRDefault="00191BE4" w:rsidP="00191BE4">
      <w:pPr>
        <w:tabs>
          <w:tab w:val="left" w:pos="567"/>
        </w:tabs>
        <w:spacing w:after="120"/>
        <w:ind w:left="567"/>
        <w:rPr>
          <w:szCs w:val="21"/>
        </w:rPr>
      </w:pPr>
    </w:p>
    <w:p w14:paraId="309EACD7" w14:textId="3C5669E1" w:rsidR="00EE021B" w:rsidRPr="00456CE7" w:rsidRDefault="00191BE4" w:rsidP="005E292C">
      <w:pPr>
        <w:tabs>
          <w:tab w:val="left" w:pos="567"/>
        </w:tabs>
        <w:spacing w:after="120"/>
        <w:ind w:left="567"/>
        <w:contextualSpacing/>
        <w:rPr>
          <w:b/>
          <w:szCs w:val="21"/>
        </w:rPr>
      </w:pPr>
      <w:r w:rsidRPr="00456CE7">
        <w:rPr>
          <w:szCs w:val="21"/>
        </w:rPr>
        <w:t>Beilagen:</w:t>
      </w:r>
      <w:r w:rsidRPr="00456CE7">
        <w:rPr>
          <w:szCs w:val="21"/>
        </w:rPr>
        <w:br/>
      </w:r>
      <w:sdt>
        <w:sdtPr>
          <w:rPr>
            <w:szCs w:val="21"/>
          </w:rPr>
          <w:id w:val="208217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Beispiel Teilnahmebestätigung</w:t>
      </w:r>
      <w:r w:rsidRPr="00456CE7">
        <w:rPr>
          <w:szCs w:val="21"/>
        </w:rPr>
        <w:br/>
      </w:r>
      <w:sdt>
        <w:sdtPr>
          <w:rPr>
            <w:szCs w:val="21"/>
          </w:rPr>
          <w:id w:val="125871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</w:t>
      </w:r>
      <w:r w:rsidR="00F823EA" w:rsidRPr="00456CE7">
        <w:rPr>
          <w:szCs w:val="21"/>
        </w:rPr>
        <w:t xml:space="preserve">bei mehreren Kursen: </w:t>
      </w:r>
      <w:r w:rsidRPr="00456CE7">
        <w:rPr>
          <w:szCs w:val="21"/>
        </w:rPr>
        <w:t xml:space="preserve">Angaben zu den Teilnehmenden für jede Kursdurchführung separat </w:t>
      </w:r>
      <w:r w:rsidR="003F6DA9" w:rsidRPr="00456CE7">
        <w:rPr>
          <w:szCs w:val="21"/>
        </w:rPr>
        <w:br/>
      </w:r>
      <w:sdt>
        <w:sdtPr>
          <w:rPr>
            <w:szCs w:val="21"/>
          </w:rPr>
          <w:id w:val="-91678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DA9"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3F6DA9" w:rsidRPr="00456CE7">
        <w:rPr>
          <w:szCs w:val="21"/>
        </w:rPr>
        <w:t xml:space="preserve"> Rechnungsbeleg des Bildungsanbieters</w:t>
      </w:r>
      <w:r w:rsidRPr="00456CE7">
        <w:rPr>
          <w:szCs w:val="21"/>
        </w:rPr>
        <w:br/>
      </w:r>
      <w:sdt>
        <w:sdtPr>
          <w:rPr>
            <w:szCs w:val="21"/>
          </w:rPr>
          <w:id w:val="48074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Einzahlungsschein</w:t>
      </w:r>
      <w:r w:rsidRPr="00456CE7">
        <w:rPr>
          <w:szCs w:val="21"/>
        </w:rPr>
        <w:br/>
      </w:r>
      <w:sdt>
        <w:sdtPr>
          <w:rPr>
            <w:szCs w:val="21"/>
          </w:rPr>
          <w:id w:val="178862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6CE7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456CE7">
        <w:rPr>
          <w:szCs w:val="21"/>
        </w:rPr>
        <w:t xml:space="preserve"> Weitere: </w:t>
      </w:r>
      <w:sdt>
        <w:sdtPr>
          <w:rPr>
            <w:szCs w:val="21"/>
          </w:rPr>
          <w:id w:val="1314683110"/>
          <w:placeholder>
            <w:docPart w:val="02317A27C79A462BAC51239E1A9C570B"/>
          </w:placeholder>
          <w:showingPlcHdr/>
          <w:text/>
        </w:sdtPr>
        <w:sdtEndPr/>
        <w:sdtContent>
          <w:r w:rsidR="00EE021B" w:rsidRPr="00456CE7">
            <w:rPr>
              <w:color w:val="808080"/>
            </w:rPr>
            <w:t>Eingabe hier</w:t>
          </w:r>
        </w:sdtContent>
      </w:sdt>
    </w:p>
    <w:p w14:paraId="5CA3FBFC" w14:textId="77777777" w:rsidR="005E292C" w:rsidRPr="00D27D25" w:rsidRDefault="005E292C" w:rsidP="005E292C">
      <w:pPr>
        <w:tabs>
          <w:tab w:val="left" w:pos="567"/>
        </w:tabs>
        <w:spacing w:after="120"/>
        <w:rPr>
          <w:szCs w:val="21"/>
        </w:rPr>
      </w:pPr>
    </w:p>
    <w:p w14:paraId="40C0D247" w14:textId="77777777" w:rsidR="00AB23C3" w:rsidRPr="00456CE7" w:rsidRDefault="00AB23C3" w:rsidP="00AB23C3">
      <w:pPr>
        <w:rPr>
          <w:szCs w:val="21"/>
        </w:rPr>
      </w:pPr>
      <w:r w:rsidRPr="00456CE7">
        <w:rPr>
          <w:szCs w:val="21"/>
        </w:rPr>
        <w:t>Das Reportingformular bitte elektronisch einreichen an:</w:t>
      </w:r>
    </w:p>
    <w:p w14:paraId="404FB8B9" w14:textId="1A06E25E" w:rsidR="00191BE4" w:rsidRPr="00456CE7" w:rsidRDefault="00AB23C3" w:rsidP="00873B0F">
      <w:pPr>
        <w:tabs>
          <w:tab w:val="right" w:pos="9467"/>
        </w:tabs>
        <w:spacing w:after="120" w:line="240" w:lineRule="auto"/>
        <w:rPr>
          <w:szCs w:val="21"/>
        </w:rPr>
      </w:pPr>
      <w:r w:rsidRPr="00456CE7">
        <w:rPr>
          <w:szCs w:val="21"/>
        </w:rPr>
        <w:br/>
      </w:r>
      <w:r w:rsidR="00873B0F" w:rsidRPr="00456CE7">
        <w:rPr>
          <w:szCs w:val="21"/>
        </w:rPr>
        <w:t xml:space="preserve">Bildungs- und Kulturdirektion </w:t>
      </w:r>
      <w:r w:rsidR="004A60FD" w:rsidRPr="00456CE7">
        <w:rPr>
          <w:szCs w:val="21"/>
        </w:rPr>
        <w:t>des Kantons Bern</w:t>
      </w:r>
      <w:r w:rsidR="00873B0F" w:rsidRPr="00456CE7">
        <w:rPr>
          <w:szCs w:val="21"/>
        </w:rPr>
        <w:br/>
        <w:t>Mittelschul- und Berufsbildungsamt</w:t>
      </w:r>
      <w:r w:rsidR="00873B0F" w:rsidRPr="00456CE7">
        <w:rPr>
          <w:szCs w:val="21"/>
        </w:rPr>
        <w:br/>
        <w:t>Abteilung Weiterbildung und Höhere Berufsbildung</w:t>
      </w:r>
      <w:r w:rsidR="00873B0F" w:rsidRPr="00456CE7">
        <w:rPr>
          <w:szCs w:val="21"/>
        </w:rPr>
        <w:br/>
        <w:t>Kasernenstrasse 27</w:t>
      </w:r>
      <w:r w:rsidR="00873B0F" w:rsidRPr="00456CE7">
        <w:rPr>
          <w:szCs w:val="21"/>
        </w:rPr>
        <w:br/>
        <w:t>30</w:t>
      </w:r>
      <w:r w:rsidR="006F38BD">
        <w:rPr>
          <w:szCs w:val="21"/>
        </w:rPr>
        <w:t>13 Bern</w:t>
      </w:r>
      <w:r w:rsidR="00873B0F" w:rsidRPr="00456CE7">
        <w:rPr>
          <w:szCs w:val="21"/>
        </w:rPr>
        <w:br/>
      </w:r>
      <w:r w:rsidR="00191BE4" w:rsidRPr="00456CE7">
        <w:rPr>
          <w:szCs w:val="21"/>
        </w:rPr>
        <w:t xml:space="preserve">E-Mail: </w:t>
      </w:r>
      <w:hyperlink r:id="rId18" w:history="1">
        <w:r w:rsidR="00873B0F" w:rsidRPr="00456CE7">
          <w:rPr>
            <w:rStyle w:val="Hyperlink"/>
            <w:szCs w:val="21"/>
          </w:rPr>
          <w:t>weiterbildung.mba@be.ch</w:t>
        </w:r>
      </w:hyperlink>
      <w:r w:rsidR="00873B0F" w:rsidRPr="00456CE7">
        <w:rPr>
          <w:szCs w:val="21"/>
          <w:u w:color="B1B9BD"/>
        </w:rPr>
        <w:br/>
      </w:r>
    </w:p>
    <w:p w14:paraId="4D6E5D42" w14:textId="77777777" w:rsidR="00DB670D" w:rsidRPr="00456CE7" w:rsidRDefault="00191BE4" w:rsidP="00191BE4">
      <w:pPr>
        <w:pStyle w:val="Titel"/>
        <w:spacing w:before="40"/>
        <w:rPr>
          <w:sz w:val="21"/>
          <w:szCs w:val="21"/>
        </w:rPr>
      </w:pPr>
      <w:r w:rsidRPr="00456CE7">
        <w:rPr>
          <w:sz w:val="21"/>
          <w:szCs w:val="21"/>
        </w:rPr>
        <w:t>Für Auskünfte wenden Sie sich an:</w:t>
      </w:r>
      <w:r w:rsidRPr="00456CE7">
        <w:rPr>
          <w:sz w:val="21"/>
          <w:szCs w:val="21"/>
        </w:rPr>
        <w:br/>
        <w:t>André Kaiser Huber</w:t>
      </w:r>
      <w:r w:rsidRPr="00456CE7">
        <w:rPr>
          <w:sz w:val="21"/>
          <w:szCs w:val="21"/>
        </w:rPr>
        <w:br/>
        <w:t xml:space="preserve">E-Mail: </w:t>
      </w:r>
      <w:hyperlink r:id="rId19" w:history="1">
        <w:r w:rsidR="00873B0F" w:rsidRPr="00456CE7">
          <w:rPr>
            <w:rStyle w:val="Hyperlink"/>
            <w:sz w:val="21"/>
            <w:szCs w:val="21"/>
          </w:rPr>
          <w:t>andre.kaiser@be.ch</w:t>
        </w:r>
      </w:hyperlink>
      <w:r w:rsidRPr="00456CE7">
        <w:rPr>
          <w:sz w:val="21"/>
          <w:szCs w:val="21"/>
        </w:rPr>
        <w:br/>
        <w:t>Tel.: 031 633 86 44</w:t>
      </w:r>
    </w:p>
    <w:sectPr w:rsidR="00DB670D" w:rsidRPr="00456CE7" w:rsidSect="00F11782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30A4D" w14:textId="77777777" w:rsidR="009731B3" w:rsidRPr="00D27D25" w:rsidRDefault="00873B0F">
      <w:pPr>
        <w:spacing w:line="240" w:lineRule="auto"/>
      </w:pPr>
      <w:r w:rsidRPr="00D27D25">
        <w:separator/>
      </w:r>
    </w:p>
  </w:endnote>
  <w:endnote w:type="continuationSeparator" w:id="0">
    <w:p w14:paraId="435716D4" w14:textId="77777777" w:rsidR="009731B3" w:rsidRPr="00D27D25" w:rsidRDefault="00873B0F">
      <w:pPr>
        <w:spacing w:line="240" w:lineRule="auto"/>
      </w:pPr>
      <w:r w:rsidRPr="00D27D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4481" w14:textId="214A4FB3" w:rsidR="005942A3" w:rsidRPr="00456CE7" w:rsidRDefault="00E97EEF">
    <w:pPr>
      <w:pStyle w:val="Fuzeile"/>
    </w:pPr>
    <w:sdt>
      <w:sdtPr>
        <w:tag w:val="Classification"/>
        <w:id w:val="19051965"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D160D" w:rsidRPr="00456CE7">
          <w:t>2021.BKD.15628/752225</w:t>
        </w:r>
      </w:sdtContent>
    </w:sdt>
    <w:r w:rsidR="00873B0F" w:rsidRPr="00456C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DD2B885" wp14:editId="47FDC1A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411891" w14:textId="2BFE7B57" w:rsidR="00DB670D" w:rsidRPr="005C6148" w:rsidRDefault="00873B0F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97EEF" w:rsidRPr="00E97EE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97EE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DD2B885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19411891" w14:textId="2BFE7B57" w:rsidR="00DB670D" w:rsidRPr="005C6148" w:rsidRDefault="00873B0F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97EEF" w:rsidRPr="00E97EE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97EE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73B0F" w:rsidRPr="00456CE7">
      <w:tab/>
    </w:r>
    <w:sdt>
      <w:sdtPr>
        <w:tag w:val="DLaufnummer"/>
        <w:id w:val="1715698295"/>
        <w:placeholder>
          <w:docPart w:val="7FF9BE28E15F41A89FED038320711EE1"/>
        </w:placeholder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73B0F" w:rsidRPr="00456CE7">
          <w:rPr>
            <w:rStyle w:val="Platzhaltertext"/>
            <w:rFonts w:cstheme="minorHAnsi"/>
          </w:rPr>
          <w:t>​</w:t>
        </w:r>
      </w:sdtContent>
    </w:sdt>
    <w:r w:rsidR="00873B0F" w:rsidRPr="00456CE7">
      <w:tab/>
    </w:r>
    <w:r w:rsidR="00873B0F" w:rsidRPr="00456CE7">
      <w:tab/>
    </w:r>
    <w:r w:rsidR="00873B0F" w:rsidRPr="00456C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CFAD68B" wp14:editId="6E05792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8DF86" w14:textId="6874A586" w:rsidR="005942A3" w:rsidRPr="005C6148" w:rsidRDefault="00873B0F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97EEF" w:rsidRPr="00E97EE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97EE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CFAD68B" id="Textfeld 1" o:spid="_x0000_s1027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5FD8DF86" w14:textId="6874A586" w:rsidR="005942A3" w:rsidRPr="005C6148" w:rsidRDefault="00873B0F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97EEF" w:rsidRPr="00E97EE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97EE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58032" w14:textId="3A753407" w:rsidR="002E4A58" w:rsidRPr="00D27D25" w:rsidRDefault="00E97EEF" w:rsidP="0042069B">
    <w:pPr>
      <w:pStyle w:val="Vorlagenbezeichnung"/>
    </w:pPr>
    <w:sdt>
      <w:sdtPr>
        <w:tag w:val="Classification"/>
        <w:id w:val="-1036200309"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D160D" w:rsidRPr="00D27D25">
          <w:t>2021.BKD.15628/752225</w:t>
        </w:r>
      </w:sdtContent>
    </w:sdt>
    <w:r w:rsidR="00873B0F" w:rsidRPr="00D27D2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C56CF9B" wp14:editId="4967414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A183A" w14:textId="44920080" w:rsidR="0042069B" w:rsidRPr="005C6148" w:rsidRDefault="00873B0F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E97EEF" w:rsidRPr="00E97EE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97EE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1C56CF9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IR5Vt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1CEA183A" w14:textId="44920080" w:rsidR="0042069B" w:rsidRPr="005C6148" w:rsidRDefault="00873B0F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E97EEF" w:rsidRPr="00E97EE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97EE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73B0F" w:rsidRPr="00D27D25">
      <w:tab/>
    </w:r>
    <w:r w:rsidR="00873B0F" w:rsidRPr="00D27D25">
      <w:tab/>
    </w:r>
    <w:r w:rsidR="00873B0F" w:rsidRPr="00D27D25">
      <w:tab/>
    </w:r>
    <w:bookmarkStart w:id="0" w:name="Vorlagenbezeichnung"/>
    <w:r w:rsidR="00873B0F" w:rsidRPr="00D27D25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B1094" w14:textId="77777777" w:rsidR="009731B3" w:rsidRPr="00D27D25" w:rsidRDefault="00873B0F">
      <w:pPr>
        <w:spacing w:line="240" w:lineRule="auto"/>
      </w:pPr>
      <w:r w:rsidRPr="00D27D25">
        <w:separator/>
      </w:r>
    </w:p>
  </w:footnote>
  <w:footnote w:type="continuationSeparator" w:id="0">
    <w:p w14:paraId="36256FB4" w14:textId="77777777" w:rsidR="009731B3" w:rsidRPr="00D27D25" w:rsidRDefault="00873B0F">
      <w:pPr>
        <w:spacing w:line="240" w:lineRule="auto"/>
      </w:pPr>
      <w:r w:rsidRPr="00D27D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78D5D" w14:textId="77777777" w:rsidR="00DA6BED" w:rsidRPr="00456CE7" w:rsidRDefault="00873B0F" w:rsidP="00F64BCA">
    <w:r w:rsidRPr="00456CE7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333B6507" wp14:editId="089F998F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6AC1" w14:textId="77777777" w:rsidR="002E4A58" w:rsidRPr="00D27D25" w:rsidRDefault="00873B0F" w:rsidP="00F11782">
    <w:pPr>
      <w:pStyle w:val="Kopfzeile"/>
    </w:pPr>
    <w:r w:rsidRPr="00D27D25">
      <w:drawing>
        <wp:anchor distT="0" distB="0" distL="114300" distR="114300" simplePos="0" relativeHeight="251665408" behindDoc="1" locked="1" layoutInCell="1" allowOverlap="1" wp14:anchorId="63057AF3" wp14:editId="644A95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B0FAFF4E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8CA3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62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4E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AB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A5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6C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25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06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D97336"/>
    <w:multiLevelType w:val="multilevel"/>
    <w:tmpl w:val="29B098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6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MEYVls9f9rdHcFqygQbKjBCy4ZlfSZrgGjnMfo6VfO3uvt1SPca44Quw9YeQmbEg5dXxlvctv9oKXX88ORDqfA==" w:salt="K5G8PkHvItTmCik88DwYnw=="/>
  <w:defaultTabStop w:val="851"/>
  <w:consecutiveHyphenLimit w:val="3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4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71509513492127784&quot; PrimaryUID=&quot;ClientSuite&quot; Active=&quot;true&quot;&gt;&lt;Field Name=&quot;UID&quot; Value=&quot;202007150951349212778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Adresszusatz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111315004809069027&quot; PrimaryUID=&quot;ClientSuite&quot; Active=&quot;true&quot;&gt;&lt;Field Name=&quot;UID&quot; Value=&quot;2019111315004809069027&quot;/&gt;&lt;Field Name=&quot;IDName&quot; Value=&quot;MBA-AWB: Weiterbildung und Höhere Berufsbildung&quot;/&gt;&lt;Field Name=&quot;Kurzname&quot; Value=&quot;MBA-AWB&quot;/&gt;&lt;Field Name=&quot;Amt&quot; Value=&quot;Mittelschul- und Berufsbildungsamt&quot;/&gt;&lt;Field Name=&quot;Direktion&quot; Value=&quot;Bildungs- und Kulturdirektion&quot;/&gt;&lt;Field Name=&quot;Address1&quot; Value=&quot;Abteilung Weiterbildung und Höhere Berufsbildung&quot;/&gt;&lt;Field Name=&quot;Address2&quot; Value=&quot;&quot;/&gt;&lt;Field Name=&quot;Address3&quot; Value=&quot;Kasernenstrasse 27&quot;/&gt;&lt;Field Name=&quot;Address4&quot; Value=&quot;Postfach&quot;/&gt;&lt;Field Name=&quot;Address5&quot; Value=&quot;3000 Bern 22&quot;/&gt;&lt;Field Name=&quot;Zusatz1&quot; Value=&quot;&quot;/&gt;&lt;Field Name=&quot;Zusatz2&quot; Value=&quot;&quot;/&gt;&lt;Field Name=&quot;AddressSingleLine&quot; Value=&quot;Bildungs- und Kulturdirektion, Kasernenstrasse 27, Postfach, 3000 Bern 22&quot;/&gt;&lt;Field Name=&quot;Phone&quot; Value=&quot;+41 31 633 87 00&quot;/&gt;&lt;Field Name=&quot;Fax&quot; Value=&quot;+41 31 633 87 29&quot;/&gt;&lt;Field Name=&quot;Email&quot; Value=&quot;weiterbildung.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480906902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107161655100240174791362001341332051072747&quot; PrimaryUID=&quot;ClientSuite&quot; Active=&quot;true&quot;&gt;&lt;Field Name=&quot;UID&quot; Value=&quot;107161655100240174791362001341332051072747&quot;/&gt;&lt;Field Name=&quot;IDName&quot; Value=&quot;Müller Fabienne, BKD-MBA-AWB&quot;/&gt;&lt;Field Name=&quot;Name&quot; Value=&quot;Fabienne Müller&quot;/&gt;&lt;Field Name=&quot;DirectPhone&quot; Value=&quot;+41 31 636 88 13&quot;/&gt;&lt;Field Name=&quot;EMail&quot; Value=&quot;fabienne.mueller@be.ch&quot;/&gt;&lt;Field Name=&quot;Data_UID&quot; Value=&quot;10716165510024017479136200134133205107274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262091719211920910866145303823113312120963&quot; PrimaryUID=&quot;ClientSuite&quot; Active=&quot;true&quot;&gt;&lt;Field Name=&quot;UID&quot; Value=&quot;2262091719211920910866145303823113312120963&quot;/&gt;&lt;Field Name=&quot;IDName&quot; Value=&quot;Kaiser Huber André, BKD-MBA-AWB&quot;/&gt;&lt;Field Name=&quot;Name&quot; Value=&quot;André Kaiser Huber&quot;/&gt;&lt;Field Name=&quot;DirectPhone&quot; Value=&quot;+41 31 633 86 44&quot;/&gt;&lt;Field Name=&quot;EMail&quot; Value=&quot;andre.kaiser@be.ch&quot;/&gt;&lt;Field Name=&quot;Data_UID&quot; Value=&quot;226209171921192091086614530382311331212096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2010583847234010578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Field Name=&quot;Dok_Titel&quot; Value=&quot;Reportingformular deutsch - Einfach besser am Arbeitsplatz - Version Kanton Berne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Antrag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5.07.2020&quot;/&gt;&lt;Field Name=&quot;Dok_DatumMMMM&quot; Value=&quot;15. Juli 2020&quot;/&gt;&lt;Field Name=&quot;G_BeginnMM&quot; Value=&quot;31.10.2019&quot;/&gt;&lt;Field Name=&quot;G_BeginnMMMM&quot; Value=&quot;31. Oktober 2019&quot;/&gt;&lt;Field Name=&quot;G_Titel&quot; Value=&quot;SBFI WB 2017 - 2020&quot;/&gt;&lt;Field Name=&quot;G_Bemerkung&quot; Value=&quot;ERZ2DB: MBA-AWB||ERZ-alle&quot;/&gt;&lt;Field Name=&quot;G_Eigner&quot; Value=&quot;MBA: Mittelschul- und Berufsbildungsamt&quot;/&gt;&lt;Field Name=&quot;G_Laufnummer&quot; Value=&quot;2019.ERZ.11280&quot;/&gt;&lt;Field Name=&quot;G_Signatur&quot; Value=&quot;2019.ERZ.11280&quot;/&gt;&lt;Field Name=&quot;SelectedUID&quot; Value=&quot;2004123010144120300001&quot;/&gt;&lt;/DocProp&gt;&lt;DocProp UID=&quot;202006241114570369291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Enclosures&quot; Value=&quot;&quot;/&gt;&lt;Field Name=&quot;CopyTo&quot; Value=&quot;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7150951349212778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Adresszusatz&gt;&lt;/Adresszusatz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91BE4"/>
    <w:rsid w:val="00036529"/>
    <w:rsid w:val="00067921"/>
    <w:rsid w:val="000D160D"/>
    <w:rsid w:val="00191BE4"/>
    <w:rsid w:val="00205262"/>
    <w:rsid w:val="002104A8"/>
    <w:rsid w:val="002525A0"/>
    <w:rsid w:val="00340ECC"/>
    <w:rsid w:val="003C0422"/>
    <w:rsid w:val="003F6DA9"/>
    <w:rsid w:val="00446FF5"/>
    <w:rsid w:val="00451618"/>
    <w:rsid w:val="00456CE7"/>
    <w:rsid w:val="004A60FD"/>
    <w:rsid w:val="0057676B"/>
    <w:rsid w:val="005B5D5D"/>
    <w:rsid w:val="005E292C"/>
    <w:rsid w:val="006015A0"/>
    <w:rsid w:val="006D5FF3"/>
    <w:rsid w:val="006F38BD"/>
    <w:rsid w:val="007502CF"/>
    <w:rsid w:val="007D04A2"/>
    <w:rsid w:val="00863665"/>
    <w:rsid w:val="00873B0F"/>
    <w:rsid w:val="008A55BB"/>
    <w:rsid w:val="008F4F27"/>
    <w:rsid w:val="009731B3"/>
    <w:rsid w:val="009820D7"/>
    <w:rsid w:val="009E140C"/>
    <w:rsid w:val="00A66FE3"/>
    <w:rsid w:val="00AB23C3"/>
    <w:rsid w:val="00B37B44"/>
    <w:rsid w:val="00CA17B4"/>
    <w:rsid w:val="00CD1BB2"/>
    <w:rsid w:val="00D27D25"/>
    <w:rsid w:val="00D4053B"/>
    <w:rsid w:val="00D45FAA"/>
    <w:rsid w:val="00DE7F7B"/>
    <w:rsid w:val="00E03A62"/>
    <w:rsid w:val="00E122EE"/>
    <w:rsid w:val="00E133B0"/>
    <w:rsid w:val="00E95150"/>
    <w:rsid w:val="00E97EEF"/>
    <w:rsid w:val="00EE021B"/>
    <w:rsid w:val="00F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08991E96"/>
  <w15:docId w15:val="{F0799115-F458-4036-A394-AA44B110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uiPriority w:val="99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table" w:styleId="HelleListe-Akzent1">
    <w:name w:val="Light List Accent 1"/>
    <w:aliases w:val="Kanton_Tab"/>
    <w:basedOn w:val="NormaleTabelle"/>
    <w:uiPriority w:val="61"/>
    <w:rsid w:val="00191BE4"/>
    <w:rPr>
      <w:rFonts w:asciiTheme="minorHAnsi" w:eastAsiaTheme="minorHAnsi" w:hAnsiTheme="minorHAnsi" w:cstheme="minorBidi"/>
      <w:sz w:val="22"/>
      <w:szCs w:val="22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  <w:style w:type="character" w:customStyle="1" w:styleId="KommentartextZchn">
    <w:name w:val="Kommentartext Zchn"/>
    <w:basedOn w:val="Absatz-Standardschriftart"/>
    <w:link w:val="Kommentartext"/>
    <w:uiPriority w:val="99"/>
    <w:rsid w:val="00F823EA"/>
    <w:rPr>
      <w:rFonts w:asciiTheme="minorHAnsi" w:eastAsiaTheme="minorHAnsi" w:hAnsiTheme="minorHAnsi" w:cs="System"/>
      <w:bCs/>
      <w:spacing w:val="2"/>
      <w:sz w:val="1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weiterbildung.mba@be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andre.kaiser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802F1249A24429B8213CDE50EEF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F7276-773F-4EC5-96F4-AE0B7EC87868}"/>
      </w:docPartPr>
      <w:docPartBody>
        <w:p w:rsidR="00A363E6" w:rsidRDefault="009F7881" w:rsidP="009F7881">
          <w:pPr>
            <w:pStyle w:val="B1802F1249A24429B8213CDE50EEF6A450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7FF9BE28E15F41A89FED038320711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EAEE6-9AD7-46AE-816E-3C58C3367425}"/>
      </w:docPartPr>
      <w:docPartBody>
        <w:p w:rsidR="00A363E6" w:rsidRDefault="009F7881" w:rsidP="009F7881">
          <w:pPr>
            <w:pStyle w:val="7FF9BE28E15F41A89FED038320711EE148"/>
          </w:pPr>
          <w:r w:rsidRPr="00456CE7">
            <w:rPr>
              <w:rStyle w:val="Platzhaltertext"/>
              <w:rFonts w:cstheme="minorHAnsi"/>
            </w:rPr>
            <w:t>​</w:t>
          </w:r>
        </w:p>
      </w:docPartBody>
    </w:docPart>
    <w:docPart>
      <w:docPartPr>
        <w:name w:val="77F47F4E7BA744D0BE9BCE15A7A7D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64CC4-346F-44FD-80ED-560637F6864E}"/>
      </w:docPartPr>
      <w:docPartBody>
        <w:p w:rsidR="00A363E6" w:rsidRDefault="009F7881" w:rsidP="009F7881">
          <w:pPr>
            <w:pStyle w:val="77F47F4E7BA744D0BE9BCE15A7A7D11549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C7364FE0CF8F4A0F8F6157A29858B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6D051-DE57-4EAC-B486-CA9BBBD5EA0E}"/>
      </w:docPartPr>
      <w:docPartBody>
        <w:p w:rsidR="00A363E6" w:rsidRDefault="009F7881" w:rsidP="009F7881">
          <w:pPr>
            <w:pStyle w:val="C7364FE0CF8F4A0F8F6157A29858B1C249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ACEC3E98BE7E4E089F3DF8BF38293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D364F-A568-40C5-93DA-21D4AACA11BE}"/>
      </w:docPartPr>
      <w:docPartBody>
        <w:p w:rsidR="00A363E6" w:rsidRDefault="009F7881" w:rsidP="009F7881">
          <w:pPr>
            <w:pStyle w:val="ACEC3E98BE7E4E089F3DF8BF3829302049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C8B3250F0A084689809AA50687753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7CC43-21DC-4FB1-A6FA-513ED33DDC09}"/>
      </w:docPartPr>
      <w:docPartBody>
        <w:p w:rsidR="00A363E6" w:rsidRDefault="009F7881" w:rsidP="009F7881">
          <w:pPr>
            <w:pStyle w:val="C8B3250F0A084689809AA5068775363849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AC071AA590CE43978AACDAD67AF6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349C2-C842-4628-8831-272CC268C8E7}"/>
      </w:docPartPr>
      <w:docPartBody>
        <w:p w:rsidR="00A363E6" w:rsidRDefault="009F7881" w:rsidP="009F7881">
          <w:pPr>
            <w:pStyle w:val="AC071AA590CE43978AACDAD67AF6B10849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5E77220CC32E4D74AB5185471D896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EC9D9-3AFD-489A-BA9B-B45607B9AF1E}"/>
      </w:docPartPr>
      <w:docPartBody>
        <w:p w:rsidR="00A363E6" w:rsidRDefault="009F7881" w:rsidP="009F7881">
          <w:pPr>
            <w:pStyle w:val="5E77220CC32E4D74AB5185471D896A2748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9BEEDDC47BF34FF7BC5FC2A0E3307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AAE8D-23B2-4BCB-8AB2-17D62A4B89A9}"/>
      </w:docPartPr>
      <w:docPartBody>
        <w:p w:rsidR="00A363E6" w:rsidRDefault="009F7881" w:rsidP="009F7881">
          <w:pPr>
            <w:pStyle w:val="9BEEDDC47BF34FF7BC5FC2A0E330723543"/>
          </w:pPr>
          <w:r w:rsidRPr="00456CE7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9DC576CC0C494C1DB597DB4C0126C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D5DB8-B2E7-415D-AB5A-5041651E2080}"/>
      </w:docPartPr>
      <w:docPartBody>
        <w:p w:rsidR="00A363E6" w:rsidRDefault="009F7881" w:rsidP="009F7881">
          <w:pPr>
            <w:pStyle w:val="9DC576CC0C494C1DB597DB4C0126CCCE41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F76BD881F9B34368810E7AA961B2D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BD854-5712-4BB2-9535-DCF39EE8F39E}"/>
      </w:docPartPr>
      <w:docPartBody>
        <w:p w:rsidR="00A363E6" w:rsidRDefault="009F7881" w:rsidP="009F7881">
          <w:pPr>
            <w:pStyle w:val="F76BD881F9B34368810E7AA961B2D97640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705CDB71DDF04093B3C90805FFA9A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3B94B-D285-44CB-94FA-EA2C01670256}"/>
      </w:docPartPr>
      <w:docPartBody>
        <w:p w:rsidR="00A363E6" w:rsidRDefault="009F7881" w:rsidP="009F7881">
          <w:pPr>
            <w:pStyle w:val="705CDB71DDF04093B3C90805FFA9ABB040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0A3F80A0E83B46B3977E0C2FB52B8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C0F32-89BD-4C75-91ED-B5D3FE2492EC}"/>
      </w:docPartPr>
      <w:docPartBody>
        <w:p w:rsidR="00A363E6" w:rsidRDefault="009F7881" w:rsidP="009F7881">
          <w:pPr>
            <w:pStyle w:val="0A3F80A0E83B46B3977E0C2FB52B813F39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8C679F365A7746648234DC3CF2ED0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05897-1B5E-4F41-A87F-3FE46A8320B4}"/>
      </w:docPartPr>
      <w:docPartBody>
        <w:p w:rsidR="00A363E6" w:rsidRDefault="009F7881" w:rsidP="009F7881">
          <w:pPr>
            <w:pStyle w:val="8C679F365A7746648234DC3CF2ED050F38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541B8729C6B2415BAC8AB411CF379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94F78-059F-4933-93F9-0DF8C2E18364}"/>
      </w:docPartPr>
      <w:docPartBody>
        <w:p w:rsidR="00A363E6" w:rsidRDefault="009F7881" w:rsidP="009F7881">
          <w:pPr>
            <w:pStyle w:val="541B8729C6B2415BAC8AB411CF37975937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38B9497580C34211AE6D03877E3F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E4415-3CE3-43A1-882C-55ADBD7BB740}"/>
      </w:docPartPr>
      <w:docPartBody>
        <w:p w:rsidR="00A363E6" w:rsidRDefault="009F7881" w:rsidP="009F7881">
          <w:pPr>
            <w:pStyle w:val="38B9497580C34211AE6D03877E3FE2DF36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67B9D12F22FE46E0AFEA1629C31F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05313-D5A5-473E-835E-D5D23271CCAE}"/>
      </w:docPartPr>
      <w:docPartBody>
        <w:p w:rsidR="00A363E6" w:rsidRDefault="009F7881" w:rsidP="009F7881">
          <w:pPr>
            <w:pStyle w:val="67B9D12F22FE46E0AFEA1629C31FCFD435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684191E8C88E4BD4901DE5D010989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B84AA-1D88-45E9-A2B7-F32B1668110E}"/>
      </w:docPartPr>
      <w:docPartBody>
        <w:p w:rsidR="00A363E6" w:rsidRDefault="009F7881" w:rsidP="009F7881">
          <w:pPr>
            <w:pStyle w:val="684191E8C88E4BD4901DE5D010989B1534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1AA620C5B31843BA88870D17C8656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0FAF2-E681-48D9-B8FA-97C290F9D2D2}"/>
      </w:docPartPr>
      <w:docPartBody>
        <w:p w:rsidR="00A363E6" w:rsidRDefault="009F7881" w:rsidP="009F7881">
          <w:pPr>
            <w:pStyle w:val="1AA620C5B31843BA88870D17C865601F33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A0AAFCDAA8B04F14BA3BED3BBFE72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0846F-1B40-4688-A364-4B2124DFA665}"/>
      </w:docPartPr>
      <w:docPartBody>
        <w:p w:rsidR="00A363E6" w:rsidRDefault="009F7881" w:rsidP="009F7881">
          <w:pPr>
            <w:pStyle w:val="A0AAFCDAA8B04F14BA3BED3BBFE723E832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E3DD12E06CA243A69F68AF6D5A9C5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90184-7502-477F-9A87-49D94A40A718}"/>
      </w:docPartPr>
      <w:docPartBody>
        <w:p w:rsidR="00A363E6" w:rsidRDefault="009F7881" w:rsidP="009F7881">
          <w:pPr>
            <w:pStyle w:val="E3DD12E06CA243A69F68AF6D5A9C5F4B31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B35208F7F2B84409AC07BBD62F6ED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48FA0-B6A2-46A3-8563-3C7EDEEE19A2}"/>
      </w:docPartPr>
      <w:docPartBody>
        <w:p w:rsidR="00A363E6" w:rsidRDefault="009F7881" w:rsidP="009F7881">
          <w:pPr>
            <w:pStyle w:val="B35208F7F2B84409AC07BBD62F6ED8F930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BBF434C19AC04CF89FAF9ED0B8603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9545C-DA90-486A-8E0D-FF8D06686FDF}"/>
      </w:docPartPr>
      <w:docPartBody>
        <w:p w:rsidR="00A363E6" w:rsidRDefault="009F7881" w:rsidP="009F7881">
          <w:pPr>
            <w:pStyle w:val="BBF434C19AC04CF89FAF9ED0B860354D29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EDD0217BB12440E4B78F3249613F1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F9EF9-9F24-4F4D-BBAA-1947FA3BD251}"/>
      </w:docPartPr>
      <w:docPartBody>
        <w:p w:rsidR="00A363E6" w:rsidRDefault="009F7881" w:rsidP="009F7881">
          <w:pPr>
            <w:pStyle w:val="EDD0217BB12440E4B78F3249613F16B028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A95EB36953E84C0CB3A1C7D12250F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4CA95-3D4E-4A58-8A55-C0A9044712BA}"/>
      </w:docPartPr>
      <w:docPartBody>
        <w:p w:rsidR="00A363E6" w:rsidRDefault="009F7881" w:rsidP="009F7881">
          <w:pPr>
            <w:pStyle w:val="A95EB36953E84C0CB3A1C7D12250F3B527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34132D1EB9144D59B4CE299BC8226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75A49-EA72-4A60-8D28-17DB19E319F0}"/>
      </w:docPartPr>
      <w:docPartBody>
        <w:p w:rsidR="00A363E6" w:rsidRDefault="009F7881" w:rsidP="009F7881">
          <w:pPr>
            <w:pStyle w:val="34132D1EB9144D59B4CE299BC822608326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7E49AFE56F9C48DEAD619B5C69D46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464D7-F326-4F28-AFDD-C493C5130063}"/>
      </w:docPartPr>
      <w:docPartBody>
        <w:p w:rsidR="00A363E6" w:rsidRDefault="009F7881" w:rsidP="009F7881">
          <w:pPr>
            <w:pStyle w:val="7E49AFE56F9C48DEAD619B5C69D46B4025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247AEE57EE44415D8002CD5DEEA68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69F11-B17D-41FD-9827-A64AD9A73529}"/>
      </w:docPartPr>
      <w:docPartBody>
        <w:p w:rsidR="00A363E6" w:rsidRDefault="009F7881" w:rsidP="009F7881">
          <w:pPr>
            <w:pStyle w:val="247AEE57EE44415D8002CD5DEEA686FA24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ED0F6A19F7D448379CA9B7EF8AF25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A7940-7787-4ECA-9B1A-9B0FE82E8EA2}"/>
      </w:docPartPr>
      <w:docPartBody>
        <w:p w:rsidR="00A363E6" w:rsidRDefault="009F7881" w:rsidP="009F7881">
          <w:pPr>
            <w:pStyle w:val="ED0F6A19F7D448379CA9B7EF8AF25CBD23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629B884372FF4B38B9CD9DB9EFB17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26602-22C3-48B2-A4C8-A8A1FA26217E}"/>
      </w:docPartPr>
      <w:docPartBody>
        <w:p w:rsidR="00A363E6" w:rsidRDefault="009F7881" w:rsidP="009F7881">
          <w:pPr>
            <w:pStyle w:val="629B884372FF4B38B9CD9DB9EFB17D6623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9F0A5FF110534881BE6DBAA8E626A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7463C-F6F6-4274-AC03-140AE6FC5A6B}"/>
      </w:docPartPr>
      <w:docPartBody>
        <w:p w:rsidR="00A363E6" w:rsidRDefault="009F7881" w:rsidP="009F7881">
          <w:pPr>
            <w:pStyle w:val="9F0A5FF110534881BE6DBAA8E626A32523"/>
          </w:pPr>
          <w:r w:rsidRPr="00456CE7">
            <w:rPr>
              <w:color w:val="808080"/>
            </w:rPr>
            <w:t>Klicken Sie hier für Eingabe</w:t>
          </w:r>
        </w:p>
      </w:docPartBody>
    </w:docPart>
    <w:docPart>
      <w:docPartPr>
        <w:name w:val="834455C94ECE4E08A16AD9CFBA014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28DC7-5810-4124-AC5D-527DFE0BAA36}"/>
      </w:docPartPr>
      <w:docPartBody>
        <w:p w:rsidR="00A363E6" w:rsidRDefault="009F7881" w:rsidP="009F7881">
          <w:pPr>
            <w:pStyle w:val="834455C94ECE4E08A16AD9CFBA01451320"/>
          </w:pPr>
          <w:r w:rsidRPr="00456CE7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88C4D1F6D49D46C198668C3EE6614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5513A-7D1E-4B5E-A3A2-06C08670A7D6}"/>
      </w:docPartPr>
      <w:docPartBody>
        <w:p w:rsidR="00A363E6" w:rsidRDefault="009F7881" w:rsidP="009F7881">
          <w:pPr>
            <w:pStyle w:val="88C4D1F6D49D46C198668C3EE6614AA519"/>
          </w:pPr>
          <w:r w:rsidRPr="00456CE7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826E3E98C68A4E15AEDC9057F5656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5D74D-BDBE-4D22-B6BA-C0F93AEA23D7}"/>
      </w:docPartPr>
      <w:docPartBody>
        <w:p w:rsidR="00A363E6" w:rsidRDefault="009F7881" w:rsidP="009F7881">
          <w:pPr>
            <w:pStyle w:val="826E3E98C68A4E15AEDC9057F565620818"/>
          </w:pPr>
          <w:r w:rsidRPr="00456CE7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089471EF271A4297B10BA3D3C7106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E865B-F547-4032-8060-ED4158B48EE4}"/>
      </w:docPartPr>
      <w:docPartBody>
        <w:p w:rsidR="00A363E6" w:rsidRDefault="009F7881" w:rsidP="009F7881">
          <w:pPr>
            <w:pStyle w:val="089471EF271A4297B10BA3D3C710687E17"/>
          </w:pPr>
          <w:r w:rsidRPr="00456CE7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6CBC900C181144FA8D4737838633A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334C3-D85F-48DB-B5D3-47E3D8A4123A}"/>
      </w:docPartPr>
      <w:docPartBody>
        <w:p w:rsidR="00A363E6" w:rsidRDefault="009F7881" w:rsidP="009F7881">
          <w:pPr>
            <w:pStyle w:val="6CBC900C181144FA8D4737838633AD9315"/>
          </w:pPr>
          <w:r w:rsidRPr="00456CE7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CAAE2DE549904D8A9EFE2A6CA2B85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CAE7A-94DF-4703-A573-8C2DB79C7568}"/>
      </w:docPartPr>
      <w:docPartBody>
        <w:p w:rsidR="00A363E6" w:rsidRDefault="009F7881" w:rsidP="009F7881">
          <w:pPr>
            <w:pStyle w:val="CAAE2DE549904D8A9EFE2A6CA2B85C4614"/>
          </w:pPr>
          <w:r w:rsidRPr="00456CE7">
            <w:rPr>
              <w:color w:val="808080"/>
            </w:rPr>
            <w:t>Klicken oder tippen Sie hier, um Text einzugeben.</w:t>
          </w:r>
        </w:p>
      </w:docPartBody>
    </w:docPart>
    <w:docPart>
      <w:docPartPr>
        <w:name w:val="550A633DDADB46D58085946484627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251D3-422A-44EE-89F6-81F85642F9C6}"/>
      </w:docPartPr>
      <w:docPartBody>
        <w:p w:rsidR="00A363E6" w:rsidRDefault="009F7881" w:rsidP="009F7881">
          <w:pPr>
            <w:pStyle w:val="550A633DDADB46D5808594648462731913"/>
          </w:pPr>
          <w:r w:rsidRPr="00456CE7">
            <w:rPr>
              <w:color w:val="808080"/>
            </w:rPr>
            <w:t>Eingabe hier</w:t>
          </w:r>
        </w:p>
      </w:docPartBody>
    </w:docPart>
    <w:docPart>
      <w:docPartPr>
        <w:name w:val="A60FA53E92B4432E8CD11DD4E5E8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56597-5036-46E8-AB6B-A7AB1BAAA044}"/>
      </w:docPartPr>
      <w:docPartBody>
        <w:p w:rsidR="00A363E6" w:rsidRDefault="009F7881" w:rsidP="009F7881">
          <w:pPr>
            <w:pStyle w:val="A60FA53E92B4432E8CD11DD4E5E8127412"/>
          </w:pPr>
          <w:r w:rsidRPr="00456CE7">
            <w:rPr>
              <w:color w:val="808080"/>
            </w:rPr>
            <w:t>Eingabe hier</w:t>
          </w:r>
        </w:p>
      </w:docPartBody>
    </w:docPart>
    <w:docPart>
      <w:docPartPr>
        <w:name w:val="C09A09D4F07742C9BE802EF69031D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41758-C118-49BB-BE1A-286371B7F881}"/>
      </w:docPartPr>
      <w:docPartBody>
        <w:p w:rsidR="00A363E6" w:rsidRDefault="009F7881" w:rsidP="009F7881">
          <w:pPr>
            <w:pStyle w:val="C09A09D4F07742C9BE802EF69031D8FC11"/>
          </w:pPr>
          <w:r w:rsidRPr="00456CE7">
            <w:rPr>
              <w:color w:val="808080"/>
            </w:rPr>
            <w:t>Eingabe hier</w:t>
          </w:r>
        </w:p>
      </w:docPartBody>
    </w:docPart>
    <w:docPart>
      <w:docPartPr>
        <w:name w:val="3A0E6BAA065F47739EBC0AAA6C199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07DDC-0DA2-40EA-89F6-ED31607BA4D5}"/>
      </w:docPartPr>
      <w:docPartBody>
        <w:p w:rsidR="00A363E6" w:rsidRDefault="009F7881" w:rsidP="009F7881">
          <w:pPr>
            <w:pStyle w:val="3A0E6BAA065F47739EBC0AAA6C19988010"/>
          </w:pPr>
          <w:r w:rsidRPr="00456CE7">
            <w:rPr>
              <w:color w:val="808080"/>
            </w:rPr>
            <w:t>Eingabe hier</w:t>
          </w:r>
        </w:p>
      </w:docPartBody>
    </w:docPart>
    <w:docPart>
      <w:docPartPr>
        <w:name w:val="82AF4B0C72C74863BDC7766F7AAA0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65E14-86CA-4F88-87AC-4FE8C162FC74}"/>
      </w:docPartPr>
      <w:docPartBody>
        <w:p w:rsidR="00A363E6" w:rsidRDefault="009F7881" w:rsidP="009F7881">
          <w:pPr>
            <w:pStyle w:val="82AF4B0C72C74863BDC7766F7AAA04F49"/>
          </w:pPr>
          <w:r w:rsidRPr="00456CE7">
            <w:rPr>
              <w:color w:val="808080"/>
            </w:rPr>
            <w:t>Eingabe hier</w:t>
          </w:r>
        </w:p>
      </w:docPartBody>
    </w:docPart>
    <w:docPart>
      <w:docPartPr>
        <w:name w:val="6B76C6E8653942479132C911EC3A1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1A15D-4FC8-4984-A365-32F4E64C5BDD}"/>
      </w:docPartPr>
      <w:docPartBody>
        <w:p w:rsidR="00A363E6" w:rsidRDefault="009F7881" w:rsidP="009F7881">
          <w:pPr>
            <w:pStyle w:val="6B76C6E8653942479132C911EC3A1A9E8"/>
          </w:pPr>
          <w:r w:rsidRPr="00456CE7">
            <w:rPr>
              <w:color w:val="808080"/>
            </w:rPr>
            <w:t>Eingabe hier</w:t>
          </w:r>
        </w:p>
      </w:docPartBody>
    </w:docPart>
    <w:docPart>
      <w:docPartPr>
        <w:name w:val="B4AFF0066D834929B5BD70CCBFD53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C74F2-5988-495C-A759-B8908854E27B}"/>
      </w:docPartPr>
      <w:docPartBody>
        <w:p w:rsidR="00A363E6" w:rsidRDefault="009F7881" w:rsidP="009F7881">
          <w:pPr>
            <w:pStyle w:val="B4AFF0066D834929B5BD70CCBFD53E082"/>
          </w:pPr>
          <w:r w:rsidRPr="00456CE7">
            <w:rPr>
              <w:color w:val="808080"/>
            </w:rPr>
            <w:t>Eingabe hier</w:t>
          </w:r>
        </w:p>
      </w:docPartBody>
    </w:docPart>
    <w:docPart>
      <w:docPartPr>
        <w:name w:val="A8E02FDA05A8472C8F8718D500612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E5EF5-BE55-4D8D-918C-8FDE6BE38B2F}"/>
      </w:docPartPr>
      <w:docPartBody>
        <w:p w:rsidR="00A363E6" w:rsidRDefault="009F7881" w:rsidP="009F7881">
          <w:pPr>
            <w:pStyle w:val="A8E02FDA05A8472C8F8718D500612B5C2"/>
          </w:pPr>
          <w:r w:rsidRPr="00456CE7">
            <w:rPr>
              <w:color w:val="808080"/>
            </w:rPr>
            <w:t>Eingabe hier</w:t>
          </w:r>
        </w:p>
      </w:docPartBody>
    </w:docPart>
    <w:docPart>
      <w:docPartPr>
        <w:name w:val="A50F130647974D8F9C5CF7929659C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E9500-72FB-43CC-9C98-341231C46D03}"/>
      </w:docPartPr>
      <w:docPartBody>
        <w:p w:rsidR="00A363E6" w:rsidRDefault="009F7881" w:rsidP="009F7881">
          <w:pPr>
            <w:pStyle w:val="A50F130647974D8F9C5CF7929659CF0D2"/>
          </w:pPr>
          <w:r w:rsidRPr="00D27D25">
            <w:rPr>
              <w:color w:val="808080"/>
            </w:rPr>
            <w:t>Eingabe hier</w:t>
          </w:r>
        </w:p>
      </w:docPartBody>
    </w:docPart>
    <w:docPart>
      <w:docPartPr>
        <w:name w:val="FCA9836D7C0548DE9366401E20628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11710-6389-4AAD-B021-8FE1769D739F}"/>
      </w:docPartPr>
      <w:docPartBody>
        <w:p w:rsidR="00A363E6" w:rsidRDefault="009F7881" w:rsidP="009F7881">
          <w:pPr>
            <w:pStyle w:val="FCA9836D7C0548DE9366401E2062895A2"/>
          </w:pPr>
          <w:r w:rsidRPr="00456CE7">
            <w:rPr>
              <w:color w:val="808080"/>
            </w:rPr>
            <w:t>Eingabe hier</w:t>
          </w:r>
        </w:p>
      </w:docPartBody>
    </w:docPart>
    <w:docPart>
      <w:docPartPr>
        <w:name w:val="02317A27C79A462BAC51239E1A9C5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C3412-E91A-48B5-B047-33A79E295732}"/>
      </w:docPartPr>
      <w:docPartBody>
        <w:p w:rsidR="00A363E6" w:rsidRDefault="009F7881" w:rsidP="009F7881">
          <w:pPr>
            <w:pStyle w:val="02317A27C79A462BAC51239E1A9C570B"/>
          </w:pPr>
          <w:r w:rsidRPr="00456CE7">
            <w:rPr>
              <w:color w:val="808080"/>
            </w:rPr>
            <w:t>Eingabe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58"/>
    <w:rsid w:val="006D126D"/>
    <w:rsid w:val="008B5C58"/>
    <w:rsid w:val="00911DCE"/>
    <w:rsid w:val="009F7881"/>
    <w:rsid w:val="00A363E6"/>
    <w:rsid w:val="00A53BAE"/>
    <w:rsid w:val="00A6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881"/>
    <w:rPr>
      <w:vanish/>
      <w:color w:val="9CC2E5" w:themeColor="accent1" w:themeTint="99"/>
      <w:lang w:val="de-CH"/>
    </w:rPr>
  </w:style>
  <w:style w:type="paragraph" w:customStyle="1" w:styleId="22BF3F59309C42DF93EB8E7B16E9F477">
    <w:name w:val="22BF3F59309C42DF93EB8E7B16E9F477"/>
    <w:rsid w:val="008B5C58"/>
  </w:style>
  <w:style w:type="paragraph" w:customStyle="1" w:styleId="63D17D5393044BA5B2A7F5BADFA8E294">
    <w:name w:val="63D17D5393044BA5B2A7F5BADFA8E294"/>
    <w:rsid w:val="008B5C58"/>
  </w:style>
  <w:style w:type="paragraph" w:customStyle="1" w:styleId="CA32606083AF4DE3858A5B82C6CA027E">
    <w:name w:val="CA32606083AF4DE3858A5B82C6CA027E"/>
    <w:rsid w:val="008B5C58"/>
  </w:style>
  <w:style w:type="paragraph" w:customStyle="1" w:styleId="75B239D28F474113B607CBA2ADC53216">
    <w:name w:val="75B239D28F474113B607CBA2ADC53216"/>
    <w:rsid w:val="008B5C58"/>
  </w:style>
  <w:style w:type="paragraph" w:customStyle="1" w:styleId="27C1AE7F52F143D89390F7289CC4D66F">
    <w:name w:val="27C1AE7F52F143D89390F7289CC4D66F"/>
    <w:rsid w:val="008B5C58"/>
  </w:style>
  <w:style w:type="paragraph" w:customStyle="1" w:styleId="1CE9F26E4753421B99C90DCDB4D4575D">
    <w:name w:val="1CE9F26E4753421B99C90DCDB4D4575D"/>
    <w:rsid w:val="008B5C58"/>
  </w:style>
  <w:style w:type="paragraph" w:customStyle="1" w:styleId="888AD852F46A446387B720B6A6FD08C1">
    <w:name w:val="888AD852F46A446387B720B6A6FD08C1"/>
    <w:rsid w:val="008B5C58"/>
  </w:style>
  <w:style w:type="paragraph" w:customStyle="1" w:styleId="3AC8DD1839164F118DCD019F5F19E56F">
    <w:name w:val="3AC8DD1839164F118DCD019F5F19E56F"/>
    <w:rsid w:val="008B5C58"/>
  </w:style>
  <w:style w:type="paragraph" w:customStyle="1" w:styleId="9CC79C7F11B24995B66D66EA3735B764">
    <w:name w:val="9CC79C7F11B24995B66D66EA3735B764"/>
    <w:rsid w:val="008B5C58"/>
  </w:style>
  <w:style w:type="paragraph" w:customStyle="1" w:styleId="8808D2425CA043E6A32FCA740FE6F955">
    <w:name w:val="8808D2425CA043E6A32FCA740FE6F955"/>
    <w:rsid w:val="008B5C58"/>
  </w:style>
  <w:style w:type="paragraph" w:customStyle="1" w:styleId="F15DF26C341D4A8086BD5ADFCF7864F5">
    <w:name w:val="F15DF26C341D4A8086BD5ADFCF7864F5"/>
    <w:rsid w:val="008B5C58"/>
  </w:style>
  <w:style w:type="paragraph" w:customStyle="1" w:styleId="D349731F7A724AF784AE8683F1112DBD">
    <w:name w:val="D349731F7A724AF784AE8683F1112DBD"/>
    <w:rsid w:val="008B5C58"/>
  </w:style>
  <w:style w:type="paragraph" w:customStyle="1" w:styleId="540338D63AEA4C3796DC100AB7F6FDA3">
    <w:name w:val="540338D63AEA4C3796DC100AB7F6FDA3"/>
    <w:rsid w:val="008B5C58"/>
  </w:style>
  <w:style w:type="paragraph" w:customStyle="1" w:styleId="D3753E7E98FC4EB6B3D2C907CFD934F0">
    <w:name w:val="D3753E7E98FC4EB6B3D2C907CFD934F0"/>
    <w:rsid w:val="008B5C58"/>
  </w:style>
  <w:style w:type="paragraph" w:customStyle="1" w:styleId="4C5CC5AFB5E44558945A9D9745A034FE">
    <w:name w:val="4C5CC5AFB5E44558945A9D9745A034FE"/>
    <w:rsid w:val="008B5C58"/>
  </w:style>
  <w:style w:type="paragraph" w:customStyle="1" w:styleId="319252EA36194285AD4E61A0EDF3ACE6">
    <w:name w:val="319252EA36194285AD4E61A0EDF3ACE6"/>
    <w:rsid w:val="008B5C58"/>
  </w:style>
  <w:style w:type="paragraph" w:customStyle="1" w:styleId="F6B47438C7C04713944BDAC2D1BB1146">
    <w:name w:val="F6B47438C7C04713944BDAC2D1BB1146"/>
    <w:rsid w:val="008B5C58"/>
  </w:style>
  <w:style w:type="paragraph" w:customStyle="1" w:styleId="37556BCCCE3A474FBA0BD3DA221BF8F8">
    <w:name w:val="37556BCCCE3A474FBA0BD3DA221BF8F8"/>
    <w:rsid w:val="008B5C58"/>
  </w:style>
  <w:style w:type="paragraph" w:customStyle="1" w:styleId="13E597B2B64B4B08A1FFFE7558ACC77A">
    <w:name w:val="13E597B2B64B4B08A1FFFE7558ACC77A"/>
    <w:rsid w:val="008B5C58"/>
  </w:style>
  <w:style w:type="paragraph" w:customStyle="1" w:styleId="47C2BF030933482798A50A87CFA23144">
    <w:name w:val="47C2BF030933482798A50A87CFA23144"/>
    <w:rsid w:val="008B5C58"/>
  </w:style>
  <w:style w:type="paragraph" w:customStyle="1" w:styleId="F6C914BBDF304FDAA472B90E8A0D0C6E">
    <w:name w:val="F6C914BBDF304FDAA472B90E8A0D0C6E"/>
    <w:rsid w:val="008B5C58"/>
  </w:style>
  <w:style w:type="paragraph" w:customStyle="1" w:styleId="D26B4522DF9645DC8CB1ED9B2AA4A98A">
    <w:name w:val="D26B4522DF9645DC8CB1ED9B2AA4A98A"/>
    <w:rsid w:val="008B5C58"/>
  </w:style>
  <w:style w:type="paragraph" w:customStyle="1" w:styleId="288FC9A1C5034B52BA2607C66C925153">
    <w:name w:val="288FC9A1C5034B52BA2607C66C925153"/>
    <w:rsid w:val="008B5C58"/>
  </w:style>
  <w:style w:type="paragraph" w:customStyle="1" w:styleId="96A2CB299B9A46569CD2218085F766A2">
    <w:name w:val="96A2CB299B9A46569CD2218085F766A2"/>
    <w:rsid w:val="008B5C58"/>
  </w:style>
  <w:style w:type="paragraph" w:customStyle="1" w:styleId="B622E3E611CE43BBAC2507DFCEE03E02">
    <w:name w:val="B622E3E611CE43BBAC2507DFCEE03E02"/>
    <w:rsid w:val="008B5C58"/>
  </w:style>
  <w:style w:type="paragraph" w:customStyle="1" w:styleId="A931D71364B04E59914F3F38DBC9F85E">
    <w:name w:val="A931D71364B04E59914F3F38DBC9F85E"/>
    <w:rsid w:val="008B5C58"/>
  </w:style>
  <w:style w:type="paragraph" w:customStyle="1" w:styleId="B1E66E9004B8484AA44DD5CB35B28BFE">
    <w:name w:val="B1E66E9004B8484AA44DD5CB35B28BFE"/>
    <w:rsid w:val="008B5C58"/>
  </w:style>
  <w:style w:type="paragraph" w:customStyle="1" w:styleId="9F26E8EB098546BDA0C9B3B2902A6937">
    <w:name w:val="9F26E8EB098546BDA0C9B3B2902A6937"/>
    <w:rsid w:val="008B5C58"/>
  </w:style>
  <w:style w:type="paragraph" w:customStyle="1" w:styleId="074795EA187442DEABEA1E53F5A37371">
    <w:name w:val="074795EA187442DEABEA1E53F5A37371"/>
    <w:rsid w:val="008B5C58"/>
  </w:style>
  <w:style w:type="paragraph" w:customStyle="1" w:styleId="EE50E392A3B64748A3D8CD5373FC181E">
    <w:name w:val="EE50E392A3B64748A3D8CD5373FC181E"/>
    <w:rsid w:val="008B5C58"/>
  </w:style>
  <w:style w:type="paragraph" w:customStyle="1" w:styleId="6CF0F2BB4DE54A2B9BBBC41A92421A25">
    <w:name w:val="6CF0F2BB4DE54A2B9BBBC41A92421A25"/>
    <w:rsid w:val="008B5C58"/>
  </w:style>
  <w:style w:type="paragraph" w:customStyle="1" w:styleId="E74F7BF2630F4EED8F067CA4E2C25D0A">
    <w:name w:val="E74F7BF2630F4EED8F067CA4E2C25D0A"/>
    <w:rsid w:val="008B5C58"/>
  </w:style>
  <w:style w:type="paragraph" w:customStyle="1" w:styleId="9F757A4CFF9244DFA11D172E503DEDF7">
    <w:name w:val="9F757A4CFF9244DFA11D172E503DEDF7"/>
    <w:rsid w:val="008B5C58"/>
  </w:style>
  <w:style w:type="paragraph" w:customStyle="1" w:styleId="05AA746F2EC14A93980E3EDB91540392">
    <w:name w:val="05AA746F2EC14A93980E3EDB91540392"/>
    <w:rsid w:val="008B5C58"/>
  </w:style>
  <w:style w:type="paragraph" w:customStyle="1" w:styleId="0AFB88FBA8274896A5955C5732F1B8E7">
    <w:name w:val="0AFB88FBA8274896A5955C5732F1B8E7"/>
    <w:rsid w:val="008B5C58"/>
  </w:style>
  <w:style w:type="paragraph" w:customStyle="1" w:styleId="5A65B579327D4F05BEA226BEB8C94187">
    <w:name w:val="5A65B579327D4F05BEA226BEB8C94187"/>
    <w:rsid w:val="008B5C58"/>
  </w:style>
  <w:style w:type="paragraph" w:customStyle="1" w:styleId="0C8395564EF0473D8B0D6B02E6C1A26A">
    <w:name w:val="0C8395564EF0473D8B0D6B02E6C1A26A"/>
    <w:rsid w:val="008B5C58"/>
  </w:style>
  <w:style w:type="paragraph" w:customStyle="1" w:styleId="11896CC65DB6438D93E6D5466B334F9B">
    <w:name w:val="11896CC65DB6438D93E6D5466B334F9B"/>
    <w:rsid w:val="008B5C58"/>
  </w:style>
  <w:style w:type="paragraph" w:customStyle="1" w:styleId="F57E3AAE667348CAA9D9CCEDA51B2D18">
    <w:name w:val="F57E3AAE667348CAA9D9CCEDA51B2D18"/>
    <w:rsid w:val="008B5C58"/>
  </w:style>
  <w:style w:type="paragraph" w:customStyle="1" w:styleId="6B34AB27A6F6492CA056036BB783DE76">
    <w:name w:val="6B34AB27A6F6492CA056036BB783DE76"/>
    <w:rsid w:val="008B5C58"/>
  </w:style>
  <w:style w:type="paragraph" w:customStyle="1" w:styleId="E097AE9ABB7343088EDC27B234E11BB8">
    <w:name w:val="E097AE9ABB7343088EDC27B234E11BB8"/>
    <w:rsid w:val="008B5C58"/>
  </w:style>
  <w:style w:type="paragraph" w:customStyle="1" w:styleId="F861ED10CE164DFC94B7D22BD1778C91">
    <w:name w:val="F861ED10CE164DFC94B7D22BD1778C91"/>
    <w:rsid w:val="008B5C58"/>
  </w:style>
  <w:style w:type="paragraph" w:customStyle="1" w:styleId="94761880854C4054B94DE51D22FFCE72">
    <w:name w:val="94761880854C4054B94DE51D22FFCE72"/>
    <w:rsid w:val="008B5C58"/>
  </w:style>
  <w:style w:type="paragraph" w:customStyle="1" w:styleId="FCF315F9A9A345E2B5DF2EA80788D021">
    <w:name w:val="FCF315F9A9A345E2B5DF2EA80788D021"/>
    <w:rsid w:val="008B5C58"/>
  </w:style>
  <w:style w:type="paragraph" w:customStyle="1" w:styleId="E4465485FC8F48338360C5190C7B6C4A">
    <w:name w:val="E4465485FC8F48338360C5190C7B6C4A"/>
    <w:rsid w:val="008B5C58"/>
  </w:style>
  <w:style w:type="paragraph" w:customStyle="1" w:styleId="0B83F437835E458F95BFEB155BA082BF">
    <w:name w:val="0B83F437835E458F95BFEB155BA082BF"/>
    <w:rsid w:val="008B5C58"/>
  </w:style>
  <w:style w:type="paragraph" w:customStyle="1" w:styleId="623310BB324E43D3B112045C35155746">
    <w:name w:val="623310BB324E43D3B112045C35155746"/>
    <w:rsid w:val="008B5C58"/>
  </w:style>
  <w:style w:type="paragraph" w:customStyle="1" w:styleId="2CA3991F27404BDAA72FA46B188B87B1">
    <w:name w:val="2CA3991F27404BDAA72FA46B188B87B1"/>
    <w:rsid w:val="008B5C58"/>
  </w:style>
  <w:style w:type="paragraph" w:customStyle="1" w:styleId="32A06439B5884BAA828FFCA01DC2F538">
    <w:name w:val="32A06439B5884BAA828FFCA01DC2F538"/>
    <w:rsid w:val="008B5C58"/>
  </w:style>
  <w:style w:type="paragraph" w:customStyle="1" w:styleId="7E96D0D5E70340AA95420B13E95A6F09">
    <w:name w:val="7E96D0D5E70340AA95420B13E95A6F09"/>
    <w:rsid w:val="008B5C58"/>
  </w:style>
  <w:style w:type="paragraph" w:customStyle="1" w:styleId="683C4E0897444563AC50148449996777">
    <w:name w:val="683C4E0897444563AC50148449996777"/>
    <w:rsid w:val="008B5C58"/>
  </w:style>
  <w:style w:type="paragraph" w:customStyle="1" w:styleId="16C0F1394E79483180733C867DA7730B">
    <w:name w:val="16C0F1394E79483180733C867DA7730B"/>
    <w:rsid w:val="008B5C58"/>
  </w:style>
  <w:style w:type="paragraph" w:customStyle="1" w:styleId="EDBE85B2CE8045399E571729BEBCD2A2">
    <w:name w:val="EDBE85B2CE8045399E571729BEBCD2A2"/>
    <w:rsid w:val="008B5C58"/>
  </w:style>
  <w:style w:type="paragraph" w:customStyle="1" w:styleId="E01ACBBFE34D4CE3ABA13E8A4A348099">
    <w:name w:val="E01ACBBFE34D4CE3ABA13E8A4A348099"/>
    <w:rsid w:val="00A53BAE"/>
  </w:style>
  <w:style w:type="paragraph" w:customStyle="1" w:styleId="65DE91805DE64B65841FD89E27D9954A">
    <w:name w:val="65DE91805DE64B65841FD89E27D9954A"/>
    <w:rsid w:val="00A53BAE"/>
  </w:style>
  <w:style w:type="paragraph" w:customStyle="1" w:styleId="AB41D0FEB9AA421395C36E83F2AB38BB">
    <w:name w:val="AB41D0FEB9AA421395C36E83F2AB38BB"/>
    <w:rsid w:val="00A53BAE"/>
  </w:style>
  <w:style w:type="paragraph" w:customStyle="1" w:styleId="43DDF2AF597E401FA140BD10A82DB02C">
    <w:name w:val="43DDF2AF597E401FA140BD10A82DB02C"/>
    <w:rsid w:val="00A53BAE"/>
  </w:style>
  <w:style w:type="paragraph" w:customStyle="1" w:styleId="FE5971F2CEDA4AF0A170AA57E616B2EC">
    <w:name w:val="FE5971F2CEDA4AF0A170AA57E616B2EC"/>
    <w:rsid w:val="00A53BAE"/>
  </w:style>
  <w:style w:type="paragraph" w:customStyle="1" w:styleId="13372F0C02144CE9B69275945A1FD977">
    <w:name w:val="13372F0C02144CE9B69275945A1FD977"/>
    <w:rsid w:val="00A53BAE"/>
  </w:style>
  <w:style w:type="paragraph" w:customStyle="1" w:styleId="C08FE7108C0C4596AEC78C4F1B26FA2E">
    <w:name w:val="C08FE7108C0C4596AEC78C4F1B26FA2E"/>
    <w:rsid w:val="00A53BAE"/>
  </w:style>
  <w:style w:type="paragraph" w:customStyle="1" w:styleId="4C4BA059CF94492E9A69D39F41442734">
    <w:name w:val="4C4BA059CF94492E9A69D39F41442734"/>
    <w:rsid w:val="00A53BAE"/>
  </w:style>
  <w:style w:type="paragraph" w:customStyle="1" w:styleId="F2676F4ABF6F40A29742C839B6DB9018">
    <w:name w:val="F2676F4ABF6F40A29742C839B6DB9018"/>
    <w:rsid w:val="00A53BAE"/>
  </w:style>
  <w:style w:type="paragraph" w:customStyle="1" w:styleId="C58EC50AA68C49548ADF9D84ECF528B7">
    <w:name w:val="C58EC50AA68C49548ADF9D84ECF528B7"/>
    <w:rsid w:val="00A53BAE"/>
  </w:style>
  <w:style w:type="paragraph" w:customStyle="1" w:styleId="BDCC84AF3B5D467AB826B69589B9F7B5">
    <w:name w:val="BDCC84AF3B5D467AB826B69589B9F7B5"/>
    <w:rsid w:val="00A53BAE"/>
  </w:style>
  <w:style w:type="paragraph" w:customStyle="1" w:styleId="A0C3947ED49F498DA84EF0A3363F6B94">
    <w:name w:val="A0C3947ED49F498DA84EF0A3363F6B94"/>
    <w:rsid w:val="00A53BAE"/>
  </w:style>
  <w:style w:type="paragraph" w:customStyle="1" w:styleId="C7D3FCAC29F24056AC5DE526BC1E8345">
    <w:name w:val="C7D3FCAC29F24056AC5DE526BC1E8345"/>
    <w:rsid w:val="00911DCE"/>
  </w:style>
  <w:style w:type="paragraph" w:customStyle="1" w:styleId="C8469AAF12374585867498F3681BF56A">
    <w:name w:val="C8469AAF12374585867498F3681BF56A"/>
    <w:rsid w:val="00911DCE"/>
  </w:style>
  <w:style w:type="paragraph" w:customStyle="1" w:styleId="A069652966424893863E0BB79505B986">
    <w:name w:val="A069652966424893863E0BB79505B986"/>
    <w:rsid w:val="00911DCE"/>
  </w:style>
  <w:style w:type="paragraph" w:customStyle="1" w:styleId="20251974E3364436AFA78FF74D730870">
    <w:name w:val="20251974E3364436AFA78FF74D730870"/>
    <w:rsid w:val="00911DCE"/>
  </w:style>
  <w:style w:type="paragraph" w:customStyle="1" w:styleId="63B1638426FF4BA88C7B629918CBCF0B">
    <w:name w:val="63B1638426FF4BA88C7B629918CBCF0B"/>
    <w:rsid w:val="00911DCE"/>
  </w:style>
  <w:style w:type="paragraph" w:customStyle="1" w:styleId="0E69B6B9A4014DCA954AC966A6709416">
    <w:name w:val="0E69B6B9A4014DCA954AC966A6709416"/>
    <w:rsid w:val="00911DCE"/>
  </w:style>
  <w:style w:type="paragraph" w:customStyle="1" w:styleId="EE571AE0BEEF4CFAB4059D0BBC172CF2">
    <w:name w:val="EE571AE0BEEF4CFAB4059D0BBC172CF2"/>
    <w:rsid w:val="00911DCE"/>
  </w:style>
  <w:style w:type="paragraph" w:customStyle="1" w:styleId="D13A2D5D4BC8428AB32753DF1345F8E3">
    <w:name w:val="D13A2D5D4BC8428AB32753DF1345F8E3"/>
    <w:rsid w:val="00911DCE"/>
  </w:style>
  <w:style w:type="paragraph" w:customStyle="1" w:styleId="B1802F1249A24429B8213CDE50EEF6A4">
    <w:name w:val="B1802F1249A24429B8213CDE50EEF6A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">
    <w:name w:val="EDBE85B2CE8045399E571729BEBCD2A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">
    <w:name w:val="7FF9BE28E15F41A89FED038320711EE1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1802F1249A24429B8213CDE50EEF6A41">
    <w:name w:val="B1802F1249A24429B8213CDE50EEF6A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">
    <w:name w:val="77F47F4E7BA744D0BE9BCE15A7A7D1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">
    <w:name w:val="C7364FE0CF8F4A0F8F6157A29858B1C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">
    <w:name w:val="ACEC3E98BE7E4E089F3DF8BF382930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">
    <w:name w:val="C8B3250F0A084689809AA506877536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">
    <w:name w:val="AC071AA590CE43978AACDAD67AF6B10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">
    <w:name w:val="EDBE85B2CE8045399E571729BEBCD2A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">
    <w:name w:val="7FF9BE28E15F41A89FED038320711EE11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1802F1249A24429B8213CDE50EEF6A42">
    <w:name w:val="B1802F1249A24429B8213CDE50EEF6A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">
    <w:name w:val="77F47F4E7BA744D0BE9BCE15A7A7D115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">
    <w:name w:val="C7364FE0CF8F4A0F8F6157A29858B1C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">
    <w:name w:val="ACEC3E98BE7E4E089F3DF8BF38293020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">
    <w:name w:val="C8B3250F0A084689809AA50687753638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">
    <w:name w:val="AC071AA590CE43978AACDAD67AF6B108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">
    <w:name w:val="5E77220CC32E4D74AB5185471D896A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">
    <w:name w:val="EDBE85B2CE8045399E571729BEBCD2A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">
    <w:name w:val="7FF9BE28E15F41A89FED038320711EE12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1802F1249A24429B8213CDE50EEF6A43">
    <w:name w:val="B1802F1249A24429B8213CDE50EEF6A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">
    <w:name w:val="77F47F4E7BA744D0BE9BCE15A7A7D115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">
    <w:name w:val="C7364FE0CF8F4A0F8F6157A29858B1C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">
    <w:name w:val="ACEC3E98BE7E4E089F3DF8BF38293020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">
    <w:name w:val="C8B3250F0A084689809AA50687753638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">
    <w:name w:val="AC071AA590CE43978AACDAD67AF6B108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">
    <w:name w:val="5E77220CC32E4D74AB5185471D896A27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3E455942F441538912802DF9BEF176">
    <w:name w:val="703E455942F441538912802DF9BEF17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4">
    <w:name w:val="EDBE85B2CE8045399E571729BEBCD2A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">
    <w:name w:val="7FF9BE28E15F41A89FED038320711EE13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1802F1249A24429B8213CDE50EEF6A44">
    <w:name w:val="B1802F1249A24429B8213CDE50EEF6A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">
    <w:name w:val="77F47F4E7BA744D0BE9BCE15A7A7D115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">
    <w:name w:val="C7364FE0CF8F4A0F8F6157A29858B1C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">
    <w:name w:val="ACEC3E98BE7E4E089F3DF8BF38293020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">
    <w:name w:val="C8B3250F0A084689809AA50687753638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">
    <w:name w:val="AC071AA590CE43978AACDAD67AF6B108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">
    <w:name w:val="5E77220CC32E4D74AB5185471D896A27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3E455942F441538912802DF9BEF1761">
    <w:name w:val="703E455942F441538912802DF9BEF176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3E13BAA680456ABB21F519988AD59E">
    <w:name w:val="223E13BAA680456ABB21F519988AD59E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A9AE0786904DC5AFB227ACA7520743">
    <w:name w:val="8CA9AE0786904DC5AFB227ACA75207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5">
    <w:name w:val="EDBE85B2CE8045399E571729BEBCD2A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">
    <w:name w:val="7FF9BE28E15F41A89FED038320711EE14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1802F1249A24429B8213CDE50EEF6A45">
    <w:name w:val="B1802F1249A24429B8213CDE50EEF6A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">
    <w:name w:val="77F47F4E7BA744D0BE9BCE15A7A7D115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">
    <w:name w:val="C7364FE0CF8F4A0F8F6157A29858B1C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">
    <w:name w:val="ACEC3E98BE7E4E089F3DF8BF38293020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">
    <w:name w:val="C8B3250F0A084689809AA50687753638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">
    <w:name w:val="AC071AA590CE43978AACDAD67AF6B108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">
    <w:name w:val="5E77220CC32E4D74AB5185471D896A27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3E455942F441538912802DF9BEF1762">
    <w:name w:val="703E455942F441538912802DF9BEF176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3E13BAA680456ABB21F519988AD59E1">
    <w:name w:val="223E13BAA680456ABB21F519988AD59E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A9AE0786904DC5AFB227ACA75207431">
    <w:name w:val="8CA9AE0786904DC5AFB227ACA752074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6DB01AFE0947FAB5C09495144CBBF4">
    <w:name w:val="6E6DB01AFE0947FAB5C09495144CBBF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6">
    <w:name w:val="EDBE85B2CE8045399E571729BEBCD2A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5">
    <w:name w:val="7FF9BE28E15F41A89FED038320711EE15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1802F1249A24429B8213CDE50EEF6A46">
    <w:name w:val="B1802F1249A24429B8213CDE50EEF6A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5">
    <w:name w:val="77F47F4E7BA744D0BE9BCE15A7A7D115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5">
    <w:name w:val="C7364FE0CF8F4A0F8F6157A29858B1C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5">
    <w:name w:val="ACEC3E98BE7E4E089F3DF8BF38293020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5">
    <w:name w:val="C8B3250F0A084689809AA50687753638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5">
    <w:name w:val="AC071AA590CE43978AACDAD67AF6B108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">
    <w:name w:val="5E77220CC32E4D74AB5185471D896A27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3E455942F441538912802DF9BEF1763">
    <w:name w:val="703E455942F441538912802DF9BEF176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3E13BAA680456ABB21F519988AD59E2">
    <w:name w:val="223E13BAA680456ABB21F519988AD59E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A9AE0786904DC5AFB227ACA75207432">
    <w:name w:val="8CA9AE0786904DC5AFB227ACA752074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6DB01AFE0947FAB5C09495144CBBF41">
    <w:name w:val="6E6DB01AFE0947FAB5C09495144CBBF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50566C2FC472592B7C98BB98C61D9">
    <w:name w:val="D4B50566C2FC472592B7C98BB98C61D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7">
    <w:name w:val="EDBE85B2CE8045399E571729BEBCD2A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6">
    <w:name w:val="7FF9BE28E15F41A89FED038320711EE16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">
    <w:name w:val="9BEEDDC47BF34FF7BC5FC2A0E33072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7">
    <w:name w:val="B1802F1249A24429B8213CDE50EEF6A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6">
    <w:name w:val="77F47F4E7BA744D0BE9BCE15A7A7D115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6">
    <w:name w:val="C7364FE0CF8F4A0F8F6157A29858B1C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6">
    <w:name w:val="ACEC3E98BE7E4E089F3DF8BF38293020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6">
    <w:name w:val="C8B3250F0A084689809AA50687753638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6">
    <w:name w:val="AC071AA590CE43978AACDAD67AF6B108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5">
    <w:name w:val="5E77220CC32E4D74AB5185471D896A27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3E455942F441538912802DF9BEF1764">
    <w:name w:val="703E455942F441538912802DF9BEF176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3E13BAA680456ABB21F519988AD59E3">
    <w:name w:val="223E13BAA680456ABB21F519988AD59E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A9AE0786904DC5AFB227ACA75207433">
    <w:name w:val="8CA9AE0786904DC5AFB227ACA752074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E6DB01AFE0947FAB5C09495144CBBF42">
    <w:name w:val="6E6DB01AFE0947FAB5C09495144CBBF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B50566C2FC472592B7C98BB98C61D91">
    <w:name w:val="D4B50566C2FC472592B7C98BB98C61D9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8">
    <w:name w:val="EDBE85B2CE8045399E571729BEBCD2A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7">
    <w:name w:val="7FF9BE28E15F41A89FED038320711EE17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8A523ED7DB354CFD9367D6FCF0E09205">
    <w:name w:val="8A523ED7DB354CFD9367D6FCF0E09205"/>
    <w:rsid w:val="009F7881"/>
  </w:style>
  <w:style w:type="paragraph" w:customStyle="1" w:styleId="9BEEDDC47BF34FF7BC5FC2A0E33072351">
    <w:name w:val="9BEEDDC47BF34FF7BC5FC2A0E3307235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8">
    <w:name w:val="B1802F1249A24429B8213CDE50EEF6A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7">
    <w:name w:val="77F47F4E7BA744D0BE9BCE15A7A7D115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7">
    <w:name w:val="C7364FE0CF8F4A0F8F6157A29858B1C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7">
    <w:name w:val="ACEC3E98BE7E4E089F3DF8BF38293020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7">
    <w:name w:val="C8B3250F0A084689809AA50687753638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7">
    <w:name w:val="AC071AA590CE43978AACDAD67AF6B108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6">
    <w:name w:val="5E77220CC32E4D74AB5185471D896A27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EEDDC47BF34FF7BC5FC2A0E33072352">
    <w:name w:val="9BEEDDC47BF34FF7BC5FC2A0E3307235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9">
    <w:name w:val="B1802F1249A24429B8213CDE50EEF6A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8">
    <w:name w:val="77F47F4E7BA744D0BE9BCE15A7A7D115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8">
    <w:name w:val="C7364FE0CF8F4A0F8F6157A29858B1C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8">
    <w:name w:val="ACEC3E98BE7E4E089F3DF8BF38293020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8">
    <w:name w:val="C8B3250F0A084689809AA50687753638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8">
    <w:name w:val="AC071AA590CE43978AACDAD67AF6B108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7">
    <w:name w:val="5E77220CC32E4D74AB5185471D896A27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">
    <w:name w:val="9DC576CC0C494C1DB597DB4C0126CCCE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9">
    <w:name w:val="EDBE85B2CE8045399E571729BEBCD2A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8">
    <w:name w:val="7FF9BE28E15F41A89FED038320711EE18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">
    <w:name w:val="9BEEDDC47BF34FF7BC5FC2A0E3307235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0">
    <w:name w:val="B1802F1249A24429B8213CDE50EEF6A4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9">
    <w:name w:val="77F47F4E7BA744D0BE9BCE15A7A7D115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9">
    <w:name w:val="C7364FE0CF8F4A0F8F6157A29858B1C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9">
    <w:name w:val="ACEC3E98BE7E4E089F3DF8BF38293020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9">
    <w:name w:val="C8B3250F0A084689809AA50687753638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9">
    <w:name w:val="AC071AA590CE43978AACDAD67AF6B108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8">
    <w:name w:val="5E77220CC32E4D74AB5185471D896A27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">
    <w:name w:val="9DC576CC0C494C1DB597DB4C0126CCCE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">
    <w:name w:val="F76BD881F9B34368810E7AA961B2D97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">
    <w:name w:val="705CDB71DDF04093B3C90805FFA9ABB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0">
    <w:name w:val="EDBE85B2CE8045399E571729BEBCD2A2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9">
    <w:name w:val="7FF9BE28E15F41A89FED038320711EE19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4">
    <w:name w:val="9BEEDDC47BF34FF7BC5FC2A0E3307235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1">
    <w:name w:val="B1802F1249A24429B8213CDE50EEF6A4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0">
    <w:name w:val="77F47F4E7BA744D0BE9BCE15A7A7D115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0">
    <w:name w:val="C7364FE0CF8F4A0F8F6157A29858B1C2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0">
    <w:name w:val="ACEC3E98BE7E4E089F3DF8BF38293020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0">
    <w:name w:val="C8B3250F0A084689809AA50687753638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0">
    <w:name w:val="AC071AA590CE43978AACDAD67AF6B108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9">
    <w:name w:val="5E77220CC32E4D74AB5185471D896A27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">
    <w:name w:val="9DC576CC0C494C1DB597DB4C0126CCCE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">
    <w:name w:val="F76BD881F9B34368810E7AA961B2D976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">
    <w:name w:val="705CDB71DDF04093B3C90805FFA9ABB0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">
    <w:name w:val="0A3F80A0E83B46B3977E0C2FB52B813F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1">
    <w:name w:val="EDBE85B2CE8045399E571729BEBCD2A2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0">
    <w:name w:val="7FF9BE28E15F41A89FED038320711EE110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5">
    <w:name w:val="9BEEDDC47BF34FF7BC5FC2A0E3307235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2">
    <w:name w:val="B1802F1249A24429B8213CDE50EEF6A4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1">
    <w:name w:val="77F47F4E7BA744D0BE9BCE15A7A7D115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1">
    <w:name w:val="C7364FE0CF8F4A0F8F6157A29858B1C2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1">
    <w:name w:val="ACEC3E98BE7E4E089F3DF8BF38293020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1">
    <w:name w:val="C8B3250F0A084689809AA50687753638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1">
    <w:name w:val="AC071AA590CE43978AACDAD67AF6B108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0">
    <w:name w:val="5E77220CC32E4D74AB5185471D896A27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">
    <w:name w:val="9DC576CC0C494C1DB597DB4C0126CCCE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">
    <w:name w:val="F76BD881F9B34368810E7AA961B2D976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">
    <w:name w:val="705CDB71DDF04093B3C90805FFA9ABB0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">
    <w:name w:val="0A3F80A0E83B46B3977E0C2FB52B813F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">
    <w:name w:val="8C679F365A7746648234DC3CF2ED050F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2">
    <w:name w:val="EDBE85B2CE8045399E571729BEBCD2A2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1">
    <w:name w:val="7FF9BE28E15F41A89FED038320711EE111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6">
    <w:name w:val="9BEEDDC47BF34FF7BC5FC2A0E3307235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3">
    <w:name w:val="B1802F1249A24429B8213CDE50EEF6A4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2">
    <w:name w:val="77F47F4E7BA744D0BE9BCE15A7A7D115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2">
    <w:name w:val="C7364FE0CF8F4A0F8F6157A29858B1C2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2">
    <w:name w:val="ACEC3E98BE7E4E089F3DF8BF38293020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2">
    <w:name w:val="C8B3250F0A084689809AA50687753638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2">
    <w:name w:val="AC071AA590CE43978AACDAD67AF6B108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1">
    <w:name w:val="5E77220CC32E4D74AB5185471D896A27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4">
    <w:name w:val="9DC576CC0C494C1DB597DB4C0126CCCE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">
    <w:name w:val="F76BD881F9B34368810E7AA961B2D976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">
    <w:name w:val="705CDB71DDF04093B3C90805FFA9ABB0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">
    <w:name w:val="0A3F80A0E83B46B3977E0C2FB52B813F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">
    <w:name w:val="8C679F365A7746648234DC3CF2ED050F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">
    <w:name w:val="541B8729C6B2415BAC8AB411CF37975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3">
    <w:name w:val="EDBE85B2CE8045399E571729BEBCD2A2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2">
    <w:name w:val="7FF9BE28E15F41A89FED038320711EE112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7">
    <w:name w:val="9BEEDDC47BF34FF7BC5FC2A0E3307235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4">
    <w:name w:val="B1802F1249A24429B8213CDE50EEF6A4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3">
    <w:name w:val="77F47F4E7BA744D0BE9BCE15A7A7D115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3">
    <w:name w:val="C7364FE0CF8F4A0F8F6157A29858B1C2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3">
    <w:name w:val="ACEC3E98BE7E4E089F3DF8BF38293020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3">
    <w:name w:val="C8B3250F0A084689809AA50687753638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3">
    <w:name w:val="AC071AA590CE43978AACDAD67AF6B108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2">
    <w:name w:val="5E77220CC32E4D74AB5185471D896A27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5">
    <w:name w:val="9DC576CC0C494C1DB597DB4C0126CCCE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4">
    <w:name w:val="F76BD881F9B34368810E7AA961B2D976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4">
    <w:name w:val="705CDB71DDF04093B3C90805FFA9ABB0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">
    <w:name w:val="0A3F80A0E83B46B3977E0C2FB52B813F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">
    <w:name w:val="8C679F365A7746648234DC3CF2ED050F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">
    <w:name w:val="541B8729C6B2415BAC8AB411CF379759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">
    <w:name w:val="38B9497580C34211AE6D03877E3FE2DF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4">
    <w:name w:val="EDBE85B2CE8045399E571729BEBCD2A2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3">
    <w:name w:val="7FF9BE28E15F41A89FED038320711EE113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8">
    <w:name w:val="9BEEDDC47BF34FF7BC5FC2A0E3307235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5">
    <w:name w:val="B1802F1249A24429B8213CDE50EEF6A4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4">
    <w:name w:val="77F47F4E7BA744D0BE9BCE15A7A7D115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4">
    <w:name w:val="C7364FE0CF8F4A0F8F6157A29858B1C2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4">
    <w:name w:val="ACEC3E98BE7E4E089F3DF8BF38293020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4">
    <w:name w:val="C8B3250F0A084689809AA50687753638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4">
    <w:name w:val="AC071AA590CE43978AACDAD67AF6B108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3">
    <w:name w:val="5E77220CC32E4D74AB5185471D896A27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6">
    <w:name w:val="9DC576CC0C494C1DB597DB4C0126CCCE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5">
    <w:name w:val="F76BD881F9B34368810E7AA961B2D976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5">
    <w:name w:val="705CDB71DDF04093B3C90805FFA9ABB0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4">
    <w:name w:val="0A3F80A0E83B46B3977E0C2FB52B813F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">
    <w:name w:val="8C679F365A7746648234DC3CF2ED050F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">
    <w:name w:val="541B8729C6B2415BAC8AB411CF379759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">
    <w:name w:val="38B9497580C34211AE6D03877E3FE2DF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">
    <w:name w:val="67B9D12F22FE46E0AFEA1629C31FCFD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5">
    <w:name w:val="EDBE85B2CE8045399E571729BEBCD2A2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4">
    <w:name w:val="7FF9BE28E15F41A89FED038320711EE114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9">
    <w:name w:val="9BEEDDC47BF34FF7BC5FC2A0E3307235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6">
    <w:name w:val="B1802F1249A24429B8213CDE50EEF6A4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5">
    <w:name w:val="77F47F4E7BA744D0BE9BCE15A7A7D115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5">
    <w:name w:val="C7364FE0CF8F4A0F8F6157A29858B1C2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5">
    <w:name w:val="ACEC3E98BE7E4E089F3DF8BF38293020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5">
    <w:name w:val="C8B3250F0A084689809AA50687753638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5">
    <w:name w:val="AC071AA590CE43978AACDAD67AF6B108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4">
    <w:name w:val="5E77220CC32E4D74AB5185471D896A27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7">
    <w:name w:val="9DC576CC0C494C1DB597DB4C0126CCCE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6">
    <w:name w:val="F76BD881F9B34368810E7AA961B2D976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6">
    <w:name w:val="705CDB71DDF04093B3C90805FFA9ABB0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5">
    <w:name w:val="0A3F80A0E83B46B3977E0C2FB52B813F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4">
    <w:name w:val="8C679F365A7746648234DC3CF2ED050F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3">
    <w:name w:val="541B8729C6B2415BAC8AB411CF379759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">
    <w:name w:val="38B9497580C34211AE6D03877E3FE2DF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">
    <w:name w:val="67B9D12F22FE46E0AFEA1629C31FCFD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">
    <w:name w:val="684191E8C88E4BD4901DE5D010989B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6">
    <w:name w:val="EDBE85B2CE8045399E571729BEBCD2A2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5">
    <w:name w:val="7FF9BE28E15F41A89FED038320711EE115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0">
    <w:name w:val="9BEEDDC47BF34FF7BC5FC2A0E3307235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7">
    <w:name w:val="B1802F1249A24429B8213CDE50EEF6A4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6">
    <w:name w:val="77F47F4E7BA744D0BE9BCE15A7A7D115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6">
    <w:name w:val="C7364FE0CF8F4A0F8F6157A29858B1C2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6">
    <w:name w:val="ACEC3E98BE7E4E089F3DF8BF38293020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6">
    <w:name w:val="C8B3250F0A084689809AA50687753638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6">
    <w:name w:val="AC071AA590CE43978AACDAD67AF6B108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5">
    <w:name w:val="5E77220CC32E4D74AB5185471D896A27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8">
    <w:name w:val="9DC576CC0C494C1DB597DB4C0126CCCE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7">
    <w:name w:val="F76BD881F9B34368810E7AA961B2D976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7">
    <w:name w:val="705CDB71DDF04093B3C90805FFA9ABB0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6">
    <w:name w:val="0A3F80A0E83B46B3977E0C2FB52B813F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5">
    <w:name w:val="8C679F365A7746648234DC3CF2ED050F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4">
    <w:name w:val="541B8729C6B2415BAC8AB411CF379759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3">
    <w:name w:val="38B9497580C34211AE6D03877E3FE2DF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">
    <w:name w:val="67B9D12F22FE46E0AFEA1629C31FCFD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">
    <w:name w:val="684191E8C88E4BD4901DE5D010989B15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">
    <w:name w:val="1AA620C5B31843BA88870D17C865601F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7">
    <w:name w:val="EDBE85B2CE8045399E571729BEBCD2A2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6">
    <w:name w:val="7FF9BE28E15F41A89FED038320711EE116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1">
    <w:name w:val="9BEEDDC47BF34FF7BC5FC2A0E3307235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8">
    <w:name w:val="B1802F1249A24429B8213CDE50EEF6A4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7">
    <w:name w:val="77F47F4E7BA744D0BE9BCE15A7A7D115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7">
    <w:name w:val="C7364FE0CF8F4A0F8F6157A29858B1C2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7">
    <w:name w:val="ACEC3E98BE7E4E089F3DF8BF38293020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7">
    <w:name w:val="C8B3250F0A084689809AA50687753638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7">
    <w:name w:val="AC071AA590CE43978AACDAD67AF6B108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6">
    <w:name w:val="5E77220CC32E4D74AB5185471D896A27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9">
    <w:name w:val="9DC576CC0C494C1DB597DB4C0126CCCE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8">
    <w:name w:val="F76BD881F9B34368810E7AA961B2D976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8">
    <w:name w:val="705CDB71DDF04093B3C90805FFA9ABB0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7">
    <w:name w:val="0A3F80A0E83B46B3977E0C2FB52B813F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6">
    <w:name w:val="8C679F365A7746648234DC3CF2ED050F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5">
    <w:name w:val="541B8729C6B2415BAC8AB411CF379759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4">
    <w:name w:val="38B9497580C34211AE6D03877E3FE2DF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3">
    <w:name w:val="67B9D12F22FE46E0AFEA1629C31FCFD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">
    <w:name w:val="684191E8C88E4BD4901DE5D010989B15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">
    <w:name w:val="1AA620C5B31843BA88870D17C865601F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">
    <w:name w:val="A0AAFCDAA8B04F14BA3BED3BBFE723E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8">
    <w:name w:val="EDBE85B2CE8045399E571729BEBCD2A2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7">
    <w:name w:val="7FF9BE28E15F41A89FED038320711EE117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2">
    <w:name w:val="9BEEDDC47BF34FF7BC5FC2A0E3307235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19">
    <w:name w:val="B1802F1249A24429B8213CDE50EEF6A4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8">
    <w:name w:val="77F47F4E7BA744D0BE9BCE15A7A7D115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8">
    <w:name w:val="C7364FE0CF8F4A0F8F6157A29858B1C2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8">
    <w:name w:val="ACEC3E98BE7E4E089F3DF8BF38293020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8">
    <w:name w:val="C8B3250F0A084689809AA50687753638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8">
    <w:name w:val="AC071AA590CE43978AACDAD67AF6B108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7">
    <w:name w:val="5E77220CC32E4D74AB5185471D896A27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0">
    <w:name w:val="9DC576CC0C494C1DB597DB4C0126CCCE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9">
    <w:name w:val="F76BD881F9B34368810E7AA961B2D976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9">
    <w:name w:val="705CDB71DDF04093B3C90805FFA9ABB0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8">
    <w:name w:val="0A3F80A0E83B46B3977E0C2FB52B813F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7">
    <w:name w:val="8C679F365A7746648234DC3CF2ED050F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6">
    <w:name w:val="541B8729C6B2415BAC8AB411CF379759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5">
    <w:name w:val="38B9497580C34211AE6D03877E3FE2DF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4">
    <w:name w:val="67B9D12F22FE46E0AFEA1629C31FCFD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3">
    <w:name w:val="684191E8C88E4BD4901DE5D010989B15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">
    <w:name w:val="1AA620C5B31843BA88870D17C865601F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">
    <w:name w:val="A0AAFCDAA8B04F14BA3BED3BBFE723E8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">
    <w:name w:val="E3DD12E06CA243A69F68AF6D5A9C5F4B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19">
    <w:name w:val="EDBE85B2CE8045399E571729BEBCD2A2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8">
    <w:name w:val="7FF9BE28E15F41A89FED038320711EE118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3">
    <w:name w:val="9BEEDDC47BF34FF7BC5FC2A0E3307235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0">
    <w:name w:val="B1802F1249A24429B8213CDE50EEF6A4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19">
    <w:name w:val="77F47F4E7BA744D0BE9BCE15A7A7D115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19">
    <w:name w:val="C7364FE0CF8F4A0F8F6157A29858B1C2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19">
    <w:name w:val="ACEC3E98BE7E4E089F3DF8BF38293020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19">
    <w:name w:val="C8B3250F0A084689809AA50687753638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19">
    <w:name w:val="AC071AA590CE43978AACDAD67AF6B108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8">
    <w:name w:val="5E77220CC32E4D74AB5185471D896A27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1">
    <w:name w:val="9DC576CC0C494C1DB597DB4C0126CCCE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0">
    <w:name w:val="F76BD881F9B34368810E7AA961B2D976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0">
    <w:name w:val="705CDB71DDF04093B3C90805FFA9ABB0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9">
    <w:name w:val="0A3F80A0E83B46B3977E0C2FB52B813F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8">
    <w:name w:val="8C679F365A7746648234DC3CF2ED050F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7">
    <w:name w:val="541B8729C6B2415BAC8AB411CF379759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6">
    <w:name w:val="38B9497580C34211AE6D03877E3FE2DF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5">
    <w:name w:val="67B9D12F22FE46E0AFEA1629C31FCFD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4">
    <w:name w:val="684191E8C88E4BD4901DE5D010989B15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3">
    <w:name w:val="1AA620C5B31843BA88870D17C865601F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">
    <w:name w:val="A0AAFCDAA8B04F14BA3BED3BBFE723E8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">
    <w:name w:val="E3DD12E06CA243A69F68AF6D5A9C5F4B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">
    <w:name w:val="B35208F7F2B84409AC07BBD62F6ED8F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0">
    <w:name w:val="EDBE85B2CE8045399E571729BEBCD2A2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19">
    <w:name w:val="7FF9BE28E15F41A89FED038320711EE119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4">
    <w:name w:val="9BEEDDC47BF34FF7BC5FC2A0E3307235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1">
    <w:name w:val="B1802F1249A24429B8213CDE50EEF6A4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0">
    <w:name w:val="77F47F4E7BA744D0BE9BCE15A7A7D115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0">
    <w:name w:val="C7364FE0CF8F4A0F8F6157A29858B1C2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0">
    <w:name w:val="ACEC3E98BE7E4E089F3DF8BF38293020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0">
    <w:name w:val="C8B3250F0A084689809AA50687753638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0">
    <w:name w:val="AC071AA590CE43978AACDAD67AF6B108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19">
    <w:name w:val="5E77220CC32E4D74AB5185471D896A27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2">
    <w:name w:val="9DC576CC0C494C1DB597DB4C0126CCCE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1">
    <w:name w:val="F76BD881F9B34368810E7AA961B2D976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1">
    <w:name w:val="705CDB71DDF04093B3C90805FFA9ABB0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0">
    <w:name w:val="0A3F80A0E83B46B3977E0C2FB52B813F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9">
    <w:name w:val="8C679F365A7746648234DC3CF2ED050F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8">
    <w:name w:val="541B8729C6B2415BAC8AB411CF379759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7">
    <w:name w:val="38B9497580C34211AE6D03877E3FE2DF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6">
    <w:name w:val="67B9D12F22FE46E0AFEA1629C31FCFD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5">
    <w:name w:val="684191E8C88E4BD4901DE5D010989B15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4">
    <w:name w:val="1AA620C5B31843BA88870D17C865601F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3">
    <w:name w:val="A0AAFCDAA8B04F14BA3BED3BBFE723E8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">
    <w:name w:val="E3DD12E06CA243A69F68AF6D5A9C5F4B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">
    <w:name w:val="B35208F7F2B84409AC07BBD62F6ED8F9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">
    <w:name w:val="BBF434C19AC04CF89FAF9ED0B860354D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1">
    <w:name w:val="EDBE85B2CE8045399E571729BEBCD2A2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0">
    <w:name w:val="7FF9BE28E15F41A89FED038320711EE120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5">
    <w:name w:val="9BEEDDC47BF34FF7BC5FC2A0E3307235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2">
    <w:name w:val="B1802F1249A24429B8213CDE50EEF6A4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1">
    <w:name w:val="77F47F4E7BA744D0BE9BCE15A7A7D115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1">
    <w:name w:val="C7364FE0CF8F4A0F8F6157A29858B1C2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1">
    <w:name w:val="ACEC3E98BE7E4E089F3DF8BF38293020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1">
    <w:name w:val="C8B3250F0A084689809AA50687753638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1">
    <w:name w:val="AC071AA590CE43978AACDAD67AF6B108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0">
    <w:name w:val="5E77220CC32E4D74AB5185471D896A27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3">
    <w:name w:val="9DC576CC0C494C1DB597DB4C0126CCCE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2">
    <w:name w:val="F76BD881F9B34368810E7AA961B2D976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2">
    <w:name w:val="705CDB71DDF04093B3C90805FFA9ABB0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1">
    <w:name w:val="0A3F80A0E83B46B3977E0C2FB52B813F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0">
    <w:name w:val="8C679F365A7746648234DC3CF2ED050F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9">
    <w:name w:val="541B8729C6B2415BAC8AB411CF379759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8">
    <w:name w:val="38B9497580C34211AE6D03877E3FE2DF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7">
    <w:name w:val="67B9D12F22FE46E0AFEA1629C31FCFD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6">
    <w:name w:val="684191E8C88E4BD4901DE5D010989B15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5">
    <w:name w:val="1AA620C5B31843BA88870D17C865601F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4">
    <w:name w:val="A0AAFCDAA8B04F14BA3BED3BBFE723E8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3">
    <w:name w:val="E3DD12E06CA243A69F68AF6D5A9C5F4B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">
    <w:name w:val="B35208F7F2B84409AC07BBD62F6ED8F9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">
    <w:name w:val="BBF434C19AC04CF89FAF9ED0B860354D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">
    <w:name w:val="EDD0217BB12440E4B78F3249613F16B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2">
    <w:name w:val="EDBE85B2CE8045399E571729BEBCD2A2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1">
    <w:name w:val="7FF9BE28E15F41A89FED038320711EE121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6">
    <w:name w:val="9BEEDDC47BF34FF7BC5FC2A0E3307235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3">
    <w:name w:val="B1802F1249A24429B8213CDE50EEF6A4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2">
    <w:name w:val="77F47F4E7BA744D0BE9BCE15A7A7D115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2">
    <w:name w:val="C7364FE0CF8F4A0F8F6157A29858B1C2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2">
    <w:name w:val="ACEC3E98BE7E4E089F3DF8BF38293020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2">
    <w:name w:val="C8B3250F0A084689809AA50687753638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2">
    <w:name w:val="AC071AA590CE43978AACDAD67AF6B108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1">
    <w:name w:val="5E77220CC32E4D74AB5185471D896A27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4">
    <w:name w:val="9DC576CC0C494C1DB597DB4C0126CCCE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3">
    <w:name w:val="F76BD881F9B34368810E7AA961B2D976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3">
    <w:name w:val="705CDB71DDF04093B3C90805FFA9ABB0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2">
    <w:name w:val="0A3F80A0E83B46B3977E0C2FB52B813F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1">
    <w:name w:val="8C679F365A7746648234DC3CF2ED050F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0">
    <w:name w:val="541B8729C6B2415BAC8AB411CF379759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9">
    <w:name w:val="38B9497580C34211AE6D03877E3FE2DF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8">
    <w:name w:val="67B9D12F22FE46E0AFEA1629C31FCFD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7">
    <w:name w:val="684191E8C88E4BD4901DE5D010989B15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6">
    <w:name w:val="1AA620C5B31843BA88870D17C865601F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5">
    <w:name w:val="A0AAFCDAA8B04F14BA3BED3BBFE723E8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4">
    <w:name w:val="E3DD12E06CA243A69F68AF6D5A9C5F4B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3">
    <w:name w:val="B35208F7F2B84409AC07BBD62F6ED8F9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">
    <w:name w:val="BBF434C19AC04CF89FAF9ED0B860354D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">
    <w:name w:val="EDD0217BB12440E4B78F3249613F16B0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">
    <w:name w:val="A95EB36953E84C0CB3A1C7D12250F3B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3">
    <w:name w:val="EDBE85B2CE8045399E571729BEBCD2A2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2">
    <w:name w:val="7FF9BE28E15F41A89FED038320711EE122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7">
    <w:name w:val="9BEEDDC47BF34FF7BC5FC2A0E3307235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4">
    <w:name w:val="B1802F1249A24429B8213CDE50EEF6A4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3">
    <w:name w:val="77F47F4E7BA744D0BE9BCE15A7A7D115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3">
    <w:name w:val="C7364FE0CF8F4A0F8F6157A29858B1C2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3">
    <w:name w:val="ACEC3E98BE7E4E089F3DF8BF38293020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3">
    <w:name w:val="C8B3250F0A084689809AA50687753638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3">
    <w:name w:val="AC071AA590CE43978AACDAD67AF6B108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2">
    <w:name w:val="5E77220CC32E4D74AB5185471D896A27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5">
    <w:name w:val="9DC576CC0C494C1DB597DB4C0126CCCE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4">
    <w:name w:val="F76BD881F9B34368810E7AA961B2D976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4">
    <w:name w:val="705CDB71DDF04093B3C90805FFA9ABB0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3">
    <w:name w:val="0A3F80A0E83B46B3977E0C2FB52B813F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2">
    <w:name w:val="8C679F365A7746648234DC3CF2ED050F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1">
    <w:name w:val="541B8729C6B2415BAC8AB411CF379759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0">
    <w:name w:val="38B9497580C34211AE6D03877E3FE2DF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9">
    <w:name w:val="67B9D12F22FE46E0AFEA1629C31FCFD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8">
    <w:name w:val="684191E8C88E4BD4901DE5D010989B15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7">
    <w:name w:val="1AA620C5B31843BA88870D17C865601F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6">
    <w:name w:val="A0AAFCDAA8B04F14BA3BED3BBFE723E8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5">
    <w:name w:val="E3DD12E06CA243A69F68AF6D5A9C5F4B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4">
    <w:name w:val="B35208F7F2B84409AC07BBD62F6ED8F9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3">
    <w:name w:val="BBF434C19AC04CF89FAF9ED0B860354D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">
    <w:name w:val="EDD0217BB12440E4B78F3249613F16B0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">
    <w:name w:val="A95EB36953E84C0CB3A1C7D12250F3B5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">
    <w:name w:val="34132D1EB9144D59B4CE299BC822608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4">
    <w:name w:val="EDBE85B2CE8045399E571729BEBCD2A2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3">
    <w:name w:val="7FF9BE28E15F41A89FED038320711EE123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8">
    <w:name w:val="9BEEDDC47BF34FF7BC5FC2A0E3307235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5">
    <w:name w:val="B1802F1249A24429B8213CDE50EEF6A4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4">
    <w:name w:val="77F47F4E7BA744D0BE9BCE15A7A7D115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4">
    <w:name w:val="C7364FE0CF8F4A0F8F6157A29858B1C2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4">
    <w:name w:val="ACEC3E98BE7E4E089F3DF8BF38293020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4">
    <w:name w:val="C8B3250F0A084689809AA50687753638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4">
    <w:name w:val="AC071AA590CE43978AACDAD67AF6B108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3">
    <w:name w:val="5E77220CC32E4D74AB5185471D896A27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6">
    <w:name w:val="9DC576CC0C494C1DB597DB4C0126CCCE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5">
    <w:name w:val="F76BD881F9B34368810E7AA961B2D976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5">
    <w:name w:val="705CDB71DDF04093B3C90805FFA9ABB0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4">
    <w:name w:val="0A3F80A0E83B46B3977E0C2FB52B813F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3">
    <w:name w:val="8C679F365A7746648234DC3CF2ED050F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2">
    <w:name w:val="541B8729C6B2415BAC8AB411CF379759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1">
    <w:name w:val="38B9497580C34211AE6D03877E3FE2DF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0">
    <w:name w:val="67B9D12F22FE46E0AFEA1629C31FCFD4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9">
    <w:name w:val="684191E8C88E4BD4901DE5D010989B15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8">
    <w:name w:val="1AA620C5B31843BA88870D17C865601F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7">
    <w:name w:val="A0AAFCDAA8B04F14BA3BED3BBFE723E8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6">
    <w:name w:val="E3DD12E06CA243A69F68AF6D5A9C5F4B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5">
    <w:name w:val="B35208F7F2B84409AC07BBD62F6ED8F9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4">
    <w:name w:val="BBF434C19AC04CF89FAF9ED0B860354D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3">
    <w:name w:val="EDD0217BB12440E4B78F3249613F16B0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2">
    <w:name w:val="A95EB36953E84C0CB3A1C7D12250F3B5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">
    <w:name w:val="34132D1EB9144D59B4CE299BC822608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">
    <w:name w:val="7E49AFE56F9C48DEAD619B5C69D46B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5">
    <w:name w:val="EDBE85B2CE8045399E571729BEBCD2A2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4">
    <w:name w:val="7FF9BE28E15F41A89FED038320711EE124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19">
    <w:name w:val="9BEEDDC47BF34FF7BC5FC2A0E3307235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6">
    <w:name w:val="B1802F1249A24429B8213CDE50EEF6A4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5">
    <w:name w:val="77F47F4E7BA744D0BE9BCE15A7A7D115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5">
    <w:name w:val="C7364FE0CF8F4A0F8F6157A29858B1C2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5">
    <w:name w:val="ACEC3E98BE7E4E089F3DF8BF38293020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5">
    <w:name w:val="C8B3250F0A084689809AA50687753638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5">
    <w:name w:val="AC071AA590CE43978AACDAD67AF6B108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4">
    <w:name w:val="5E77220CC32E4D74AB5185471D896A27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7">
    <w:name w:val="9DC576CC0C494C1DB597DB4C0126CCCE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6">
    <w:name w:val="F76BD881F9B34368810E7AA961B2D976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6">
    <w:name w:val="705CDB71DDF04093B3C90805FFA9ABB0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5">
    <w:name w:val="0A3F80A0E83B46B3977E0C2FB52B813F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4">
    <w:name w:val="8C679F365A7746648234DC3CF2ED050F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3">
    <w:name w:val="541B8729C6B2415BAC8AB411CF379759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2">
    <w:name w:val="38B9497580C34211AE6D03877E3FE2DF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1">
    <w:name w:val="67B9D12F22FE46E0AFEA1629C31FCFD4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0">
    <w:name w:val="684191E8C88E4BD4901DE5D010989B15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9">
    <w:name w:val="1AA620C5B31843BA88870D17C865601F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8">
    <w:name w:val="A0AAFCDAA8B04F14BA3BED3BBFE723E8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7">
    <w:name w:val="E3DD12E06CA243A69F68AF6D5A9C5F4B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6">
    <w:name w:val="B35208F7F2B84409AC07BBD62F6ED8F9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5">
    <w:name w:val="BBF434C19AC04CF89FAF9ED0B860354D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4">
    <w:name w:val="EDD0217BB12440E4B78F3249613F16B0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3">
    <w:name w:val="A95EB36953E84C0CB3A1C7D12250F3B5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2">
    <w:name w:val="34132D1EB9144D59B4CE299BC822608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">
    <w:name w:val="7E49AFE56F9C48DEAD619B5C69D46B40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">
    <w:name w:val="247AEE57EE44415D8002CD5DEEA686FA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6">
    <w:name w:val="EDBE85B2CE8045399E571729BEBCD2A2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5">
    <w:name w:val="7FF9BE28E15F41A89FED038320711EE125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20">
    <w:name w:val="9BEEDDC47BF34FF7BC5FC2A0E3307235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7">
    <w:name w:val="B1802F1249A24429B8213CDE50EEF6A4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6">
    <w:name w:val="77F47F4E7BA744D0BE9BCE15A7A7D115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6">
    <w:name w:val="C7364FE0CF8F4A0F8F6157A29858B1C2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6">
    <w:name w:val="ACEC3E98BE7E4E089F3DF8BF38293020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6">
    <w:name w:val="C8B3250F0A084689809AA50687753638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6">
    <w:name w:val="AC071AA590CE43978AACDAD67AF6B108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5">
    <w:name w:val="5E77220CC32E4D74AB5185471D896A27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8">
    <w:name w:val="9DC576CC0C494C1DB597DB4C0126CCCE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7">
    <w:name w:val="F76BD881F9B34368810E7AA961B2D976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7">
    <w:name w:val="705CDB71DDF04093B3C90805FFA9ABB0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6">
    <w:name w:val="0A3F80A0E83B46B3977E0C2FB52B813F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5">
    <w:name w:val="8C679F365A7746648234DC3CF2ED050F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4">
    <w:name w:val="541B8729C6B2415BAC8AB411CF379759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3">
    <w:name w:val="38B9497580C34211AE6D03877E3FE2DF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2">
    <w:name w:val="67B9D12F22FE46E0AFEA1629C31FCFD4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1">
    <w:name w:val="684191E8C88E4BD4901DE5D010989B15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0">
    <w:name w:val="1AA620C5B31843BA88870D17C865601F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9">
    <w:name w:val="A0AAFCDAA8B04F14BA3BED3BBFE723E8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8">
    <w:name w:val="E3DD12E06CA243A69F68AF6D5A9C5F4B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7">
    <w:name w:val="B35208F7F2B84409AC07BBD62F6ED8F9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6">
    <w:name w:val="BBF434C19AC04CF89FAF9ED0B860354D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5">
    <w:name w:val="EDD0217BB12440E4B78F3249613F16B0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4">
    <w:name w:val="A95EB36953E84C0CB3A1C7D12250F3B5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3">
    <w:name w:val="34132D1EB9144D59B4CE299BC822608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2">
    <w:name w:val="7E49AFE56F9C48DEAD619B5C69D46B40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">
    <w:name w:val="247AEE57EE44415D8002CD5DEEA686FA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">
    <w:name w:val="ED0F6A19F7D448379CA9B7EF8AF25CBD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7">
    <w:name w:val="EDBE85B2CE8045399E571729BEBCD2A2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6">
    <w:name w:val="7FF9BE28E15F41A89FED038320711EE126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629B884372FF4B38B9CD9DB9EFB17D66">
    <w:name w:val="629B884372FF4B38B9CD9DB9EFB17D66"/>
    <w:rsid w:val="009F7881"/>
  </w:style>
  <w:style w:type="paragraph" w:customStyle="1" w:styleId="9F0A5FF110534881BE6DBAA8E626A325">
    <w:name w:val="9F0A5FF110534881BE6DBAA8E626A325"/>
    <w:rsid w:val="009F7881"/>
  </w:style>
  <w:style w:type="paragraph" w:customStyle="1" w:styleId="9BEEDDC47BF34FF7BC5FC2A0E330723521">
    <w:name w:val="9BEEDDC47BF34FF7BC5FC2A0E3307235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8">
    <w:name w:val="B1802F1249A24429B8213CDE50EEF6A4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7">
    <w:name w:val="77F47F4E7BA744D0BE9BCE15A7A7D115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7">
    <w:name w:val="C7364FE0CF8F4A0F8F6157A29858B1C2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7">
    <w:name w:val="ACEC3E98BE7E4E089F3DF8BF38293020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7">
    <w:name w:val="C8B3250F0A084689809AA50687753638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7">
    <w:name w:val="AC071AA590CE43978AACDAD67AF6B108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6">
    <w:name w:val="5E77220CC32E4D74AB5185471D896A27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19">
    <w:name w:val="9DC576CC0C494C1DB597DB4C0126CCCE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8">
    <w:name w:val="F76BD881F9B34368810E7AA961B2D976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8">
    <w:name w:val="705CDB71DDF04093B3C90805FFA9ABB0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7">
    <w:name w:val="0A3F80A0E83B46B3977E0C2FB52B813F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6">
    <w:name w:val="8C679F365A7746648234DC3CF2ED050F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5">
    <w:name w:val="541B8729C6B2415BAC8AB411CF379759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4">
    <w:name w:val="38B9497580C34211AE6D03877E3FE2DF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3">
    <w:name w:val="67B9D12F22FE46E0AFEA1629C31FCFD4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2">
    <w:name w:val="684191E8C88E4BD4901DE5D010989B15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1">
    <w:name w:val="1AA620C5B31843BA88870D17C865601F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0">
    <w:name w:val="A0AAFCDAA8B04F14BA3BED3BBFE723E8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9">
    <w:name w:val="E3DD12E06CA243A69F68AF6D5A9C5F4B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8">
    <w:name w:val="B35208F7F2B84409AC07BBD62F6ED8F9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7">
    <w:name w:val="BBF434C19AC04CF89FAF9ED0B860354D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6">
    <w:name w:val="EDD0217BB12440E4B78F3249613F16B0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5">
    <w:name w:val="A95EB36953E84C0CB3A1C7D12250F3B5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4">
    <w:name w:val="34132D1EB9144D59B4CE299BC822608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3">
    <w:name w:val="7E49AFE56F9C48DEAD619B5C69D46B40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2">
    <w:name w:val="247AEE57EE44415D8002CD5DEEA686FA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">
    <w:name w:val="ED0F6A19F7D448379CA9B7EF8AF25CBD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">
    <w:name w:val="629B884372FF4B38B9CD9DB9EFB17D66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">
    <w:name w:val="9F0A5FF110534881BE6DBAA8E626A325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8">
    <w:name w:val="EDBE85B2CE8045399E571729BEBCD2A2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7">
    <w:name w:val="7FF9BE28E15F41A89FED038320711EE127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22">
    <w:name w:val="9BEEDDC47BF34FF7BC5FC2A0E3307235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29">
    <w:name w:val="B1802F1249A24429B8213CDE50EEF6A4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8">
    <w:name w:val="77F47F4E7BA744D0BE9BCE15A7A7D115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8">
    <w:name w:val="C7364FE0CF8F4A0F8F6157A29858B1C2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8">
    <w:name w:val="ACEC3E98BE7E4E089F3DF8BF38293020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8">
    <w:name w:val="C8B3250F0A084689809AA50687753638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8">
    <w:name w:val="AC071AA590CE43978AACDAD67AF6B108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7">
    <w:name w:val="5E77220CC32E4D74AB5185471D896A27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0">
    <w:name w:val="9DC576CC0C494C1DB597DB4C0126CCCE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19">
    <w:name w:val="F76BD881F9B34368810E7AA961B2D976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19">
    <w:name w:val="705CDB71DDF04093B3C90805FFA9ABB0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8">
    <w:name w:val="0A3F80A0E83B46B3977E0C2FB52B813F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7">
    <w:name w:val="8C679F365A7746648234DC3CF2ED050F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6">
    <w:name w:val="541B8729C6B2415BAC8AB411CF379759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5">
    <w:name w:val="38B9497580C34211AE6D03877E3FE2DF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4">
    <w:name w:val="67B9D12F22FE46E0AFEA1629C31FCFD4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3">
    <w:name w:val="684191E8C88E4BD4901DE5D010989B15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2">
    <w:name w:val="1AA620C5B31843BA88870D17C865601F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1">
    <w:name w:val="A0AAFCDAA8B04F14BA3BED3BBFE723E8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0">
    <w:name w:val="E3DD12E06CA243A69F68AF6D5A9C5F4B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9">
    <w:name w:val="B35208F7F2B84409AC07BBD62F6ED8F9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8">
    <w:name w:val="BBF434C19AC04CF89FAF9ED0B860354D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7">
    <w:name w:val="EDD0217BB12440E4B78F3249613F16B0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6">
    <w:name w:val="A95EB36953E84C0CB3A1C7D12250F3B5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5">
    <w:name w:val="34132D1EB9144D59B4CE299BC822608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4">
    <w:name w:val="7E49AFE56F9C48DEAD619B5C69D46B40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3">
    <w:name w:val="247AEE57EE44415D8002CD5DEEA686FA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2">
    <w:name w:val="ED0F6A19F7D448379CA9B7EF8AF25CBD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2">
    <w:name w:val="629B884372FF4B38B9CD9DB9EFB17D66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2">
    <w:name w:val="9F0A5FF110534881BE6DBAA8E626A325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29">
    <w:name w:val="EDBE85B2CE8045399E571729BEBCD2A2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8">
    <w:name w:val="7FF9BE28E15F41A89FED038320711EE128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23">
    <w:name w:val="9BEEDDC47BF34FF7BC5FC2A0E3307235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0">
    <w:name w:val="B1802F1249A24429B8213CDE50EEF6A4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29">
    <w:name w:val="77F47F4E7BA744D0BE9BCE15A7A7D115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29">
    <w:name w:val="C7364FE0CF8F4A0F8F6157A29858B1C2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29">
    <w:name w:val="ACEC3E98BE7E4E089F3DF8BF38293020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29">
    <w:name w:val="C8B3250F0A084689809AA50687753638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29">
    <w:name w:val="AC071AA590CE43978AACDAD67AF6B108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8">
    <w:name w:val="5E77220CC32E4D74AB5185471D896A27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1">
    <w:name w:val="9DC576CC0C494C1DB597DB4C0126CCCE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0">
    <w:name w:val="F76BD881F9B34368810E7AA961B2D976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0">
    <w:name w:val="705CDB71DDF04093B3C90805FFA9ABB0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19">
    <w:name w:val="0A3F80A0E83B46B3977E0C2FB52B813F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8">
    <w:name w:val="8C679F365A7746648234DC3CF2ED050F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7">
    <w:name w:val="541B8729C6B2415BAC8AB411CF379759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6">
    <w:name w:val="38B9497580C34211AE6D03877E3FE2DF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5">
    <w:name w:val="67B9D12F22FE46E0AFEA1629C31FCFD4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4">
    <w:name w:val="684191E8C88E4BD4901DE5D010989B15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3">
    <w:name w:val="1AA620C5B31843BA88870D17C865601F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2">
    <w:name w:val="A0AAFCDAA8B04F14BA3BED3BBFE723E8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1">
    <w:name w:val="E3DD12E06CA243A69F68AF6D5A9C5F4B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0">
    <w:name w:val="B35208F7F2B84409AC07BBD62F6ED8F9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9">
    <w:name w:val="BBF434C19AC04CF89FAF9ED0B860354D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">
    <w:name w:val="834455C94ECE4E08A16AD9CFBA0145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8">
    <w:name w:val="EDD0217BB12440E4B78F3249613F16B0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7">
    <w:name w:val="A95EB36953E84C0CB3A1C7D12250F3B5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6">
    <w:name w:val="34132D1EB9144D59B4CE299BC822608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5">
    <w:name w:val="7E49AFE56F9C48DEAD619B5C69D46B40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4">
    <w:name w:val="247AEE57EE44415D8002CD5DEEA686FA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3">
    <w:name w:val="ED0F6A19F7D448379CA9B7EF8AF25CBD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3">
    <w:name w:val="629B884372FF4B38B9CD9DB9EFB17D66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3">
    <w:name w:val="9F0A5FF110534881BE6DBAA8E626A325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0">
    <w:name w:val="EDBE85B2CE8045399E571729BEBCD2A2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29">
    <w:name w:val="7FF9BE28E15F41A89FED038320711EE129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24">
    <w:name w:val="9BEEDDC47BF34FF7BC5FC2A0E3307235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1">
    <w:name w:val="B1802F1249A24429B8213CDE50EEF6A4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0">
    <w:name w:val="77F47F4E7BA744D0BE9BCE15A7A7D115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0">
    <w:name w:val="C7364FE0CF8F4A0F8F6157A29858B1C2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0">
    <w:name w:val="ACEC3E98BE7E4E089F3DF8BF38293020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0">
    <w:name w:val="C8B3250F0A084689809AA50687753638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0">
    <w:name w:val="AC071AA590CE43978AACDAD67AF6B108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29">
    <w:name w:val="5E77220CC32E4D74AB5185471D896A27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2">
    <w:name w:val="9DC576CC0C494C1DB597DB4C0126CCCE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1">
    <w:name w:val="F76BD881F9B34368810E7AA961B2D976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1">
    <w:name w:val="705CDB71DDF04093B3C90805FFA9ABB0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0">
    <w:name w:val="0A3F80A0E83B46B3977E0C2FB52B813F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19">
    <w:name w:val="8C679F365A7746648234DC3CF2ED050F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8">
    <w:name w:val="541B8729C6B2415BAC8AB411CF379759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7">
    <w:name w:val="38B9497580C34211AE6D03877E3FE2DF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6">
    <w:name w:val="67B9D12F22FE46E0AFEA1629C31FCFD4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5">
    <w:name w:val="684191E8C88E4BD4901DE5D010989B15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4">
    <w:name w:val="1AA620C5B31843BA88870D17C865601F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3">
    <w:name w:val="A0AAFCDAA8B04F14BA3BED3BBFE723E8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2">
    <w:name w:val="E3DD12E06CA243A69F68AF6D5A9C5F4B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1">
    <w:name w:val="B35208F7F2B84409AC07BBD62F6ED8F9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0">
    <w:name w:val="BBF434C19AC04CF89FAF9ED0B860354D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">
    <w:name w:val="834455C94ECE4E08A16AD9CFBA01451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9">
    <w:name w:val="EDD0217BB12440E4B78F3249613F16B0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8">
    <w:name w:val="A95EB36953E84C0CB3A1C7D12250F3B5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7">
    <w:name w:val="34132D1EB9144D59B4CE299BC822608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6">
    <w:name w:val="7E49AFE56F9C48DEAD619B5C69D46B40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">
    <w:name w:val="88C4D1F6D49D46C198668C3EE6614AA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5">
    <w:name w:val="247AEE57EE44415D8002CD5DEEA686FA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4">
    <w:name w:val="ED0F6A19F7D448379CA9B7EF8AF25CBD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4">
    <w:name w:val="629B884372FF4B38B9CD9DB9EFB17D66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4">
    <w:name w:val="9F0A5FF110534881BE6DBAA8E626A325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1">
    <w:name w:val="EDBE85B2CE8045399E571729BEBCD2A2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0">
    <w:name w:val="7FF9BE28E15F41A89FED038320711EE130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25">
    <w:name w:val="9BEEDDC47BF34FF7BC5FC2A0E3307235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2">
    <w:name w:val="B1802F1249A24429B8213CDE50EEF6A4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1">
    <w:name w:val="77F47F4E7BA744D0BE9BCE15A7A7D115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1">
    <w:name w:val="C7364FE0CF8F4A0F8F6157A29858B1C2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1">
    <w:name w:val="ACEC3E98BE7E4E089F3DF8BF38293020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1">
    <w:name w:val="C8B3250F0A084689809AA50687753638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1">
    <w:name w:val="AC071AA590CE43978AACDAD67AF6B108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0">
    <w:name w:val="5E77220CC32E4D74AB5185471D896A27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3">
    <w:name w:val="9DC576CC0C494C1DB597DB4C0126CCCE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2">
    <w:name w:val="F76BD881F9B34368810E7AA961B2D976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2">
    <w:name w:val="705CDB71DDF04093B3C90805FFA9ABB0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1">
    <w:name w:val="0A3F80A0E83B46B3977E0C2FB52B813F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0">
    <w:name w:val="8C679F365A7746648234DC3CF2ED050F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19">
    <w:name w:val="541B8729C6B2415BAC8AB411CF379759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8">
    <w:name w:val="38B9497580C34211AE6D03877E3FE2DF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7">
    <w:name w:val="67B9D12F22FE46E0AFEA1629C31FCFD4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6">
    <w:name w:val="684191E8C88E4BD4901DE5D010989B15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5">
    <w:name w:val="1AA620C5B31843BA88870D17C865601F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4">
    <w:name w:val="A0AAFCDAA8B04F14BA3BED3BBFE723E8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3">
    <w:name w:val="E3DD12E06CA243A69F68AF6D5A9C5F4B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2">
    <w:name w:val="B35208F7F2B84409AC07BBD62F6ED8F9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1">
    <w:name w:val="BBF434C19AC04CF89FAF9ED0B860354D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2">
    <w:name w:val="834455C94ECE4E08A16AD9CFBA01451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0">
    <w:name w:val="EDD0217BB12440E4B78F3249613F16B0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9">
    <w:name w:val="A95EB36953E84C0CB3A1C7D12250F3B5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8">
    <w:name w:val="34132D1EB9144D59B4CE299BC822608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7">
    <w:name w:val="7E49AFE56F9C48DEAD619B5C69D46B40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">
    <w:name w:val="88C4D1F6D49D46C198668C3EE6614AA5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">
    <w:name w:val="826E3E98C68A4E15AEDC9057F565620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6">
    <w:name w:val="247AEE57EE44415D8002CD5DEEA686FA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5">
    <w:name w:val="ED0F6A19F7D448379CA9B7EF8AF25CBD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5">
    <w:name w:val="629B884372FF4B38B9CD9DB9EFB17D66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5">
    <w:name w:val="9F0A5FF110534881BE6DBAA8E626A325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2">
    <w:name w:val="EDBE85B2CE8045399E571729BEBCD2A2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1">
    <w:name w:val="7FF9BE28E15F41A89FED038320711EE131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26">
    <w:name w:val="9BEEDDC47BF34FF7BC5FC2A0E3307235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3">
    <w:name w:val="B1802F1249A24429B8213CDE50EEF6A4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2">
    <w:name w:val="77F47F4E7BA744D0BE9BCE15A7A7D115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2">
    <w:name w:val="C7364FE0CF8F4A0F8F6157A29858B1C2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2">
    <w:name w:val="ACEC3E98BE7E4E089F3DF8BF38293020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2">
    <w:name w:val="C8B3250F0A084689809AA50687753638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2">
    <w:name w:val="AC071AA590CE43978AACDAD67AF6B108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1">
    <w:name w:val="5E77220CC32E4D74AB5185471D896A27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4">
    <w:name w:val="9DC576CC0C494C1DB597DB4C0126CCCE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3">
    <w:name w:val="F76BD881F9B34368810E7AA961B2D976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3">
    <w:name w:val="705CDB71DDF04093B3C90805FFA9ABB0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2">
    <w:name w:val="0A3F80A0E83B46B3977E0C2FB52B813F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1">
    <w:name w:val="8C679F365A7746648234DC3CF2ED050F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0">
    <w:name w:val="541B8729C6B2415BAC8AB411CF379759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19">
    <w:name w:val="38B9497580C34211AE6D03877E3FE2DF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8">
    <w:name w:val="67B9D12F22FE46E0AFEA1629C31FCFD4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7">
    <w:name w:val="684191E8C88E4BD4901DE5D010989B15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6">
    <w:name w:val="1AA620C5B31843BA88870D17C865601F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5">
    <w:name w:val="A0AAFCDAA8B04F14BA3BED3BBFE723E8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4">
    <w:name w:val="E3DD12E06CA243A69F68AF6D5A9C5F4B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3">
    <w:name w:val="B35208F7F2B84409AC07BBD62F6ED8F9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2">
    <w:name w:val="BBF434C19AC04CF89FAF9ED0B860354D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3">
    <w:name w:val="834455C94ECE4E08A16AD9CFBA01451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1">
    <w:name w:val="EDD0217BB12440E4B78F3249613F16B0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0">
    <w:name w:val="A95EB36953E84C0CB3A1C7D12250F3B5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9">
    <w:name w:val="34132D1EB9144D59B4CE299BC822608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8">
    <w:name w:val="7E49AFE56F9C48DEAD619B5C69D46B40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2">
    <w:name w:val="88C4D1F6D49D46C198668C3EE6614AA5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">
    <w:name w:val="826E3E98C68A4E15AEDC9057F5656208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">
    <w:name w:val="089471EF271A4297B10BA3D3C710687E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7">
    <w:name w:val="247AEE57EE44415D8002CD5DEEA686FA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6">
    <w:name w:val="ED0F6A19F7D448379CA9B7EF8AF25CBD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6">
    <w:name w:val="629B884372FF4B38B9CD9DB9EFB17D66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6">
    <w:name w:val="9F0A5FF110534881BE6DBAA8E626A325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3">
    <w:name w:val="EDBE85B2CE8045399E571729BEBCD2A2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2">
    <w:name w:val="7FF9BE28E15F41A89FED038320711EE132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0985812EAFBC4166AACF69A4FA94F744">
    <w:name w:val="0985812EAFBC4166AACF69A4FA94F744"/>
    <w:rsid w:val="009F7881"/>
  </w:style>
  <w:style w:type="paragraph" w:customStyle="1" w:styleId="B470CAAB70BA4940A16FECDD32C315D4">
    <w:name w:val="B470CAAB70BA4940A16FECDD32C315D4"/>
    <w:rsid w:val="009F7881"/>
  </w:style>
  <w:style w:type="paragraph" w:customStyle="1" w:styleId="A9383CD4DA8F49B5A082332248FBF477">
    <w:name w:val="A9383CD4DA8F49B5A082332248FBF477"/>
    <w:rsid w:val="009F7881"/>
  </w:style>
  <w:style w:type="paragraph" w:customStyle="1" w:styleId="6A4A5A90C92E4FDA8DBA78F2A04B01CA">
    <w:name w:val="6A4A5A90C92E4FDA8DBA78F2A04B01CA"/>
    <w:rsid w:val="009F7881"/>
  </w:style>
  <w:style w:type="paragraph" w:customStyle="1" w:styleId="9BEEDDC47BF34FF7BC5FC2A0E330723527">
    <w:name w:val="9BEEDDC47BF34FF7BC5FC2A0E3307235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4">
    <w:name w:val="B1802F1249A24429B8213CDE50EEF6A4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3">
    <w:name w:val="77F47F4E7BA744D0BE9BCE15A7A7D115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3">
    <w:name w:val="C7364FE0CF8F4A0F8F6157A29858B1C2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3">
    <w:name w:val="ACEC3E98BE7E4E089F3DF8BF38293020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3">
    <w:name w:val="C8B3250F0A084689809AA50687753638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3">
    <w:name w:val="AC071AA590CE43978AACDAD67AF6B108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2">
    <w:name w:val="5E77220CC32E4D74AB5185471D896A27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5">
    <w:name w:val="9DC576CC0C494C1DB597DB4C0126CCCE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4">
    <w:name w:val="F76BD881F9B34368810E7AA961B2D976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4">
    <w:name w:val="705CDB71DDF04093B3C90805FFA9ABB0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3">
    <w:name w:val="0A3F80A0E83B46B3977E0C2FB52B813F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2">
    <w:name w:val="8C679F365A7746648234DC3CF2ED050F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1">
    <w:name w:val="541B8729C6B2415BAC8AB411CF379759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0">
    <w:name w:val="38B9497580C34211AE6D03877E3FE2DF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19">
    <w:name w:val="67B9D12F22FE46E0AFEA1629C31FCFD4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8">
    <w:name w:val="684191E8C88E4BD4901DE5D010989B15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7">
    <w:name w:val="1AA620C5B31843BA88870D17C865601F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6">
    <w:name w:val="A0AAFCDAA8B04F14BA3BED3BBFE723E8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5">
    <w:name w:val="E3DD12E06CA243A69F68AF6D5A9C5F4B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4">
    <w:name w:val="B35208F7F2B84409AC07BBD62F6ED8F9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3">
    <w:name w:val="BBF434C19AC04CF89FAF9ED0B860354D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4">
    <w:name w:val="834455C94ECE4E08A16AD9CFBA01451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2">
    <w:name w:val="EDD0217BB12440E4B78F3249613F16B0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1">
    <w:name w:val="A95EB36953E84C0CB3A1C7D12250F3B5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0">
    <w:name w:val="34132D1EB9144D59B4CE299BC8226083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9">
    <w:name w:val="7E49AFE56F9C48DEAD619B5C69D46B40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3">
    <w:name w:val="88C4D1F6D49D46C198668C3EE6614AA5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2">
    <w:name w:val="826E3E98C68A4E15AEDC9057F5656208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1">
    <w:name w:val="089471EF271A4297B10BA3D3C710687E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8">
    <w:name w:val="247AEE57EE44415D8002CD5DEEA686FA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7">
    <w:name w:val="ED0F6A19F7D448379CA9B7EF8AF25CBD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7">
    <w:name w:val="629B884372FF4B38B9CD9DB9EFB17D66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7">
    <w:name w:val="9F0A5FF110534881BE6DBAA8E626A325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EEDDC47BF34FF7BC5FC2A0E330723528">
    <w:name w:val="9BEEDDC47BF34FF7BC5FC2A0E3307235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5">
    <w:name w:val="B1802F1249A24429B8213CDE50EEF6A4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4">
    <w:name w:val="77F47F4E7BA744D0BE9BCE15A7A7D115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4">
    <w:name w:val="C7364FE0CF8F4A0F8F6157A29858B1C2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4">
    <w:name w:val="ACEC3E98BE7E4E089F3DF8BF38293020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4">
    <w:name w:val="C8B3250F0A084689809AA50687753638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4">
    <w:name w:val="AC071AA590CE43978AACDAD67AF6B108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3">
    <w:name w:val="5E77220CC32E4D74AB5185471D896A27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6">
    <w:name w:val="9DC576CC0C494C1DB597DB4C0126CCCE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5">
    <w:name w:val="F76BD881F9B34368810E7AA961B2D976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5">
    <w:name w:val="705CDB71DDF04093B3C90805FFA9ABB0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4">
    <w:name w:val="0A3F80A0E83B46B3977E0C2FB52B813F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3">
    <w:name w:val="8C679F365A7746648234DC3CF2ED050F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2">
    <w:name w:val="541B8729C6B2415BAC8AB411CF379759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1">
    <w:name w:val="38B9497580C34211AE6D03877E3FE2DF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0">
    <w:name w:val="67B9D12F22FE46E0AFEA1629C31FCFD4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19">
    <w:name w:val="684191E8C88E4BD4901DE5D010989B15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8">
    <w:name w:val="1AA620C5B31843BA88870D17C865601F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7">
    <w:name w:val="A0AAFCDAA8B04F14BA3BED3BBFE723E8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6">
    <w:name w:val="E3DD12E06CA243A69F68AF6D5A9C5F4B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5">
    <w:name w:val="B35208F7F2B84409AC07BBD62F6ED8F9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4">
    <w:name w:val="BBF434C19AC04CF89FAF9ED0B860354D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5">
    <w:name w:val="834455C94ECE4E08A16AD9CFBA01451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3">
    <w:name w:val="EDD0217BB12440E4B78F3249613F16B0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2">
    <w:name w:val="A95EB36953E84C0CB3A1C7D12250F3B5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1">
    <w:name w:val="34132D1EB9144D59B4CE299BC8226083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0">
    <w:name w:val="7E49AFE56F9C48DEAD619B5C69D46B40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4">
    <w:name w:val="88C4D1F6D49D46C198668C3EE6614AA5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3">
    <w:name w:val="826E3E98C68A4E15AEDC9057F5656208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2">
    <w:name w:val="089471EF271A4297B10BA3D3C710687E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9">
    <w:name w:val="247AEE57EE44415D8002CD5DEEA686FA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8">
    <w:name w:val="ED0F6A19F7D448379CA9B7EF8AF25CBD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8">
    <w:name w:val="629B884372FF4B38B9CD9DB9EFB17D66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8">
    <w:name w:val="9F0A5FF110534881BE6DBAA8E626A325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">
    <w:name w:val="6CBC900C181144FA8D4737838633AD9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4">
    <w:name w:val="EDBE85B2CE8045399E571729BEBCD2A2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3">
    <w:name w:val="7FF9BE28E15F41A89FED038320711EE133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29">
    <w:name w:val="9BEEDDC47BF34FF7BC5FC2A0E3307235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6">
    <w:name w:val="B1802F1249A24429B8213CDE50EEF6A4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5">
    <w:name w:val="77F47F4E7BA744D0BE9BCE15A7A7D115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5">
    <w:name w:val="C7364FE0CF8F4A0F8F6157A29858B1C2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5">
    <w:name w:val="ACEC3E98BE7E4E089F3DF8BF38293020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5">
    <w:name w:val="C8B3250F0A084689809AA50687753638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5">
    <w:name w:val="AC071AA590CE43978AACDAD67AF6B108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4">
    <w:name w:val="5E77220CC32E4D74AB5185471D896A27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7">
    <w:name w:val="9DC576CC0C494C1DB597DB4C0126CCCE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6">
    <w:name w:val="F76BD881F9B34368810E7AA961B2D976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6">
    <w:name w:val="705CDB71DDF04093B3C90805FFA9ABB0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5">
    <w:name w:val="0A3F80A0E83B46B3977E0C2FB52B813F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4">
    <w:name w:val="8C679F365A7746648234DC3CF2ED050F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3">
    <w:name w:val="541B8729C6B2415BAC8AB411CF379759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2">
    <w:name w:val="38B9497580C34211AE6D03877E3FE2DF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1">
    <w:name w:val="67B9D12F22FE46E0AFEA1629C31FCFD4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0">
    <w:name w:val="684191E8C88E4BD4901DE5D010989B15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19">
    <w:name w:val="1AA620C5B31843BA88870D17C865601F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8">
    <w:name w:val="A0AAFCDAA8B04F14BA3BED3BBFE723E8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7">
    <w:name w:val="E3DD12E06CA243A69F68AF6D5A9C5F4B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6">
    <w:name w:val="B35208F7F2B84409AC07BBD62F6ED8F9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5">
    <w:name w:val="BBF434C19AC04CF89FAF9ED0B860354D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6">
    <w:name w:val="834455C94ECE4E08A16AD9CFBA01451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4">
    <w:name w:val="EDD0217BB12440E4B78F3249613F16B0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3">
    <w:name w:val="A95EB36953E84C0CB3A1C7D12250F3B5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2">
    <w:name w:val="34132D1EB9144D59B4CE299BC8226083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1">
    <w:name w:val="7E49AFE56F9C48DEAD619B5C69D46B40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5">
    <w:name w:val="88C4D1F6D49D46C198668C3EE6614AA5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4">
    <w:name w:val="826E3E98C68A4E15AEDC9057F5656208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3">
    <w:name w:val="089471EF271A4297B10BA3D3C710687E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0">
    <w:name w:val="247AEE57EE44415D8002CD5DEEA686FA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9">
    <w:name w:val="ED0F6A19F7D448379CA9B7EF8AF25CBD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9">
    <w:name w:val="629B884372FF4B38B9CD9DB9EFB17D66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9">
    <w:name w:val="9F0A5FF110534881BE6DBAA8E626A325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1">
    <w:name w:val="6CBC900C181144FA8D4737838633AD9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">
    <w:name w:val="CAAE2DE549904D8A9EFE2A6CA2B85C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5">
    <w:name w:val="EDBE85B2CE8045399E571729BEBCD2A2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4">
    <w:name w:val="7FF9BE28E15F41A89FED038320711EE134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0">
    <w:name w:val="9BEEDDC47BF34FF7BC5FC2A0E3307235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7">
    <w:name w:val="B1802F1249A24429B8213CDE50EEF6A4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6">
    <w:name w:val="77F47F4E7BA744D0BE9BCE15A7A7D115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6">
    <w:name w:val="C7364FE0CF8F4A0F8F6157A29858B1C2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6">
    <w:name w:val="ACEC3E98BE7E4E089F3DF8BF38293020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6">
    <w:name w:val="C8B3250F0A084689809AA50687753638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6">
    <w:name w:val="AC071AA590CE43978AACDAD67AF6B108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5">
    <w:name w:val="5E77220CC32E4D74AB5185471D896A27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8">
    <w:name w:val="9DC576CC0C494C1DB597DB4C0126CCCE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7">
    <w:name w:val="F76BD881F9B34368810E7AA961B2D976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7">
    <w:name w:val="705CDB71DDF04093B3C90805FFA9ABB0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6">
    <w:name w:val="0A3F80A0E83B46B3977E0C2FB52B813F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5">
    <w:name w:val="8C679F365A7746648234DC3CF2ED050F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4">
    <w:name w:val="541B8729C6B2415BAC8AB411CF379759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3">
    <w:name w:val="38B9497580C34211AE6D03877E3FE2DF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2">
    <w:name w:val="67B9D12F22FE46E0AFEA1629C31FCFD4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1">
    <w:name w:val="684191E8C88E4BD4901DE5D010989B15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0">
    <w:name w:val="1AA620C5B31843BA88870D17C865601F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19">
    <w:name w:val="A0AAFCDAA8B04F14BA3BED3BBFE723E8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8">
    <w:name w:val="E3DD12E06CA243A69F68AF6D5A9C5F4B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7">
    <w:name w:val="B35208F7F2B84409AC07BBD62F6ED8F9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6">
    <w:name w:val="BBF434C19AC04CF89FAF9ED0B860354D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7">
    <w:name w:val="834455C94ECE4E08A16AD9CFBA01451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5">
    <w:name w:val="EDD0217BB12440E4B78F3249613F16B0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4">
    <w:name w:val="A95EB36953E84C0CB3A1C7D12250F3B5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3">
    <w:name w:val="34132D1EB9144D59B4CE299BC8226083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2">
    <w:name w:val="7E49AFE56F9C48DEAD619B5C69D46B40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6">
    <w:name w:val="88C4D1F6D49D46C198668C3EE6614AA5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5">
    <w:name w:val="826E3E98C68A4E15AEDC9057F5656208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4">
    <w:name w:val="089471EF271A4297B10BA3D3C710687E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1">
    <w:name w:val="247AEE57EE44415D8002CD5DEEA686FA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0">
    <w:name w:val="ED0F6A19F7D448379CA9B7EF8AF25CBD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0">
    <w:name w:val="629B884372FF4B38B9CD9DB9EFB17D66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0">
    <w:name w:val="9F0A5FF110534881BE6DBAA8E626A325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2">
    <w:name w:val="6CBC900C181144FA8D4737838633AD9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1">
    <w:name w:val="CAAE2DE549904D8A9EFE2A6CA2B85C46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">
    <w:name w:val="550A633DDADB46D580859464846273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6">
    <w:name w:val="EDBE85B2CE8045399E571729BEBCD2A2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5">
    <w:name w:val="7FF9BE28E15F41A89FED038320711EE135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1">
    <w:name w:val="9BEEDDC47BF34FF7BC5FC2A0E3307235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8">
    <w:name w:val="B1802F1249A24429B8213CDE50EEF6A4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7">
    <w:name w:val="77F47F4E7BA744D0BE9BCE15A7A7D115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7">
    <w:name w:val="C7364FE0CF8F4A0F8F6157A29858B1C2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7">
    <w:name w:val="ACEC3E98BE7E4E089F3DF8BF38293020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7">
    <w:name w:val="C8B3250F0A084689809AA50687753638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7">
    <w:name w:val="AC071AA590CE43978AACDAD67AF6B108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6">
    <w:name w:val="5E77220CC32E4D74AB5185471D896A27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29">
    <w:name w:val="9DC576CC0C494C1DB597DB4C0126CCCE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8">
    <w:name w:val="F76BD881F9B34368810E7AA961B2D976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8">
    <w:name w:val="705CDB71DDF04093B3C90805FFA9ABB0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7">
    <w:name w:val="0A3F80A0E83B46B3977E0C2FB52B813F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6">
    <w:name w:val="8C679F365A7746648234DC3CF2ED050F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5">
    <w:name w:val="541B8729C6B2415BAC8AB411CF379759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4">
    <w:name w:val="38B9497580C34211AE6D03877E3FE2DF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3">
    <w:name w:val="67B9D12F22FE46E0AFEA1629C31FCFD4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2">
    <w:name w:val="684191E8C88E4BD4901DE5D010989B15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1">
    <w:name w:val="1AA620C5B31843BA88870D17C865601F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0">
    <w:name w:val="A0AAFCDAA8B04F14BA3BED3BBFE723E8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19">
    <w:name w:val="E3DD12E06CA243A69F68AF6D5A9C5F4B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8">
    <w:name w:val="B35208F7F2B84409AC07BBD62F6ED8F9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7">
    <w:name w:val="BBF434C19AC04CF89FAF9ED0B860354D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8">
    <w:name w:val="834455C94ECE4E08A16AD9CFBA01451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6">
    <w:name w:val="EDD0217BB12440E4B78F3249613F16B0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5">
    <w:name w:val="A95EB36953E84C0CB3A1C7D12250F3B5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4">
    <w:name w:val="34132D1EB9144D59B4CE299BC8226083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3">
    <w:name w:val="7E49AFE56F9C48DEAD619B5C69D46B40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7">
    <w:name w:val="88C4D1F6D49D46C198668C3EE6614AA5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6">
    <w:name w:val="826E3E98C68A4E15AEDC9057F5656208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5">
    <w:name w:val="089471EF271A4297B10BA3D3C710687E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2">
    <w:name w:val="247AEE57EE44415D8002CD5DEEA686FA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1">
    <w:name w:val="ED0F6A19F7D448379CA9B7EF8AF25CBD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1">
    <w:name w:val="629B884372FF4B38B9CD9DB9EFB17D66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1">
    <w:name w:val="9F0A5FF110534881BE6DBAA8E626A325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3">
    <w:name w:val="6CBC900C181144FA8D4737838633AD9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2">
    <w:name w:val="CAAE2DE549904D8A9EFE2A6CA2B85C46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">
    <w:name w:val="A60FA53E92B4432E8CD11DD4E5E8127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1">
    <w:name w:val="550A633DDADB46D58085946484627319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7">
    <w:name w:val="EDBE85B2CE8045399E571729BEBCD2A2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6">
    <w:name w:val="7FF9BE28E15F41A89FED038320711EE136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2">
    <w:name w:val="9BEEDDC47BF34FF7BC5FC2A0E3307235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39">
    <w:name w:val="B1802F1249A24429B8213CDE50EEF6A4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8">
    <w:name w:val="77F47F4E7BA744D0BE9BCE15A7A7D115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8">
    <w:name w:val="C7364FE0CF8F4A0F8F6157A29858B1C2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8">
    <w:name w:val="ACEC3E98BE7E4E089F3DF8BF38293020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8">
    <w:name w:val="C8B3250F0A084689809AA50687753638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8">
    <w:name w:val="AC071AA590CE43978AACDAD67AF6B108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7">
    <w:name w:val="5E77220CC32E4D74AB5185471D896A27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0">
    <w:name w:val="9DC576CC0C494C1DB597DB4C0126CCCE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29">
    <w:name w:val="F76BD881F9B34368810E7AA961B2D976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29">
    <w:name w:val="705CDB71DDF04093B3C90805FFA9ABB0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8">
    <w:name w:val="0A3F80A0E83B46B3977E0C2FB52B813F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7">
    <w:name w:val="8C679F365A7746648234DC3CF2ED050F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6">
    <w:name w:val="541B8729C6B2415BAC8AB411CF379759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5">
    <w:name w:val="38B9497580C34211AE6D03877E3FE2DF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4">
    <w:name w:val="67B9D12F22FE46E0AFEA1629C31FCFD4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3">
    <w:name w:val="684191E8C88E4BD4901DE5D010989B15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2">
    <w:name w:val="1AA620C5B31843BA88870D17C865601F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1">
    <w:name w:val="A0AAFCDAA8B04F14BA3BED3BBFE723E8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0">
    <w:name w:val="E3DD12E06CA243A69F68AF6D5A9C5F4B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19">
    <w:name w:val="B35208F7F2B84409AC07BBD62F6ED8F9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8">
    <w:name w:val="BBF434C19AC04CF89FAF9ED0B860354D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9">
    <w:name w:val="834455C94ECE4E08A16AD9CFBA01451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7">
    <w:name w:val="EDD0217BB12440E4B78F3249613F16B0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6">
    <w:name w:val="A95EB36953E84C0CB3A1C7D12250F3B5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5">
    <w:name w:val="34132D1EB9144D59B4CE299BC8226083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4">
    <w:name w:val="7E49AFE56F9C48DEAD619B5C69D46B40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8">
    <w:name w:val="88C4D1F6D49D46C198668C3EE6614AA5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7">
    <w:name w:val="826E3E98C68A4E15AEDC9057F5656208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6">
    <w:name w:val="089471EF271A4297B10BA3D3C710687E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3">
    <w:name w:val="247AEE57EE44415D8002CD5DEEA686FA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2">
    <w:name w:val="ED0F6A19F7D448379CA9B7EF8AF25CBD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2">
    <w:name w:val="629B884372FF4B38B9CD9DB9EFB17D66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2">
    <w:name w:val="9F0A5FF110534881BE6DBAA8E626A325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4">
    <w:name w:val="6CBC900C181144FA8D4737838633AD9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3">
    <w:name w:val="CAAE2DE549904D8A9EFE2A6CA2B85C46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1">
    <w:name w:val="A60FA53E92B4432E8CD11DD4E5E8127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2">
    <w:name w:val="550A633DDADB46D58085946484627319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">
    <w:name w:val="C09A09D4F07742C9BE802EF69031D8FC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8">
    <w:name w:val="EDBE85B2CE8045399E571729BEBCD2A2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7">
    <w:name w:val="7FF9BE28E15F41A89FED038320711EE137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3">
    <w:name w:val="9BEEDDC47BF34FF7BC5FC2A0E3307235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0">
    <w:name w:val="B1802F1249A24429B8213CDE50EEF6A4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39">
    <w:name w:val="77F47F4E7BA744D0BE9BCE15A7A7D115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39">
    <w:name w:val="C7364FE0CF8F4A0F8F6157A29858B1C2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39">
    <w:name w:val="ACEC3E98BE7E4E089F3DF8BF38293020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39">
    <w:name w:val="C8B3250F0A084689809AA50687753638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39">
    <w:name w:val="AC071AA590CE43978AACDAD67AF6B108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8">
    <w:name w:val="5E77220CC32E4D74AB5185471D896A27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1">
    <w:name w:val="9DC576CC0C494C1DB597DB4C0126CCCE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0">
    <w:name w:val="F76BD881F9B34368810E7AA961B2D976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0">
    <w:name w:val="705CDB71DDF04093B3C90805FFA9ABB0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29">
    <w:name w:val="0A3F80A0E83B46B3977E0C2FB52B813F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8">
    <w:name w:val="8C679F365A7746648234DC3CF2ED050F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7">
    <w:name w:val="541B8729C6B2415BAC8AB411CF379759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6">
    <w:name w:val="38B9497580C34211AE6D03877E3FE2DF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5">
    <w:name w:val="67B9D12F22FE46E0AFEA1629C31FCFD4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4">
    <w:name w:val="684191E8C88E4BD4901DE5D010989B15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3">
    <w:name w:val="1AA620C5B31843BA88870D17C865601F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2">
    <w:name w:val="A0AAFCDAA8B04F14BA3BED3BBFE723E8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1">
    <w:name w:val="E3DD12E06CA243A69F68AF6D5A9C5F4B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0">
    <w:name w:val="B35208F7F2B84409AC07BBD62F6ED8F9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19">
    <w:name w:val="BBF434C19AC04CF89FAF9ED0B860354D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0">
    <w:name w:val="834455C94ECE4E08A16AD9CFBA014513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8">
    <w:name w:val="EDD0217BB12440E4B78F3249613F16B0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7">
    <w:name w:val="A95EB36953E84C0CB3A1C7D12250F3B5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6">
    <w:name w:val="34132D1EB9144D59B4CE299BC8226083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5">
    <w:name w:val="7E49AFE56F9C48DEAD619B5C69D46B40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9">
    <w:name w:val="88C4D1F6D49D46C198668C3EE6614AA5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8">
    <w:name w:val="826E3E98C68A4E15AEDC9057F5656208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7">
    <w:name w:val="089471EF271A4297B10BA3D3C710687E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4">
    <w:name w:val="247AEE57EE44415D8002CD5DEEA686FA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3">
    <w:name w:val="ED0F6A19F7D448379CA9B7EF8AF25CBD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3">
    <w:name w:val="629B884372FF4B38B9CD9DB9EFB17D66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3">
    <w:name w:val="9F0A5FF110534881BE6DBAA8E626A325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5">
    <w:name w:val="6CBC900C181144FA8D4737838633AD9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4">
    <w:name w:val="CAAE2DE549904D8A9EFE2A6CA2B85C46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2">
    <w:name w:val="A60FA53E92B4432E8CD11DD4E5E8127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3">
    <w:name w:val="550A633DDADB46D58085946484627319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1">
    <w:name w:val="C09A09D4F07742C9BE802EF69031D8FC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">
    <w:name w:val="3A0E6BAA065F47739EBC0AAA6C19988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39">
    <w:name w:val="EDBE85B2CE8045399E571729BEBCD2A2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8">
    <w:name w:val="7FF9BE28E15F41A89FED038320711EE138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4">
    <w:name w:val="9BEEDDC47BF34FF7BC5FC2A0E3307235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1">
    <w:name w:val="B1802F1249A24429B8213CDE50EEF6A4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0">
    <w:name w:val="77F47F4E7BA744D0BE9BCE15A7A7D115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0">
    <w:name w:val="C7364FE0CF8F4A0F8F6157A29858B1C2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0">
    <w:name w:val="ACEC3E98BE7E4E089F3DF8BF38293020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0">
    <w:name w:val="C8B3250F0A084689809AA50687753638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0">
    <w:name w:val="AC071AA590CE43978AACDAD67AF6B108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39">
    <w:name w:val="5E77220CC32E4D74AB5185471D896A27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2">
    <w:name w:val="9DC576CC0C494C1DB597DB4C0126CCCE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1">
    <w:name w:val="F76BD881F9B34368810E7AA961B2D976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1">
    <w:name w:val="705CDB71DDF04093B3C90805FFA9ABB0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0">
    <w:name w:val="0A3F80A0E83B46B3977E0C2FB52B813F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29">
    <w:name w:val="8C679F365A7746648234DC3CF2ED050F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8">
    <w:name w:val="541B8729C6B2415BAC8AB411CF379759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7">
    <w:name w:val="38B9497580C34211AE6D03877E3FE2DF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6">
    <w:name w:val="67B9D12F22FE46E0AFEA1629C31FCFD4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5">
    <w:name w:val="684191E8C88E4BD4901DE5D010989B15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4">
    <w:name w:val="1AA620C5B31843BA88870D17C865601F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3">
    <w:name w:val="A0AAFCDAA8B04F14BA3BED3BBFE723E8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2">
    <w:name w:val="E3DD12E06CA243A69F68AF6D5A9C5F4B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1">
    <w:name w:val="B35208F7F2B84409AC07BBD62F6ED8F9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0">
    <w:name w:val="BBF434C19AC04CF89FAF9ED0B860354D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1">
    <w:name w:val="834455C94ECE4E08A16AD9CFBA014513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19">
    <w:name w:val="EDD0217BB12440E4B78F3249613F16B0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8">
    <w:name w:val="A95EB36953E84C0CB3A1C7D12250F3B5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7">
    <w:name w:val="34132D1EB9144D59B4CE299BC8226083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6">
    <w:name w:val="7E49AFE56F9C48DEAD619B5C69D46B40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0">
    <w:name w:val="88C4D1F6D49D46C198668C3EE6614AA5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9">
    <w:name w:val="826E3E98C68A4E15AEDC9057F5656208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8">
    <w:name w:val="089471EF271A4297B10BA3D3C710687E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5">
    <w:name w:val="247AEE57EE44415D8002CD5DEEA686FA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4">
    <w:name w:val="ED0F6A19F7D448379CA9B7EF8AF25CBD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4">
    <w:name w:val="629B884372FF4B38B9CD9DB9EFB17D66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4">
    <w:name w:val="9F0A5FF110534881BE6DBAA8E626A325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6">
    <w:name w:val="6CBC900C181144FA8D4737838633AD9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5">
    <w:name w:val="CAAE2DE549904D8A9EFE2A6CA2B85C46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3">
    <w:name w:val="A60FA53E92B4432E8CD11DD4E5E8127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4">
    <w:name w:val="550A633DDADB46D58085946484627319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2">
    <w:name w:val="C09A09D4F07742C9BE802EF69031D8FC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1">
    <w:name w:val="3A0E6BAA065F47739EBC0AAA6C199880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">
    <w:name w:val="82AF4B0C72C74863BDC7766F7AAA04F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40">
    <w:name w:val="EDBE85B2CE8045399E571729BEBCD2A2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39">
    <w:name w:val="7FF9BE28E15F41A89FED038320711EE139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5">
    <w:name w:val="9BEEDDC47BF34FF7BC5FC2A0E3307235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2">
    <w:name w:val="B1802F1249A24429B8213CDE50EEF6A4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1">
    <w:name w:val="77F47F4E7BA744D0BE9BCE15A7A7D115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1">
    <w:name w:val="C7364FE0CF8F4A0F8F6157A29858B1C2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1">
    <w:name w:val="ACEC3E98BE7E4E089F3DF8BF38293020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1">
    <w:name w:val="C8B3250F0A084689809AA50687753638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1">
    <w:name w:val="AC071AA590CE43978AACDAD67AF6B108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0">
    <w:name w:val="5E77220CC32E4D74AB5185471D896A27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3">
    <w:name w:val="9DC576CC0C494C1DB597DB4C0126CCCE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2">
    <w:name w:val="F76BD881F9B34368810E7AA961B2D976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2">
    <w:name w:val="705CDB71DDF04093B3C90805FFA9ABB0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1">
    <w:name w:val="0A3F80A0E83B46B3977E0C2FB52B813F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0">
    <w:name w:val="8C679F365A7746648234DC3CF2ED050F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29">
    <w:name w:val="541B8729C6B2415BAC8AB411CF379759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8">
    <w:name w:val="38B9497580C34211AE6D03877E3FE2DF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7">
    <w:name w:val="67B9D12F22FE46E0AFEA1629C31FCFD4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6">
    <w:name w:val="684191E8C88E4BD4901DE5D010989B15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5">
    <w:name w:val="1AA620C5B31843BA88870D17C865601F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4">
    <w:name w:val="A0AAFCDAA8B04F14BA3BED3BBFE723E8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3">
    <w:name w:val="E3DD12E06CA243A69F68AF6D5A9C5F4B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2">
    <w:name w:val="B35208F7F2B84409AC07BBD62F6ED8F9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1">
    <w:name w:val="BBF434C19AC04CF89FAF9ED0B860354D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2">
    <w:name w:val="834455C94ECE4E08A16AD9CFBA014513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0">
    <w:name w:val="EDD0217BB12440E4B78F3249613F16B0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19">
    <w:name w:val="A95EB36953E84C0CB3A1C7D12250F3B5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8">
    <w:name w:val="34132D1EB9144D59B4CE299BC8226083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7">
    <w:name w:val="7E49AFE56F9C48DEAD619B5C69D46B40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1">
    <w:name w:val="88C4D1F6D49D46C198668C3EE6614AA5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0">
    <w:name w:val="826E3E98C68A4E15AEDC9057F5656208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9">
    <w:name w:val="089471EF271A4297B10BA3D3C710687E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6">
    <w:name w:val="247AEE57EE44415D8002CD5DEEA686FA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5">
    <w:name w:val="ED0F6A19F7D448379CA9B7EF8AF25CBD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5">
    <w:name w:val="629B884372FF4B38B9CD9DB9EFB17D66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5">
    <w:name w:val="9F0A5FF110534881BE6DBAA8E626A325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7">
    <w:name w:val="6CBC900C181144FA8D4737838633AD9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6">
    <w:name w:val="CAAE2DE549904D8A9EFE2A6CA2B85C46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4">
    <w:name w:val="A60FA53E92B4432E8CD11DD4E5E8127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5">
    <w:name w:val="550A633DDADB46D58085946484627319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3">
    <w:name w:val="C09A09D4F07742C9BE802EF69031D8FC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2">
    <w:name w:val="3A0E6BAA065F47739EBC0AAA6C199880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1">
    <w:name w:val="82AF4B0C72C74863BDC7766F7AAA04F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76C6E8653942479132C911EC3A1A9E">
    <w:name w:val="6B76C6E8653942479132C911EC3A1A9E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41">
    <w:name w:val="EDBE85B2CE8045399E571729BEBCD2A2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0">
    <w:name w:val="7FF9BE28E15F41A89FED038320711EE140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6">
    <w:name w:val="9BEEDDC47BF34FF7BC5FC2A0E3307235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3">
    <w:name w:val="B1802F1249A24429B8213CDE50EEF6A4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2">
    <w:name w:val="77F47F4E7BA744D0BE9BCE15A7A7D115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2">
    <w:name w:val="C7364FE0CF8F4A0F8F6157A29858B1C2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2">
    <w:name w:val="ACEC3E98BE7E4E089F3DF8BF38293020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2">
    <w:name w:val="C8B3250F0A084689809AA50687753638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2">
    <w:name w:val="AC071AA590CE43978AACDAD67AF6B108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1">
    <w:name w:val="5E77220CC32E4D74AB5185471D896A27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4">
    <w:name w:val="9DC576CC0C494C1DB597DB4C0126CCCE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3">
    <w:name w:val="F76BD881F9B34368810E7AA961B2D976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3">
    <w:name w:val="705CDB71DDF04093B3C90805FFA9ABB0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2">
    <w:name w:val="0A3F80A0E83B46B3977E0C2FB52B813F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1">
    <w:name w:val="8C679F365A7746648234DC3CF2ED050F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30">
    <w:name w:val="541B8729C6B2415BAC8AB411CF379759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29">
    <w:name w:val="38B9497580C34211AE6D03877E3FE2DF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8">
    <w:name w:val="67B9D12F22FE46E0AFEA1629C31FCFD4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7">
    <w:name w:val="684191E8C88E4BD4901DE5D010989B15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6">
    <w:name w:val="1AA620C5B31843BA88870D17C865601F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5">
    <w:name w:val="A0AAFCDAA8B04F14BA3BED3BBFE723E8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4">
    <w:name w:val="E3DD12E06CA243A69F68AF6D5A9C5F4B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3">
    <w:name w:val="B35208F7F2B84409AC07BBD62F6ED8F9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2">
    <w:name w:val="BBF434C19AC04CF89FAF9ED0B860354D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3">
    <w:name w:val="834455C94ECE4E08A16AD9CFBA014513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1">
    <w:name w:val="EDD0217BB12440E4B78F3249613F16B0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20">
    <w:name w:val="A95EB36953E84C0CB3A1C7D12250F3B5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19">
    <w:name w:val="34132D1EB9144D59B4CE299BC8226083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8">
    <w:name w:val="7E49AFE56F9C48DEAD619B5C69D46B40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2">
    <w:name w:val="88C4D1F6D49D46C198668C3EE6614AA5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1">
    <w:name w:val="826E3E98C68A4E15AEDC9057F5656208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10">
    <w:name w:val="089471EF271A4297B10BA3D3C710687E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7">
    <w:name w:val="247AEE57EE44415D8002CD5DEEA686FA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6">
    <w:name w:val="ED0F6A19F7D448379CA9B7EF8AF25CBD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6">
    <w:name w:val="629B884372FF4B38B9CD9DB9EFB17D66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6">
    <w:name w:val="9F0A5FF110534881BE6DBAA8E626A325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8">
    <w:name w:val="6CBC900C181144FA8D4737838633AD9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7">
    <w:name w:val="CAAE2DE549904D8A9EFE2A6CA2B85C46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5">
    <w:name w:val="A60FA53E92B4432E8CD11DD4E5E8127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6">
    <w:name w:val="550A633DDADB46D58085946484627319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4">
    <w:name w:val="C09A09D4F07742C9BE802EF69031D8FC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3">
    <w:name w:val="3A0E6BAA065F47739EBC0AAA6C199880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2">
    <w:name w:val="82AF4B0C72C74863BDC7766F7AAA04F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76C6E8653942479132C911EC3A1A9E1">
    <w:name w:val="6B76C6E8653942479132C911EC3A1A9E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5DCFFBB8284CAAB2D667E2B38F2F09">
    <w:name w:val="885DCFFBB8284CAAB2D667E2B38F2F0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42">
    <w:name w:val="EDBE85B2CE8045399E571729BEBCD2A2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1">
    <w:name w:val="7FF9BE28E15F41A89FED038320711EE141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7">
    <w:name w:val="9BEEDDC47BF34FF7BC5FC2A0E3307235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4">
    <w:name w:val="B1802F1249A24429B8213CDE50EEF6A4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3">
    <w:name w:val="77F47F4E7BA744D0BE9BCE15A7A7D115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3">
    <w:name w:val="C7364FE0CF8F4A0F8F6157A29858B1C2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3">
    <w:name w:val="ACEC3E98BE7E4E089F3DF8BF38293020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3">
    <w:name w:val="C8B3250F0A084689809AA50687753638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3">
    <w:name w:val="AC071AA590CE43978AACDAD67AF6B108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2">
    <w:name w:val="5E77220CC32E4D74AB5185471D896A27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5">
    <w:name w:val="9DC576CC0C494C1DB597DB4C0126CCCE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4">
    <w:name w:val="F76BD881F9B34368810E7AA961B2D976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4">
    <w:name w:val="705CDB71DDF04093B3C90805FFA9ABB0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3">
    <w:name w:val="0A3F80A0E83B46B3977E0C2FB52B813F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2">
    <w:name w:val="8C679F365A7746648234DC3CF2ED050F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31">
    <w:name w:val="541B8729C6B2415BAC8AB411CF379759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30">
    <w:name w:val="38B9497580C34211AE6D03877E3FE2DF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29">
    <w:name w:val="67B9D12F22FE46E0AFEA1629C31FCFD4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8">
    <w:name w:val="684191E8C88E4BD4901DE5D010989B15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7">
    <w:name w:val="1AA620C5B31843BA88870D17C865601F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6">
    <w:name w:val="A0AAFCDAA8B04F14BA3BED3BBFE723E8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5">
    <w:name w:val="E3DD12E06CA243A69F68AF6D5A9C5F4B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4">
    <w:name w:val="B35208F7F2B84409AC07BBD62F6ED8F9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3">
    <w:name w:val="BBF434C19AC04CF89FAF9ED0B860354D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4">
    <w:name w:val="834455C94ECE4E08A16AD9CFBA014513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2">
    <w:name w:val="EDD0217BB12440E4B78F3249613F16B0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21">
    <w:name w:val="A95EB36953E84C0CB3A1C7D12250F3B5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20">
    <w:name w:val="34132D1EB9144D59B4CE299BC8226083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19">
    <w:name w:val="7E49AFE56F9C48DEAD619B5C69D46B40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3">
    <w:name w:val="88C4D1F6D49D46C198668C3EE6614AA5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2">
    <w:name w:val="826E3E98C68A4E15AEDC9057F5656208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11">
    <w:name w:val="089471EF271A4297B10BA3D3C710687E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8">
    <w:name w:val="247AEE57EE44415D8002CD5DEEA686FA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7">
    <w:name w:val="ED0F6A19F7D448379CA9B7EF8AF25CBD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7">
    <w:name w:val="629B884372FF4B38B9CD9DB9EFB17D66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7">
    <w:name w:val="9F0A5FF110534881BE6DBAA8E626A325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9">
    <w:name w:val="6CBC900C181144FA8D4737838633AD9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8">
    <w:name w:val="CAAE2DE549904D8A9EFE2A6CA2B85C46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6">
    <w:name w:val="A60FA53E92B4432E8CD11DD4E5E8127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7">
    <w:name w:val="550A633DDADB46D58085946484627319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5">
    <w:name w:val="C09A09D4F07742C9BE802EF69031D8FC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4">
    <w:name w:val="3A0E6BAA065F47739EBC0AAA6C199880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3">
    <w:name w:val="82AF4B0C72C74863BDC7766F7AAA04F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76C6E8653942479132C911EC3A1A9E2">
    <w:name w:val="6B76C6E8653942479132C911EC3A1A9E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5DCFFBB8284CAAB2D667E2B38F2F091">
    <w:name w:val="885DCFFBB8284CAAB2D667E2B38F2F09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38D353CF0456E8D0BC1A7028F76A0">
    <w:name w:val="1CE38D353CF0456E8D0BC1A7028F76A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43">
    <w:name w:val="EDBE85B2CE8045399E571729BEBCD2A2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2">
    <w:name w:val="7FF9BE28E15F41A89FED038320711EE142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8">
    <w:name w:val="9BEEDDC47BF34FF7BC5FC2A0E3307235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5">
    <w:name w:val="B1802F1249A24429B8213CDE50EEF6A4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4">
    <w:name w:val="77F47F4E7BA744D0BE9BCE15A7A7D115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4">
    <w:name w:val="C7364FE0CF8F4A0F8F6157A29858B1C2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4">
    <w:name w:val="ACEC3E98BE7E4E089F3DF8BF38293020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4">
    <w:name w:val="C8B3250F0A084689809AA50687753638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4">
    <w:name w:val="AC071AA590CE43978AACDAD67AF6B108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3">
    <w:name w:val="5E77220CC32E4D74AB5185471D896A27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6">
    <w:name w:val="9DC576CC0C494C1DB597DB4C0126CCCE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5">
    <w:name w:val="F76BD881F9B34368810E7AA961B2D976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5">
    <w:name w:val="705CDB71DDF04093B3C90805FFA9ABB0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4">
    <w:name w:val="0A3F80A0E83B46B3977E0C2FB52B813F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3">
    <w:name w:val="8C679F365A7746648234DC3CF2ED050F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32">
    <w:name w:val="541B8729C6B2415BAC8AB411CF379759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31">
    <w:name w:val="38B9497580C34211AE6D03877E3FE2DF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30">
    <w:name w:val="67B9D12F22FE46E0AFEA1629C31FCFD4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29">
    <w:name w:val="684191E8C88E4BD4901DE5D010989B15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8">
    <w:name w:val="1AA620C5B31843BA88870D17C865601F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7">
    <w:name w:val="A0AAFCDAA8B04F14BA3BED3BBFE723E8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6">
    <w:name w:val="E3DD12E06CA243A69F68AF6D5A9C5F4B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5">
    <w:name w:val="B35208F7F2B84409AC07BBD62F6ED8F9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4">
    <w:name w:val="BBF434C19AC04CF89FAF9ED0B860354D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5">
    <w:name w:val="834455C94ECE4E08A16AD9CFBA014513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3">
    <w:name w:val="EDD0217BB12440E4B78F3249613F16B0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22">
    <w:name w:val="A95EB36953E84C0CB3A1C7D12250F3B5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21">
    <w:name w:val="34132D1EB9144D59B4CE299BC8226083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20">
    <w:name w:val="7E49AFE56F9C48DEAD619B5C69D46B40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4">
    <w:name w:val="88C4D1F6D49D46C198668C3EE6614AA5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3">
    <w:name w:val="826E3E98C68A4E15AEDC9057F5656208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12">
    <w:name w:val="089471EF271A4297B10BA3D3C710687E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19">
    <w:name w:val="247AEE57EE44415D8002CD5DEEA686FA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8">
    <w:name w:val="ED0F6A19F7D448379CA9B7EF8AF25CBD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8">
    <w:name w:val="629B884372FF4B38B9CD9DB9EFB17D66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8">
    <w:name w:val="9F0A5FF110534881BE6DBAA8E626A325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10">
    <w:name w:val="6CBC900C181144FA8D4737838633AD93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9">
    <w:name w:val="CAAE2DE549904D8A9EFE2A6CA2B85C46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7">
    <w:name w:val="A60FA53E92B4432E8CD11DD4E5E8127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8">
    <w:name w:val="550A633DDADB46D58085946484627319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6">
    <w:name w:val="C09A09D4F07742C9BE802EF69031D8FC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5">
    <w:name w:val="3A0E6BAA065F47739EBC0AAA6C199880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4">
    <w:name w:val="82AF4B0C72C74863BDC7766F7AAA04F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76C6E8653942479132C911EC3A1A9E3">
    <w:name w:val="6B76C6E8653942479132C911EC3A1A9E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5DCFFBB8284CAAB2D667E2B38F2F092">
    <w:name w:val="885DCFFBB8284CAAB2D667E2B38F2F09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38D353CF0456E8D0BC1A7028F76A01">
    <w:name w:val="1CE38D353CF0456E8D0BC1A7028F76A0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44">
    <w:name w:val="EDBE85B2CE8045399E571729BEBCD2A2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3">
    <w:name w:val="7FF9BE28E15F41A89FED038320711EE143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39">
    <w:name w:val="9BEEDDC47BF34FF7BC5FC2A0E3307235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6">
    <w:name w:val="B1802F1249A24429B8213CDE50EEF6A4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5">
    <w:name w:val="77F47F4E7BA744D0BE9BCE15A7A7D115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5">
    <w:name w:val="C7364FE0CF8F4A0F8F6157A29858B1C2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5">
    <w:name w:val="ACEC3E98BE7E4E089F3DF8BF38293020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5">
    <w:name w:val="C8B3250F0A084689809AA50687753638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5">
    <w:name w:val="AC071AA590CE43978AACDAD67AF6B108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4">
    <w:name w:val="5E77220CC32E4D74AB5185471D896A274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7">
    <w:name w:val="9DC576CC0C494C1DB597DB4C0126CCCE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6">
    <w:name w:val="F76BD881F9B34368810E7AA961B2D976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6">
    <w:name w:val="705CDB71DDF04093B3C90805FFA9ABB0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5">
    <w:name w:val="0A3F80A0E83B46B3977E0C2FB52B813F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4">
    <w:name w:val="8C679F365A7746648234DC3CF2ED050F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33">
    <w:name w:val="541B8729C6B2415BAC8AB411CF379759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32">
    <w:name w:val="38B9497580C34211AE6D03877E3FE2DF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31">
    <w:name w:val="67B9D12F22FE46E0AFEA1629C31FCFD4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30">
    <w:name w:val="684191E8C88E4BD4901DE5D010989B15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29">
    <w:name w:val="1AA620C5B31843BA88870D17C865601F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8">
    <w:name w:val="A0AAFCDAA8B04F14BA3BED3BBFE723E8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7">
    <w:name w:val="E3DD12E06CA243A69F68AF6D5A9C5F4B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6">
    <w:name w:val="B35208F7F2B84409AC07BBD62F6ED8F9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5">
    <w:name w:val="BBF434C19AC04CF89FAF9ED0B860354D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6">
    <w:name w:val="834455C94ECE4E08A16AD9CFBA014513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4">
    <w:name w:val="EDD0217BB12440E4B78F3249613F16B0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23">
    <w:name w:val="A95EB36953E84C0CB3A1C7D12250F3B5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22">
    <w:name w:val="34132D1EB9144D59B4CE299BC8226083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21">
    <w:name w:val="7E49AFE56F9C48DEAD619B5C69D46B40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5">
    <w:name w:val="88C4D1F6D49D46C198668C3EE6614AA5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4">
    <w:name w:val="826E3E98C68A4E15AEDC9057F5656208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13">
    <w:name w:val="089471EF271A4297B10BA3D3C710687E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20">
    <w:name w:val="247AEE57EE44415D8002CD5DEEA686FA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19">
    <w:name w:val="ED0F6A19F7D448379CA9B7EF8AF25CBD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19">
    <w:name w:val="629B884372FF4B38B9CD9DB9EFB17D66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19">
    <w:name w:val="9F0A5FF110534881BE6DBAA8E626A325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11">
    <w:name w:val="6CBC900C181144FA8D4737838633AD93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10">
    <w:name w:val="CAAE2DE549904D8A9EFE2A6CA2B85C46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8">
    <w:name w:val="A60FA53E92B4432E8CD11DD4E5E8127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9">
    <w:name w:val="550A633DDADB46D58085946484627319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7">
    <w:name w:val="C09A09D4F07742C9BE802EF69031D8FC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6">
    <w:name w:val="3A0E6BAA065F47739EBC0AAA6C199880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5">
    <w:name w:val="82AF4B0C72C74863BDC7766F7AAA04F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76C6E8653942479132C911EC3A1A9E4">
    <w:name w:val="6B76C6E8653942479132C911EC3A1A9E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5DCFFBB8284CAAB2D667E2B38F2F093">
    <w:name w:val="885DCFFBB8284CAAB2D667E2B38F2F09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38D353CF0456E8D0BC1A7028F76A02">
    <w:name w:val="1CE38D353CF0456E8D0BC1A7028F76A0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4C6BBF14D42868B6B879367A23F0E">
    <w:name w:val="DEF4C6BBF14D42868B6B879367A23F0E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45">
    <w:name w:val="EDBE85B2CE8045399E571729BEBCD2A2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4">
    <w:name w:val="7FF9BE28E15F41A89FED038320711EE144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40">
    <w:name w:val="9BEEDDC47BF34FF7BC5FC2A0E3307235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7">
    <w:name w:val="B1802F1249A24429B8213CDE50EEF6A4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6">
    <w:name w:val="77F47F4E7BA744D0BE9BCE15A7A7D115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6">
    <w:name w:val="C7364FE0CF8F4A0F8F6157A29858B1C2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6">
    <w:name w:val="ACEC3E98BE7E4E089F3DF8BF38293020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6">
    <w:name w:val="C8B3250F0A084689809AA50687753638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6">
    <w:name w:val="AC071AA590CE43978AACDAD67AF6B108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5">
    <w:name w:val="5E77220CC32E4D74AB5185471D896A274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8">
    <w:name w:val="9DC576CC0C494C1DB597DB4C0126CCCE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7">
    <w:name w:val="F76BD881F9B34368810E7AA961B2D976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7">
    <w:name w:val="705CDB71DDF04093B3C90805FFA9ABB0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6">
    <w:name w:val="0A3F80A0E83B46B3977E0C2FB52B813F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5">
    <w:name w:val="8C679F365A7746648234DC3CF2ED050F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34">
    <w:name w:val="541B8729C6B2415BAC8AB411CF379759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33">
    <w:name w:val="38B9497580C34211AE6D03877E3FE2DF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32">
    <w:name w:val="67B9D12F22FE46E0AFEA1629C31FCFD4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31">
    <w:name w:val="684191E8C88E4BD4901DE5D010989B15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30">
    <w:name w:val="1AA620C5B31843BA88870D17C865601F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29">
    <w:name w:val="A0AAFCDAA8B04F14BA3BED3BBFE723E8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8">
    <w:name w:val="E3DD12E06CA243A69F68AF6D5A9C5F4B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7">
    <w:name w:val="B35208F7F2B84409AC07BBD62F6ED8F9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6">
    <w:name w:val="BBF434C19AC04CF89FAF9ED0B860354D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7">
    <w:name w:val="834455C94ECE4E08A16AD9CFBA014513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5">
    <w:name w:val="EDD0217BB12440E4B78F3249613F16B0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24">
    <w:name w:val="A95EB36953E84C0CB3A1C7D12250F3B5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23">
    <w:name w:val="34132D1EB9144D59B4CE299BC8226083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22">
    <w:name w:val="7E49AFE56F9C48DEAD619B5C69D46B40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6">
    <w:name w:val="88C4D1F6D49D46C198668C3EE6614AA5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5">
    <w:name w:val="826E3E98C68A4E15AEDC9057F5656208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14">
    <w:name w:val="089471EF271A4297B10BA3D3C710687E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21">
    <w:name w:val="247AEE57EE44415D8002CD5DEEA686FA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20">
    <w:name w:val="ED0F6A19F7D448379CA9B7EF8AF25CBD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20">
    <w:name w:val="629B884372FF4B38B9CD9DB9EFB17D66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20">
    <w:name w:val="9F0A5FF110534881BE6DBAA8E626A325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12">
    <w:name w:val="6CBC900C181144FA8D4737838633AD93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11">
    <w:name w:val="CAAE2DE549904D8A9EFE2A6CA2B85C46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9">
    <w:name w:val="A60FA53E92B4432E8CD11DD4E5E8127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10">
    <w:name w:val="550A633DDADB46D58085946484627319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8">
    <w:name w:val="C09A09D4F07742C9BE802EF69031D8FC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7">
    <w:name w:val="3A0E6BAA065F47739EBC0AAA6C199880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6">
    <w:name w:val="82AF4B0C72C74863BDC7766F7AAA04F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76C6E8653942479132C911EC3A1A9E5">
    <w:name w:val="6B76C6E8653942479132C911EC3A1A9E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5DCFFBB8284CAAB2D667E2B38F2F094">
    <w:name w:val="885DCFFBB8284CAAB2D667E2B38F2F09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38D353CF0456E8D0BC1A7028F76A03">
    <w:name w:val="1CE38D353CF0456E8D0BC1A7028F76A0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062BBFE63B46759FBD74F809678E7C">
    <w:name w:val="09062BBFE63B46759FBD74F809678E7C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4C6BBF14D42868B6B879367A23F0E1">
    <w:name w:val="DEF4C6BBF14D42868B6B879367A23F0E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46">
    <w:name w:val="EDBE85B2CE8045399E571729BEBCD2A2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5">
    <w:name w:val="7FF9BE28E15F41A89FED038320711EE145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41">
    <w:name w:val="9BEEDDC47BF34FF7BC5FC2A0E3307235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8">
    <w:name w:val="B1802F1249A24429B8213CDE50EEF6A4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7">
    <w:name w:val="77F47F4E7BA744D0BE9BCE15A7A7D115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7">
    <w:name w:val="C7364FE0CF8F4A0F8F6157A29858B1C2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7">
    <w:name w:val="ACEC3E98BE7E4E089F3DF8BF38293020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7">
    <w:name w:val="C8B3250F0A084689809AA50687753638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7">
    <w:name w:val="AC071AA590CE43978AACDAD67AF6B108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6">
    <w:name w:val="5E77220CC32E4D74AB5185471D896A274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39">
    <w:name w:val="9DC576CC0C494C1DB597DB4C0126CCCE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8">
    <w:name w:val="F76BD881F9B34368810E7AA961B2D976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8">
    <w:name w:val="705CDB71DDF04093B3C90805FFA9ABB0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7">
    <w:name w:val="0A3F80A0E83B46B3977E0C2FB52B813F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6">
    <w:name w:val="8C679F365A7746648234DC3CF2ED050F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35">
    <w:name w:val="541B8729C6B2415BAC8AB411CF379759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34">
    <w:name w:val="38B9497580C34211AE6D03877E3FE2DF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33">
    <w:name w:val="67B9D12F22FE46E0AFEA1629C31FCFD4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32">
    <w:name w:val="684191E8C88E4BD4901DE5D010989B15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31">
    <w:name w:val="1AA620C5B31843BA88870D17C865601F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30">
    <w:name w:val="A0AAFCDAA8B04F14BA3BED3BBFE723E8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29">
    <w:name w:val="E3DD12E06CA243A69F68AF6D5A9C5F4B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8">
    <w:name w:val="B35208F7F2B84409AC07BBD62F6ED8F9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7">
    <w:name w:val="BBF434C19AC04CF89FAF9ED0B860354D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8">
    <w:name w:val="834455C94ECE4E08A16AD9CFBA014513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6">
    <w:name w:val="EDD0217BB12440E4B78F3249613F16B0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25">
    <w:name w:val="A95EB36953E84C0CB3A1C7D12250F3B5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24">
    <w:name w:val="34132D1EB9144D59B4CE299BC8226083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23">
    <w:name w:val="7E49AFE56F9C48DEAD619B5C69D46B40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7">
    <w:name w:val="88C4D1F6D49D46C198668C3EE6614AA5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6">
    <w:name w:val="826E3E98C68A4E15AEDC9057F5656208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15">
    <w:name w:val="089471EF271A4297B10BA3D3C710687E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22">
    <w:name w:val="247AEE57EE44415D8002CD5DEEA686FA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21">
    <w:name w:val="ED0F6A19F7D448379CA9B7EF8AF25CBD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21">
    <w:name w:val="629B884372FF4B38B9CD9DB9EFB17D66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21">
    <w:name w:val="9F0A5FF110534881BE6DBAA8E626A3252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13">
    <w:name w:val="6CBC900C181144FA8D4737838633AD93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12">
    <w:name w:val="CAAE2DE549904D8A9EFE2A6CA2B85C46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10">
    <w:name w:val="A60FA53E92B4432E8CD11DD4E5E81274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11">
    <w:name w:val="550A633DDADB46D58085946484627319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9">
    <w:name w:val="C09A09D4F07742C9BE802EF69031D8FC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8">
    <w:name w:val="3A0E6BAA065F47739EBC0AAA6C199880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7">
    <w:name w:val="82AF4B0C72C74863BDC7766F7AAA04F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76C6E8653942479132C911EC3A1A9E6">
    <w:name w:val="6B76C6E8653942479132C911EC3A1A9E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5DCFFBB8284CAAB2D667E2B38F2F095">
    <w:name w:val="885DCFFBB8284CAAB2D667E2B38F2F09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CE38D353CF0456E8D0BC1A7028F76A04">
    <w:name w:val="1CE38D353CF0456E8D0BC1A7028F76A0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F1F9A40F2C4E44A2568595132EFEAC">
    <w:name w:val="CDF1F9A40F2C4E44A2568595132EFEAC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F4C6BBF14D42868B6B879367A23F0E2">
    <w:name w:val="DEF4C6BBF14D42868B6B879367A23F0E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BE85B2CE8045399E571729BEBCD2A247">
    <w:name w:val="EDBE85B2CE8045399E571729BEBCD2A2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6">
    <w:name w:val="7FF9BE28E15F41A89FED038320711EE146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4AFF0066D834929B5BD70CCBFD53E08">
    <w:name w:val="B4AFF0066D834929B5BD70CCBFD53E08"/>
    <w:rsid w:val="009F7881"/>
  </w:style>
  <w:style w:type="paragraph" w:customStyle="1" w:styleId="A8E02FDA05A8472C8F8718D500612B5C">
    <w:name w:val="A8E02FDA05A8472C8F8718D500612B5C"/>
    <w:rsid w:val="009F7881"/>
  </w:style>
  <w:style w:type="paragraph" w:customStyle="1" w:styleId="A50F130647974D8F9C5CF7929659CF0D">
    <w:name w:val="A50F130647974D8F9C5CF7929659CF0D"/>
    <w:rsid w:val="009F7881"/>
  </w:style>
  <w:style w:type="paragraph" w:customStyle="1" w:styleId="FCA9836D7C0548DE9366401E2062895A">
    <w:name w:val="FCA9836D7C0548DE9366401E2062895A"/>
    <w:rsid w:val="009F7881"/>
  </w:style>
  <w:style w:type="paragraph" w:customStyle="1" w:styleId="221C8C105E4A42EF9A39C4A1ED1F5085">
    <w:name w:val="221C8C105E4A42EF9A39C4A1ED1F5085"/>
    <w:rsid w:val="009F7881"/>
  </w:style>
  <w:style w:type="paragraph" w:customStyle="1" w:styleId="541D634ECF7B44509F9E029F3B654BF3">
    <w:name w:val="541D634ECF7B44509F9E029F3B654BF3"/>
    <w:rsid w:val="009F7881"/>
  </w:style>
  <w:style w:type="paragraph" w:customStyle="1" w:styleId="2B9376A7732B46838E96B22133E4E57B">
    <w:name w:val="2B9376A7732B46838E96B22133E4E57B"/>
    <w:rsid w:val="009F7881"/>
  </w:style>
  <w:style w:type="paragraph" w:customStyle="1" w:styleId="9BEEDDC47BF34FF7BC5FC2A0E330723542">
    <w:name w:val="9BEEDDC47BF34FF7BC5FC2A0E33072354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49">
    <w:name w:val="B1802F1249A24429B8213CDE50EEF6A4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8">
    <w:name w:val="77F47F4E7BA744D0BE9BCE15A7A7D115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8">
    <w:name w:val="C7364FE0CF8F4A0F8F6157A29858B1C2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8">
    <w:name w:val="ACEC3E98BE7E4E089F3DF8BF38293020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8">
    <w:name w:val="C8B3250F0A084689809AA50687753638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8">
    <w:name w:val="AC071AA590CE43978AACDAD67AF6B108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7">
    <w:name w:val="5E77220CC32E4D74AB5185471D896A274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40">
    <w:name w:val="9DC576CC0C494C1DB597DB4C0126CCCE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39">
    <w:name w:val="F76BD881F9B34368810E7AA961B2D976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39">
    <w:name w:val="705CDB71DDF04093B3C90805FFA9ABB0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8">
    <w:name w:val="0A3F80A0E83B46B3977E0C2FB52B813F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7">
    <w:name w:val="8C679F365A7746648234DC3CF2ED050F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36">
    <w:name w:val="541B8729C6B2415BAC8AB411CF379759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35">
    <w:name w:val="38B9497580C34211AE6D03877E3FE2DF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34">
    <w:name w:val="67B9D12F22FE46E0AFEA1629C31FCFD4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33">
    <w:name w:val="684191E8C88E4BD4901DE5D010989B15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32">
    <w:name w:val="1AA620C5B31843BA88870D17C865601F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31">
    <w:name w:val="A0AAFCDAA8B04F14BA3BED3BBFE723E8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30">
    <w:name w:val="E3DD12E06CA243A69F68AF6D5A9C5F4B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29">
    <w:name w:val="B35208F7F2B84409AC07BBD62F6ED8F9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8">
    <w:name w:val="BBF434C19AC04CF89FAF9ED0B860354D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19">
    <w:name w:val="834455C94ECE4E08A16AD9CFBA014513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7">
    <w:name w:val="EDD0217BB12440E4B78F3249613F16B0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26">
    <w:name w:val="A95EB36953E84C0CB3A1C7D12250F3B5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25">
    <w:name w:val="34132D1EB9144D59B4CE299BC8226083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24">
    <w:name w:val="7E49AFE56F9C48DEAD619B5C69D46B40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8">
    <w:name w:val="88C4D1F6D49D46C198668C3EE6614AA5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7">
    <w:name w:val="826E3E98C68A4E15AEDC9057F5656208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16">
    <w:name w:val="089471EF271A4297B10BA3D3C710687E1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23">
    <w:name w:val="247AEE57EE44415D8002CD5DEEA686FA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22">
    <w:name w:val="ED0F6A19F7D448379CA9B7EF8AF25CBD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22">
    <w:name w:val="629B884372FF4B38B9CD9DB9EFB17D66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22">
    <w:name w:val="9F0A5FF110534881BE6DBAA8E626A3252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14">
    <w:name w:val="6CBC900C181144FA8D4737838633AD93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13">
    <w:name w:val="CAAE2DE549904D8A9EFE2A6CA2B85C46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11">
    <w:name w:val="A60FA53E92B4432E8CD11DD4E5E81274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12">
    <w:name w:val="550A633DDADB46D58085946484627319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10">
    <w:name w:val="C09A09D4F07742C9BE802EF69031D8FC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9">
    <w:name w:val="3A0E6BAA065F47739EBC0AAA6C199880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8">
    <w:name w:val="82AF4B0C72C74863BDC7766F7AAA04F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76C6E8653942479132C911EC3A1A9E7">
    <w:name w:val="6B76C6E8653942479132C911EC3A1A9E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FF0066D834929B5BD70CCBFD53E081">
    <w:name w:val="B4AFF0066D834929B5BD70CCBFD53E08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E02FDA05A8472C8F8718D500612B5C1">
    <w:name w:val="A8E02FDA05A8472C8F8718D500612B5C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0F130647974D8F9C5CF7929659CF0D1">
    <w:name w:val="A50F130647974D8F9C5CF7929659CF0D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A9836D7C0548DE9366401E2062895A1">
    <w:name w:val="FCA9836D7C0548DE9366401E2062895A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4162B5E6E3468788ABCD6EEE487C4E">
    <w:name w:val="724162B5E6E3468788ABCD6EEE487C4E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376A7732B46838E96B22133E4E57B1">
    <w:name w:val="2B9376A7732B46838E96B22133E4E57B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7">
    <w:name w:val="7FF9BE28E15F41A89FED038320711EE147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9BEEDDC47BF34FF7BC5FC2A0E330723543">
    <w:name w:val="9BEEDDC47BF34FF7BC5FC2A0E33072354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802F1249A24429B8213CDE50EEF6A450">
    <w:name w:val="B1802F1249A24429B8213CDE50EEF6A45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47F4E7BA744D0BE9BCE15A7A7D11549">
    <w:name w:val="77F47F4E7BA744D0BE9BCE15A7A7D115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64FE0CF8F4A0F8F6157A29858B1C249">
    <w:name w:val="C7364FE0CF8F4A0F8F6157A29858B1C2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EC3E98BE7E4E089F3DF8BF3829302049">
    <w:name w:val="ACEC3E98BE7E4E089F3DF8BF38293020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B3250F0A084689809AA5068775363849">
    <w:name w:val="C8B3250F0A084689809AA50687753638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071AA590CE43978AACDAD67AF6B10849">
    <w:name w:val="AC071AA590CE43978AACDAD67AF6B108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77220CC32E4D74AB5185471D896A2748">
    <w:name w:val="5E77220CC32E4D74AB5185471D896A274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C576CC0C494C1DB597DB4C0126CCCE41">
    <w:name w:val="9DC576CC0C494C1DB597DB4C0126CCCE4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6BD881F9B34368810E7AA961B2D97640">
    <w:name w:val="F76BD881F9B34368810E7AA961B2D976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5CDB71DDF04093B3C90805FFA9ABB040">
    <w:name w:val="705CDB71DDF04093B3C90805FFA9ABB04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A3F80A0E83B46B3977E0C2FB52B813F39">
    <w:name w:val="0A3F80A0E83B46B3977E0C2FB52B813F3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679F365A7746648234DC3CF2ED050F38">
    <w:name w:val="8C679F365A7746648234DC3CF2ED050F3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1B8729C6B2415BAC8AB411CF37975937">
    <w:name w:val="541B8729C6B2415BAC8AB411CF3797593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8B9497580C34211AE6D03877E3FE2DF36">
    <w:name w:val="38B9497580C34211AE6D03877E3FE2DF3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B9D12F22FE46E0AFEA1629C31FCFD435">
    <w:name w:val="67B9D12F22FE46E0AFEA1629C31FCFD43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4191E8C88E4BD4901DE5D010989B1534">
    <w:name w:val="684191E8C88E4BD4901DE5D010989B153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A620C5B31843BA88870D17C865601F33">
    <w:name w:val="1AA620C5B31843BA88870D17C865601F3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AAFCDAA8B04F14BA3BED3BBFE723E832">
    <w:name w:val="A0AAFCDAA8B04F14BA3BED3BBFE723E83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DD12E06CA243A69F68AF6D5A9C5F4B31">
    <w:name w:val="E3DD12E06CA243A69F68AF6D5A9C5F4B3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5208F7F2B84409AC07BBD62F6ED8F930">
    <w:name w:val="B35208F7F2B84409AC07BBD62F6ED8F93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F434C19AC04CF89FAF9ED0B860354D29">
    <w:name w:val="BBF434C19AC04CF89FAF9ED0B860354D2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4455C94ECE4E08A16AD9CFBA01451320">
    <w:name w:val="834455C94ECE4E08A16AD9CFBA0145132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D0217BB12440E4B78F3249613F16B028">
    <w:name w:val="EDD0217BB12440E4B78F3249613F16B02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5EB36953E84C0CB3A1C7D12250F3B527">
    <w:name w:val="A95EB36953E84C0CB3A1C7D12250F3B52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132D1EB9144D59B4CE299BC822608326">
    <w:name w:val="34132D1EB9144D59B4CE299BC822608326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E49AFE56F9C48DEAD619B5C69D46B4025">
    <w:name w:val="7E49AFE56F9C48DEAD619B5C69D46B402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4D1F6D49D46C198668C3EE6614AA519">
    <w:name w:val="88C4D1F6D49D46C198668C3EE6614AA51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6E3E98C68A4E15AEDC9057F565620818">
    <w:name w:val="826E3E98C68A4E15AEDC9057F56562081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89471EF271A4297B10BA3D3C710687E17">
    <w:name w:val="089471EF271A4297B10BA3D3C710687E17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7AEE57EE44415D8002CD5DEEA686FA24">
    <w:name w:val="247AEE57EE44415D8002CD5DEEA686FA2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0F6A19F7D448379CA9B7EF8AF25CBD23">
    <w:name w:val="ED0F6A19F7D448379CA9B7EF8AF25CBD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9B884372FF4B38B9CD9DB9EFB17D6623">
    <w:name w:val="629B884372FF4B38B9CD9DB9EFB17D66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F0A5FF110534881BE6DBAA8E626A32523">
    <w:name w:val="9F0A5FF110534881BE6DBAA8E626A3252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BC900C181144FA8D4737838633AD9315">
    <w:name w:val="6CBC900C181144FA8D4737838633AD9315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AE2DE549904D8A9EFE2A6CA2B85C4614">
    <w:name w:val="CAAE2DE549904D8A9EFE2A6CA2B85C4614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60FA53E92B4432E8CD11DD4E5E8127412">
    <w:name w:val="A60FA53E92B4432E8CD11DD4E5E812741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A633DDADB46D5808594648462731913">
    <w:name w:val="550A633DDADB46D5808594648462731913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9A09D4F07742C9BE802EF69031D8FC11">
    <w:name w:val="C09A09D4F07742C9BE802EF69031D8FC11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0E6BAA065F47739EBC0AAA6C19988010">
    <w:name w:val="3A0E6BAA065F47739EBC0AAA6C19988010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AF4B0C72C74863BDC7766F7AAA04F49">
    <w:name w:val="82AF4B0C72C74863BDC7766F7AAA04F49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76C6E8653942479132C911EC3A1A9E8">
    <w:name w:val="6B76C6E8653942479132C911EC3A1A9E8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AFF0066D834929B5BD70CCBFD53E082">
    <w:name w:val="B4AFF0066D834929B5BD70CCBFD53E08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E02FDA05A8472C8F8718D500612B5C2">
    <w:name w:val="A8E02FDA05A8472C8F8718D500612B5C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0F130647974D8F9C5CF7929659CF0D2">
    <w:name w:val="A50F130647974D8F9C5CF7929659CF0D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A9836D7C0548DE9366401E2062895A2">
    <w:name w:val="FCA9836D7C0548DE9366401E2062895A2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2317A27C79A462BAC51239E1A9C570B">
    <w:name w:val="02317A27C79A462BAC51239E1A9C570B"/>
    <w:rsid w:val="009F788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F9BE28E15F41A89FED038320711EE148">
    <w:name w:val="7FF9BE28E15F41A89FED038320711EE148"/>
    <w:rsid w:val="009F7881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tab>	</tab>
  <Page>Seiten</Page>
  <Classification>2021.BKD.15628/752225</Classification>
  <TOC>Inhaltsverzeichnis</TOC>
  <DLaufnummer/>
</officeatwork>
</file>

<file path=customXml/item2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804A2CD-BE49-4F40-BEBD-CC599D711BE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94FCFA72-C856-4F75-B2D6-0E2B7F27E3FC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F9A05FD7-2024-4B4E-83D5-D2984D38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5406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Müller</dc:creator>
  <cp:keywords/>
  <dc:description/>
  <cp:lastModifiedBy>Balsiger Judith, BKD-MBA-AWB</cp:lastModifiedBy>
  <cp:revision>2</cp:revision>
  <cp:lastPrinted>2007-07-31T16:59:00Z</cp:lastPrinted>
  <dcterms:created xsi:type="dcterms:W3CDTF">2022-12-01T10:43:00Z</dcterms:created>
  <dcterms:modified xsi:type="dcterms:W3CDTF">2022-12-01T10:43:00Z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Fabienne Müller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Kopie an</vt:lpwstr>
  </property>
  <property fmtid="{D5CDD505-2E9C-101B-9397-08002B2CF9AE}" pid="8" name="Doc.H1">
    <vt:lpwstr>Überschrift 1 nummeriert (Ctrl + Shift + Alt + 1)</vt:lpwstr>
  </property>
  <property fmtid="{D5CDD505-2E9C-101B-9397-08002B2CF9AE}" pid="9" name="Doc.H2">
    <vt:lpwstr>Überschrift 2 nummeriert (Ctrl + Shift + Alt + 2)</vt:lpwstr>
  </property>
  <property fmtid="{D5CDD505-2E9C-101B-9397-08002B2CF9AE}" pid="10" name="Doc.H3">
    <vt:lpwstr>Überschrift 3 nummeriert (Ctrl + Shift + Alt + 3)</vt:lpwstr>
  </property>
  <property fmtid="{D5CDD505-2E9C-101B-9397-08002B2CF9AE}" pid="11" name="Doc.H4">
    <vt:lpwstr>Überschrift 4 nummeriert (Ctrl + Shift + Alt + 4)</vt:lpwstr>
  </property>
  <property fmtid="{D5CDD505-2E9C-101B-9397-08002B2CF9AE}" pid="12" name="Doc.H5">
    <vt:lpwstr>Überschrift 5 nummeriert (Ctrl + Shift + Alt + 5)</vt:lpwstr>
  </property>
  <property fmtid="{D5CDD505-2E9C-101B-9397-08002B2CF9AE}" pid="13" name="Doc.Subject">
    <vt:lpwstr>[Betreff]</vt:lpwstr>
  </property>
  <property fmtid="{D5CDD505-2E9C-101B-9397-08002B2CF9AE}" pid="14" name="Doc.Subtitle">
    <vt:lpwstr>Untertitel</vt:lpwstr>
  </property>
  <property fmtid="{D5CDD505-2E9C-101B-9397-08002B2CF9AE}" pid="15" name="Doc.Text">
    <vt:lpwstr>[Text]</vt:lpwstr>
  </property>
  <property fmtid="{D5CDD505-2E9C-101B-9397-08002B2CF9AE}" pid="16" name="Doc.Title">
    <vt:lpwstr>Titel</vt:lpwstr>
  </property>
  <property fmtid="{D5CDD505-2E9C-101B-9397-08002B2CF9AE}" pid="17" name="Recipient.EMail">
    <vt:lpwstr/>
  </property>
  <property fmtid="{D5CDD505-2E9C-101B-9397-08002B2CF9AE}" pid="18" name="Text">
    <vt:lpwstr>[Text]</vt:lpwstr>
  </property>
</Properties>
</file>