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A2B9" w14:textId="77777777" w:rsidR="00522912" w:rsidRPr="002C6FB6" w:rsidRDefault="00522912" w:rsidP="00E116DB">
      <w:pPr>
        <w:pStyle w:val="1pt"/>
      </w:pPr>
    </w:p>
    <w:p w14:paraId="3E5671EB" w14:textId="77777777" w:rsidR="00DA6BED" w:rsidRPr="002C6FB6" w:rsidRDefault="00DA6BED" w:rsidP="00E60A45">
      <w:pPr>
        <w:pStyle w:val="1pt"/>
        <w:ind w:right="4688"/>
        <w:sectPr w:rsidR="00DA6BED" w:rsidRPr="002C6FB6" w:rsidSect="002C6FB6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</w:tblGrid>
      <w:tr w:rsidR="00603E8F" w:rsidRPr="00F732D2" w14:paraId="2E06EA31" w14:textId="77777777" w:rsidTr="00F732D2">
        <w:trPr>
          <w:trHeight w:val="702"/>
        </w:trPr>
        <w:sdt>
          <w:sdtPr>
            <w:rPr>
              <w:lang w:val="de-CH"/>
            </w:rPr>
            <w:tag w:val="SenderBlock"/>
            <w:id w:val="-909316273"/>
            <w:placeholder>
              <w:docPart w:val="ECE06C658EEA4548BD9905B1EC25F24A"/>
            </w:placeholder>
            <w:dataBinding w:prefixMappings="xmlns:ns='http://schemas.officeatwork.com/CustomXMLPart'" w:xpath="/ns:officeatwork/ns:SenderBlock" w:storeItemID="{C9EF7656-0210-462C-829B-A9AFE99E1459}"/>
            <w:text w:multiLine="1"/>
          </w:sdtPr>
          <w:sdtEndPr/>
          <w:sdtContent>
            <w:tc>
              <w:tcPr>
                <w:tcW w:w="4994" w:type="dxa"/>
                <w:vMerge w:val="restart"/>
              </w:tcPr>
              <w:p w14:paraId="155D0EA1" w14:textId="77777777" w:rsidR="00603E8F" w:rsidRPr="0093368E" w:rsidRDefault="0093368E" w:rsidP="0093368E">
                <w:pPr>
                  <w:pStyle w:val="Text85pt"/>
                  <w:rPr>
                    <w:lang w:val="de-CH"/>
                  </w:rPr>
                </w:pPr>
                <w:r w:rsidRPr="0093368E">
                  <w:rPr>
                    <w:lang w:val="de-CH"/>
                  </w:rPr>
                  <w:t>Bildungs- und Kulturdirektion</w:t>
                </w:r>
                <w:r w:rsidR="00603E8F" w:rsidRPr="0093368E">
                  <w:rPr>
                    <w:lang w:val="de-CH"/>
                  </w:rPr>
                  <w:br/>
                </w:r>
                <w:r w:rsidRPr="0093368E">
                  <w:rPr>
                    <w:lang w:val="de-CH"/>
                  </w:rPr>
                  <w:t>M</w:t>
                </w:r>
                <w:r>
                  <w:rPr>
                    <w:lang w:val="de-CH"/>
                  </w:rPr>
                  <w:t>ittelschul- und Berufsbildungsamt</w:t>
                </w:r>
                <w:r>
                  <w:rPr>
                    <w:lang w:val="de-CH"/>
                  </w:rPr>
                  <w:br/>
                  <w:t xml:space="preserve"> </w:t>
                </w:r>
                <w:r>
                  <w:rPr>
                    <w:lang w:val="de-CH"/>
                  </w:rPr>
                  <w:br/>
                  <w:t>Kasernenstrasse 27</w:t>
                </w:r>
                <w:r>
                  <w:rPr>
                    <w:lang w:val="de-CH"/>
                  </w:rPr>
                  <w:br/>
                </w:r>
                <w:r w:rsidR="00603E8F" w:rsidRPr="0093368E">
                  <w:rPr>
                    <w:lang w:val="de-CH"/>
                  </w:rPr>
                  <w:t>3</w:t>
                </w:r>
                <w:r>
                  <w:rPr>
                    <w:lang w:val="de-CH"/>
                  </w:rPr>
                  <w:t>013</w:t>
                </w:r>
                <w:r w:rsidR="00603E8F" w:rsidRPr="0093368E">
                  <w:rPr>
                    <w:lang w:val="de-CH"/>
                  </w:rPr>
                  <w:t xml:space="preserve"> Bern</w:t>
                </w:r>
                <w:r w:rsidR="00603E8F" w:rsidRPr="0093368E">
                  <w:rPr>
                    <w:lang w:val="de-CH"/>
                  </w:rPr>
                  <w:br/>
                  <w:t>+41 31 633 87 00</w:t>
                </w:r>
                <w:r w:rsidR="00603E8F" w:rsidRPr="0093368E">
                  <w:rPr>
                    <w:lang w:val="de-CH"/>
                  </w:rPr>
                  <w:br/>
                  <w:t>mba@be.ch</w:t>
                </w:r>
                <w:r w:rsidR="00603E8F" w:rsidRPr="0093368E">
                  <w:rPr>
                    <w:lang w:val="de-CH"/>
                  </w:rPr>
                  <w:br/>
                  <w:t>www.bkd.be.ch</w:t>
                </w:r>
                <w:r w:rsidR="00603E8F" w:rsidRPr="0093368E">
                  <w:rPr>
                    <w:lang w:val="de-CH"/>
                  </w:rPr>
                  <w:br/>
                  <w:t xml:space="preserve"> </w:t>
                </w:r>
              </w:p>
            </w:tc>
          </w:sdtContent>
        </w:sdt>
      </w:tr>
      <w:tr w:rsidR="00603E8F" w:rsidRPr="00F732D2" w14:paraId="4119D87B" w14:textId="77777777" w:rsidTr="00F732D2">
        <w:trPr>
          <w:trHeight w:val="1265"/>
        </w:trPr>
        <w:tc>
          <w:tcPr>
            <w:tcW w:w="4994" w:type="dxa"/>
            <w:vMerge/>
          </w:tcPr>
          <w:p w14:paraId="5A531A03" w14:textId="77777777" w:rsidR="00603E8F" w:rsidRPr="0093368E" w:rsidRDefault="00603E8F" w:rsidP="0073242E">
            <w:pPr>
              <w:rPr>
                <w:lang w:val="de-CH"/>
              </w:rPr>
            </w:pPr>
          </w:p>
        </w:tc>
      </w:tr>
    </w:tbl>
    <w:p w14:paraId="1792B609" w14:textId="394CC0BC" w:rsidR="00676E46" w:rsidRPr="007A5243" w:rsidRDefault="00201924" w:rsidP="007A5243">
      <w:pPr>
        <w:pStyle w:val="Titel"/>
        <w:rPr>
          <w:rFonts w:eastAsia="Arial" w:cstheme="majorHAnsi"/>
          <w:b/>
          <w:sz w:val="28"/>
          <w:szCs w:val="28"/>
          <w:lang w:val="de-CH"/>
        </w:rPr>
      </w:pPr>
      <w:r>
        <w:rPr>
          <w:rFonts w:eastAsia="Arial" w:cstheme="majorHAnsi"/>
          <w:b/>
          <w:sz w:val="28"/>
          <w:szCs w:val="28"/>
          <w:lang w:val="de-CH"/>
        </w:rPr>
        <w:t>Einverständniserklärung</w:t>
      </w:r>
      <w:r w:rsidR="00676E46" w:rsidRPr="007A5243">
        <w:rPr>
          <w:rFonts w:eastAsia="Arial" w:cstheme="majorHAnsi"/>
          <w:b/>
          <w:sz w:val="28"/>
          <w:szCs w:val="28"/>
          <w:lang w:val="de-CH"/>
        </w:rPr>
        <w:t xml:space="preserve"> </w:t>
      </w:r>
      <w:r w:rsidR="00C41619">
        <w:rPr>
          <w:rFonts w:eastAsia="Arial" w:cstheme="majorHAnsi"/>
          <w:b/>
          <w:sz w:val="28"/>
          <w:szCs w:val="28"/>
          <w:lang w:val="de-CH"/>
        </w:rPr>
        <w:t xml:space="preserve">für die </w:t>
      </w:r>
      <w:r>
        <w:rPr>
          <w:rFonts w:eastAsia="Arial" w:cstheme="majorHAnsi"/>
          <w:b/>
          <w:sz w:val="28"/>
          <w:szCs w:val="28"/>
          <w:lang w:val="de-CH"/>
        </w:rPr>
        <w:t>Nutzung</w:t>
      </w:r>
      <w:r w:rsidR="00676E46" w:rsidRPr="007A5243">
        <w:rPr>
          <w:rFonts w:eastAsia="Arial" w:cstheme="majorHAnsi"/>
          <w:b/>
          <w:sz w:val="28"/>
          <w:szCs w:val="28"/>
          <w:lang w:val="de-CH"/>
        </w:rPr>
        <w:t xml:space="preserve"> </w:t>
      </w:r>
      <w:r>
        <w:rPr>
          <w:rFonts w:eastAsia="Arial" w:cstheme="majorHAnsi"/>
          <w:b/>
          <w:sz w:val="28"/>
          <w:szCs w:val="28"/>
          <w:lang w:val="de-CH"/>
        </w:rPr>
        <w:t>von</w:t>
      </w:r>
      <w:r w:rsidR="00C41619">
        <w:rPr>
          <w:rFonts w:eastAsia="Arial" w:cstheme="majorHAnsi"/>
          <w:b/>
          <w:sz w:val="28"/>
          <w:szCs w:val="28"/>
          <w:lang w:val="de-CH"/>
        </w:rPr>
        <w:t xml:space="preserve"> </w:t>
      </w:r>
      <w:r w:rsidR="00F732D2">
        <w:rPr>
          <w:rFonts w:eastAsia="Arial" w:cstheme="majorHAnsi"/>
          <w:b/>
          <w:sz w:val="28"/>
          <w:szCs w:val="28"/>
          <w:lang w:val="de-CH"/>
        </w:rPr>
        <w:t xml:space="preserve">Bild- und </w:t>
      </w:r>
      <w:r w:rsidR="00C41619">
        <w:rPr>
          <w:rFonts w:eastAsia="Arial" w:cstheme="majorHAnsi"/>
          <w:b/>
          <w:sz w:val="28"/>
          <w:szCs w:val="28"/>
          <w:lang w:val="de-CH"/>
        </w:rPr>
        <w:t>Videomaterial</w:t>
      </w:r>
      <w:r>
        <w:rPr>
          <w:rFonts w:eastAsia="Arial" w:cstheme="majorHAnsi"/>
          <w:b/>
          <w:sz w:val="28"/>
          <w:szCs w:val="28"/>
          <w:lang w:val="de-CH"/>
        </w:rPr>
        <w:t xml:space="preserve"> </w:t>
      </w:r>
      <w:r w:rsidR="00676E46" w:rsidRPr="007A5243">
        <w:rPr>
          <w:rFonts w:eastAsia="Arial" w:cstheme="majorHAnsi"/>
          <w:b/>
          <w:sz w:val="28"/>
          <w:szCs w:val="28"/>
          <w:lang w:val="de-CH"/>
        </w:rPr>
        <w:t xml:space="preserve">durch die </w:t>
      </w:r>
      <w:r w:rsidR="00C41619">
        <w:rPr>
          <w:rFonts w:eastAsia="Arial" w:cstheme="majorHAnsi"/>
          <w:b/>
          <w:sz w:val="28"/>
          <w:szCs w:val="28"/>
          <w:lang w:val="de-CH"/>
        </w:rPr>
        <w:br/>
      </w:r>
      <w:r w:rsidR="00676E46" w:rsidRPr="007A5243">
        <w:rPr>
          <w:rFonts w:eastAsia="Arial" w:cstheme="majorHAnsi"/>
          <w:b/>
          <w:sz w:val="28"/>
          <w:szCs w:val="28"/>
          <w:lang w:val="de-CH"/>
        </w:rPr>
        <w:t>Bildungs- und Kulturdirektion des Kantons Bern</w:t>
      </w:r>
    </w:p>
    <w:p w14:paraId="725E3874" w14:textId="77777777" w:rsidR="00676E46" w:rsidRPr="00676E46" w:rsidRDefault="00676E46" w:rsidP="00676E46">
      <w:pPr>
        <w:pBdr>
          <w:bottom w:val="single" w:sz="4" w:space="1" w:color="auto"/>
        </w:pBdr>
        <w:tabs>
          <w:tab w:val="left" w:pos="3544"/>
        </w:tabs>
        <w:spacing w:after="220" w:line="280" w:lineRule="atLeast"/>
        <w:rPr>
          <w:rFonts w:ascii="Arial" w:eastAsia="Arial" w:hAnsi="Arial" w:cs="Times New Roman"/>
          <w:b/>
          <w:bCs w:val="0"/>
          <w:spacing w:val="0"/>
          <w:sz w:val="22"/>
          <w:lang w:val="de-CH"/>
        </w:rPr>
      </w:pPr>
    </w:p>
    <w:p w14:paraId="23A8BB65" w14:textId="3039CE61" w:rsidR="00676E46" w:rsidRPr="004E26D7" w:rsidRDefault="00676E46" w:rsidP="00676E46">
      <w:pPr>
        <w:tabs>
          <w:tab w:val="left" w:pos="3544"/>
        </w:tabs>
        <w:spacing w:after="220" w:line="280" w:lineRule="atLeast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 w:rsidRPr="007A5243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 xml:space="preserve">Datum </w:t>
      </w:r>
      <w:r w:rsidR="004E08DC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>Bild- und Videoaufnahmen (von bis)</w:t>
      </w:r>
      <w:r w:rsidRPr="007A5243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>:</w:t>
      </w:r>
      <w:r w:rsidR="001C3A13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ab/>
      </w:r>
    </w:p>
    <w:p w14:paraId="1B29D1E8" w14:textId="6F7FE220" w:rsidR="00676E46" w:rsidRDefault="004E08DC" w:rsidP="00676E46">
      <w:pPr>
        <w:tabs>
          <w:tab w:val="left" w:pos="3544"/>
        </w:tabs>
        <w:spacing w:after="220" w:line="280" w:lineRule="atLeast"/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</w:pPr>
      <w:r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>Aufgenommen durch</w:t>
      </w:r>
      <w:bookmarkStart w:id="0" w:name="_GoBack"/>
      <w:bookmarkEnd w:id="0"/>
      <w:r w:rsidR="00676E46" w:rsidRPr="007A5243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>:</w:t>
      </w:r>
      <w:r w:rsidR="00676E46" w:rsidRPr="007A5243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</w:t>
      </w:r>
      <w:r w:rsidR="00676E46" w:rsidRPr="007A5243">
        <w:rPr>
          <w:rFonts w:ascii="Arial" w:eastAsia="Arial" w:hAnsi="Arial" w:cs="Times New Roman"/>
          <w:bCs w:val="0"/>
          <w:spacing w:val="0"/>
          <w:szCs w:val="21"/>
          <w:lang w:val="de-CH"/>
        </w:rPr>
        <w:tab/>
      </w:r>
    </w:p>
    <w:p w14:paraId="2E667E4F" w14:textId="77777777" w:rsidR="00676E46" w:rsidRPr="00676E46" w:rsidRDefault="00676E46" w:rsidP="005665B6">
      <w:pPr>
        <w:pBdr>
          <w:bottom w:val="single" w:sz="4" w:space="1" w:color="auto"/>
        </w:pBdr>
        <w:tabs>
          <w:tab w:val="left" w:pos="3544"/>
        </w:tabs>
        <w:spacing w:after="240" w:line="280" w:lineRule="atLeast"/>
        <w:rPr>
          <w:rFonts w:ascii="Arial" w:eastAsia="Arial" w:hAnsi="Arial" w:cs="Times New Roman"/>
          <w:b/>
          <w:bCs w:val="0"/>
          <w:spacing w:val="0"/>
          <w:sz w:val="22"/>
          <w:lang w:val="de-CH"/>
        </w:rPr>
      </w:pPr>
    </w:p>
    <w:p w14:paraId="2D086C0D" w14:textId="77777777" w:rsidR="00676E46" w:rsidRPr="007A5243" w:rsidRDefault="00676E46" w:rsidP="00676E46">
      <w:pPr>
        <w:spacing w:after="220" w:line="280" w:lineRule="atLeast"/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</w:pPr>
      <w:r w:rsidRPr="007A5243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 xml:space="preserve">Hinweise: </w:t>
      </w:r>
    </w:p>
    <w:p w14:paraId="7D013046" w14:textId="7D69C77C" w:rsidR="0010452D" w:rsidRPr="007A5243" w:rsidRDefault="0010452D" w:rsidP="0010452D">
      <w:pPr>
        <w:numPr>
          <w:ilvl w:val="0"/>
          <w:numId w:val="17"/>
        </w:numPr>
        <w:spacing w:after="120" w:line="280" w:lineRule="atLeast"/>
        <w:ind w:left="714" w:hanging="357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>
        <w:rPr>
          <w:rFonts w:ascii="Arial" w:eastAsia="Arial" w:hAnsi="Arial" w:cs="Times New Roman"/>
          <w:bCs w:val="0"/>
          <w:spacing w:val="0"/>
          <w:szCs w:val="21"/>
          <w:lang w:val="de-CH"/>
        </w:rPr>
        <w:t>Die</w:t>
      </w:r>
      <w:r w:rsidR="00F732D2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Bild- und</w:t>
      </w:r>
      <w:r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Videoaufnahmen dienen dem Zweck, den Bekanntheitsgrad der </w:t>
      </w:r>
      <w:r w:rsidR="00F732D2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Mobilitätsprojekte </w:t>
      </w:r>
      <w:r>
        <w:rPr>
          <w:rFonts w:ascii="Arial" w:eastAsia="Arial" w:hAnsi="Arial" w:cs="Times New Roman"/>
          <w:bCs w:val="0"/>
          <w:spacing w:val="0"/>
          <w:szCs w:val="21"/>
          <w:lang w:val="de-CH"/>
        </w:rPr>
        <w:t>zu steigern.</w:t>
      </w:r>
    </w:p>
    <w:p w14:paraId="3725EFE9" w14:textId="7B3B2C60" w:rsidR="00676E46" w:rsidRDefault="00676E46" w:rsidP="003F0C92">
      <w:pPr>
        <w:numPr>
          <w:ilvl w:val="0"/>
          <w:numId w:val="17"/>
        </w:numPr>
        <w:spacing w:after="120" w:line="280" w:lineRule="atLeast"/>
        <w:ind w:left="714" w:hanging="357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 w:rsidRPr="007A5243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Die </w:t>
      </w:r>
      <w:r w:rsidR="00F732D2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Bild- und </w:t>
      </w:r>
      <w:r w:rsidR="002E45D4">
        <w:rPr>
          <w:rFonts w:ascii="Arial" w:eastAsia="Arial" w:hAnsi="Arial" w:cs="Times New Roman"/>
          <w:bCs w:val="0"/>
          <w:spacing w:val="0"/>
          <w:szCs w:val="21"/>
          <w:lang w:val="de-CH"/>
        </w:rPr>
        <w:t>Videoa</w:t>
      </w:r>
      <w:r w:rsidR="00C41619">
        <w:rPr>
          <w:rFonts w:ascii="Arial" w:eastAsia="Arial" w:hAnsi="Arial" w:cs="Times New Roman"/>
          <w:bCs w:val="0"/>
          <w:spacing w:val="0"/>
          <w:szCs w:val="21"/>
          <w:lang w:val="de-CH"/>
        </w:rPr>
        <w:t>ufnahmen</w:t>
      </w:r>
      <w:r w:rsidRPr="007A5243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werden ausschliesslich für elektronische Publikationen </w:t>
      </w:r>
      <w:r w:rsidR="001E56B3">
        <w:rPr>
          <w:rFonts w:ascii="Arial" w:eastAsia="Arial" w:hAnsi="Arial" w:cs="Times New Roman"/>
          <w:bCs w:val="0"/>
          <w:spacing w:val="0"/>
          <w:szCs w:val="21"/>
          <w:lang w:val="de-CH"/>
        </w:rPr>
        <w:t>des</w:t>
      </w:r>
      <w:r w:rsidR="007E3AF4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</w:t>
      </w:r>
      <w:r w:rsidR="003F0C92">
        <w:rPr>
          <w:rFonts w:ascii="Arial" w:eastAsia="Arial" w:hAnsi="Arial" w:cs="Times New Roman"/>
          <w:bCs w:val="0"/>
          <w:spacing w:val="0"/>
          <w:szCs w:val="21"/>
          <w:lang w:val="de-CH"/>
        </w:rPr>
        <w:br/>
      </w:r>
      <w:r w:rsidR="007E3AF4">
        <w:rPr>
          <w:rFonts w:ascii="Arial" w:eastAsia="Arial" w:hAnsi="Arial" w:cs="Times New Roman"/>
          <w:bCs w:val="0"/>
          <w:spacing w:val="0"/>
          <w:szCs w:val="21"/>
          <w:lang w:val="de-CH"/>
        </w:rPr>
        <w:t>Mittelschul- und Berufsbildungsamt</w:t>
      </w:r>
      <w:r w:rsidR="001E56B3">
        <w:rPr>
          <w:rFonts w:ascii="Arial" w:eastAsia="Arial" w:hAnsi="Arial" w:cs="Times New Roman"/>
          <w:bCs w:val="0"/>
          <w:spacing w:val="0"/>
          <w:szCs w:val="21"/>
          <w:lang w:val="de-CH"/>
        </w:rPr>
        <w:t>s</w:t>
      </w:r>
      <w:r w:rsidR="007E3AF4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</w:t>
      </w:r>
      <w:r w:rsidR="00C41619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des Kantons Bern und der kantonalen </w:t>
      </w:r>
      <w:r w:rsidR="003F0C92">
        <w:rPr>
          <w:rFonts w:ascii="Arial" w:eastAsia="Arial" w:hAnsi="Arial" w:cs="Times New Roman"/>
          <w:bCs w:val="0"/>
          <w:spacing w:val="0"/>
          <w:szCs w:val="21"/>
          <w:lang w:val="de-CH"/>
        </w:rPr>
        <w:t>bzw. kantonal</w:t>
      </w:r>
      <w:r w:rsidR="003F0C92">
        <w:rPr>
          <w:rFonts w:ascii="Arial" w:eastAsia="Arial" w:hAnsi="Arial" w:cs="Times New Roman"/>
          <w:bCs w:val="0"/>
          <w:spacing w:val="0"/>
          <w:szCs w:val="21"/>
          <w:lang w:val="de-CH"/>
        </w:rPr>
        <w:br/>
        <w:t xml:space="preserve">beauftragten </w:t>
      </w:r>
      <w:r w:rsidR="00C41619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Berufsfachschulen </w:t>
      </w:r>
      <w:r w:rsidR="003812AD">
        <w:rPr>
          <w:rFonts w:ascii="Arial" w:eastAsia="Arial" w:hAnsi="Arial" w:cs="Times New Roman"/>
          <w:bCs w:val="0"/>
          <w:spacing w:val="0"/>
          <w:szCs w:val="21"/>
          <w:lang w:val="de-CH"/>
        </w:rPr>
        <w:t>sowie für Social-Media-Kanäle</w:t>
      </w:r>
      <w:r w:rsidR="00E24862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v</w:t>
      </w:r>
      <w:r w:rsidR="00E24862" w:rsidRPr="007A5243">
        <w:rPr>
          <w:rFonts w:ascii="Arial" w:eastAsia="Arial" w:hAnsi="Arial" w:cs="Times New Roman"/>
          <w:bCs w:val="0"/>
          <w:spacing w:val="0"/>
          <w:szCs w:val="21"/>
          <w:lang w:val="de-CH"/>
        </w:rPr>
        <w:t>erwendet</w:t>
      </w:r>
      <w:r w:rsidRPr="007A5243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. </w:t>
      </w:r>
    </w:p>
    <w:p w14:paraId="31F57FE9" w14:textId="471B6045" w:rsidR="00676E46" w:rsidRPr="007A5243" w:rsidRDefault="00676E46" w:rsidP="003F0C92">
      <w:pPr>
        <w:numPr>
          <w:ilvl w:val="0"/>
          <w:numId w:val="17"/>
        </w:numPr>
        <w:spacing w:before="120" w:after="220" w:line="280" w:lineRule="atLeast"/>
        <w:ind w:left="714" w:hanging="357"/>
        <w:contextualSpacing/>
        <w:outlineLvl w:val="0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 w:rsidRPr="007A5243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Die </w:t>
      </w:r>
      <w:r w:rsidR="00563F43">
        <w:rPr>
          <w:rFonts w:ascii="Arial" w:eastAsia="Arial" w:hAnsi="Arial" w:cs="Times New Roman"/>
          <w:bCs w:val="0"/>
          <w:spacing w:val="0"/>
          <w:szCs w:val="21"/>
          <w:lang w:val="de-CH"/>
        </w:rPr>
        <w:t>Einwilligung gilt zeitlich</w:t>
      </w:r>
      <w:r w:rsidR="00C41619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un</w:t>
      </w:r>
      <w:r w:rsidRPr="007A5243">
        <w:rPr>
          <w:rFonts w:ascii="Arial" w:eastAsia="Arial" w:hAnsi="Arial" w:cs="Times New Roman"/>
          <w:bCs w:val="0"/>
          <w:spacing w:val="0"/>
          <w:szCs w:val="21"/>
          <w:lang w:val="de-CH"/>
        </w:rPr>
        <w:t>beschränkt</w:t>
      </w:r>
      <w:r w:rsidR="0010452D">
        <w:rPr>
          <w:rFonts w:ascii="Arial" w:eastAsia="Arial" w:hAnsi="Arial" w:cs="Times New Roman"/>
          <w:bCs w:val="0"/>
          <w:spacing w:val="0"/>
          <w:szCs w:val="21"/>
          <w:lang w:val="de-CH"/>
        </w:rPr>
        <w:t>.</w:t>
      </w:r>
    </w:p>
    <w:p w14:paraId="3238D3B4" w14:textId="77777777" w:rsidR="00676E46" w:rsidRPr="00676E46" w:rsidRDefault="00676E46" w:rsidP="005665B6">
      <w:pPr>
        <w:pBdr>
          <w:bottom w:val="single" w:sz="4" w:space="1" w:color="auto"/>
        </w:pBdr>
        <w:spacing w:after="360" w:line="280" w:lineRule="atLeast"/>
        <w:rPr>
          <w:rFonts w:ascii="Arial" w:eastAsia="Arial" w:hAnsi="Arial" w:cs="Times New Roman"/>
          <w:bCs w:val="0"/>
          <w:spacing w:val="0"/>
          <w:sz w:val="22"/>
          <w:lang w:val="de-CH"/>
        </w:rPr>
      </w:pPr>
    </w:p>
    <w:p w14:paraId="491E73DC" w14:textId="3B66380E" w:rsidR="00676E46" w:rsidRPr="005665B6" w:rsidRDefault="00676E46" w:rsidP="005665B6">
      <w:pPr>
        <w:spacing w:before="240" w:after="220" w:line="280" w:lineRule="atLeast"/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</w:pPr>
      <w:r w:rsidRPr="005665B6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 xml:space="preserve">Die/der Unterzeichnende </w:t>
      </w:r>
      <w:r w:rsidR="00201924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>stimmt der</w:t>
      </w:r>
      <w:r w:rsidRPr="005665B6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 xml:space="preserve"> </w:t>
      </w:r>
      <w:r w:rsidR="00C63E64" w:rsidRPr="005665B6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 xml:space="preserve">Verwendung des </w:t>
      </w:r>
      <w:r w:rsidR="00F732D2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 xml:space="preserve">Bild- und </w:t>
      </w:r>
      <w:r w:rsidR="00C63E64" w:rsidRPr="005665B6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>Videomaterials</w:t>
      </w:r>
      <w:r w:rsidR="00201924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 xml:space="preserve"> vollumfänglich zu</w:t>
      </w:r>
      <w:r w:rsidRPr="005665B6">
        <w:rPr>
          <w:rFonts w:ascii="Arial" w:eastAsia="Arial" w:hAnsi="Arial" w:cs="Times New Roman"/>
          <w:b/>
          <w:bCs w:val="0"/>
          <w:spacing w:val="0"/>
          <w:szCs w:val="21"/>
          <w:lang w:val="de-CH"/>
        </w:rPr>
        <w:t>:</w:t>
      </w:r>
    </w:p>
    <w:p w14:paraId="304FA619" w14:textId="77777777" w:rsidR="00676E46" w:rsidRPr="0093368E" w:rsidRDefault="00676E46" w:rsidP="001606E0">
      <w:pPr>
        <w:tabs>
          <w:tab w:val="left" w:leader="underscore" w:pos="9072"/>
        </w:tabs>
        <w:spacing w:after="240" w:line="280" w:lineRule="atLeast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Vorname: </w:t>
      </w:r>
      <w:r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ab/>
      </w:r>
    </w:p>
    <w:p w14:paraId="7AA3EB7D" w14:textId="77777777" w:rsidR="0093368E" w:rsidRPr="0093368E" w:rsidRDefault="00676E46" w:rsidP="001606E0">
      <w:pPr>
        <w:tabs>
          <w:tab w:val="left" w:leader="underscore" w:pos="9072"/>
        </w:tabs>
        <w:spacing w:after="240" w:line="280" w:lineRule="atLeast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>Name:</w:t>
      </w:r>
      <w:r w:rsidR="0093368E"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ab/>
      </w:r>
    </w:p>
    <w:p w14:paraId="7D8E1584" w14:textId="77777777" w:rsidR="00105A45" w:rsidRDefault="007E3AF4" w:rsidP="005665B6">
      <w:pPr>
        <w:tabs>
          <w:tab w:val="left" w:leader="underscore" w:pos="9072"/>
        </w:tabs>
        <w:spacing w:after="480" w:line="280" w:lineRule="atLeast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>
        <w:rPr>
          <w:rFonts w:ascii="Arial" w:eastAsia="Arial" w:hAnsi="Arial" w:cs="Times New Roman"/>
          <w:bCs w:val="0"/>
          <w:spacing w:val="0"/>
          <w:szCs w:val="21"/>
          <w:lang w:val="de-CH"/>
        </w:rPr>
        <w:t>Schule/Institution</w:t>
      </w:r>
      <w:r w:rsidR="0093368E"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: </w:t>
      </w:r>
      <w:r w:rsidR="00676E46"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ab/>
      </w:r>
    </w:p>
    <w:p w14:paraId="4EDC5393" w14:textId="77777777" w:rsidR="00CE1B7C" w:rsidRDefault="00676E46" w:rsidP="005665B6">
      <w:pPr>
        <w:tabs>
          <w:tab w:val="left" w:leader="underscore" w:pos="9072"/>
        </w:tabs>
        <w:spacing w:before="100" w:beforeAutospacing="1" w:after="600" w:line="280" w:lineRule="atLeast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>Datum</w:t>
      </w:r>
      <w:r w:rsid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>/Unterschrift</w:t>
      </w:r>
      <w:r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>:</w:t>
      </w:r>
      <w:r w:rsid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 </w:t>
      </w:r>
      <w:r w:rsidR="00CB7F32" w:rsidRPr="0093368E"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1" layoutInCell="1" allowOverlap="1" wp14:anchorId="37F50607" wp14:editId="4DF51521">
            <wp:simplePos x="0" y="0"/>
            <wp:positionH relativeFrom="page">
              <wp:posOffset>3914775</wp:posOffset>
            </wp:positionH>
            <wp:positionV relativeFrom="paragraph">
              <wp:posOffset>27940</wp:posOffset>
            </wp:positionV>
            <wp:extent cx="1638000" cy="1238400"/>
            <wp:effectExtent l="0" t="0" r="635" b="0"/>
            <wp:wrapNone/>
            <wp:docPr id="2" name="fb145afa-19b9-4801-9c0a-90db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753" w:rsidRPr="0093368E"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1" locked="1" layoutInCell="1" allowOverlap="1" wp14:anchorId="4E3883FB" wp14:editId="692C0AB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152650" cy="1257300"/>
            <wp:effectExtent l="0" t="0" r="0" b="0"/>
            <wp:wrapNone/>
            <wp:docPr id="1" name="247e2e3f-eb6f-47aa-a94d-b9a4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ab/>
      </w:r>
    </w:p>
    <w:p w14:paraId="757F1A85" w14:textId="77777777" w:rsidR="00105A45" w:rsidRPr="00105A45" w:rsidRDefault="00105A45" w:rsidP="00105A45">
      <w:pPr>
        <w:tabs>
          <w:tab w:val="left" w:leader="underscore" w:pos="9072"/>
        </w:tabs>
        <w:spacing w:before="100" w:beforeAutospacing="1" w:after="240" w:line="280" w:lineRule="atLeast"/>
        <w:rPr>
          <w:i/>
          <w:lang w:val="de-CH"/>
        </w:rPr>
      </w:pPr>
      <w:r w:rsidRPr="00105A45">
        <w:rPr>
          <w:rFonts w:ascii="Arial" w:eastAsia="Arial" w:hAnsi="Arial" w:cs="Times New Roman"/>
          <w:bCs w:val="0"/>
          <w:i/>
          <w:spacing w:val="0"/>
          <w:szCs w:val="21"/>
          <w:lang w:val="de-CH"/>
        </w:rPr>
        <w:t>Einwilligung der Eltern resp. der gesetzlichen Vertretung bei Lernenden unter 18 Jahren:</w:t>
      </w:r>
    </w:p>
    <w:p w14:paraId="282964A4" w14:textId="77777777" w:rsidR="00CE1B7C" w:rsidRPr="0093368E" w:rsidRDefault="00105A45" w:rsidP="00CE1B7C">
      <w:pPr>
        <w:tabs>
          <w:tab w:val="left" w:leader="underscore" w:pos="9072"/>
        </w:tabs>
        <w:spacing w:after="480" w:line="280" w:lineRule="atLeast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>
        <w:rPr>
          <w:rFonts w:ascii="Arial" w:eastAsia="Arial" w:hAnsi="Arial" w:cs="Times New Roman"/>
          <w:bCs w:val="0"/>
          <w:spacing w:val="0"/>
          <w:szCs w:val="21"/>
          <w:lang w:val="de-CH"/>
        </w:rPr>
        <w:t>Vorname/</w:t>
      </w:r>
      <w:r w:rsidR="00CE1B7C">
        <w:rPr>
          <w:rFonts w:ascii="Arial" w:eastAsia="Arial" w:hAnsi="Arial" w:cs="Times New Roman"/>
          <w:bCs w:val="0"/>
          <w:spacing w:val="0"/>
          <w:szCs w:val="21"/>
          <w:lang w:val="de-CH"/>
        </w:rPr>
        <w:t>Name Eltern resp. gesetzliche Vertretung</w:t>
      </w:r>
      <w:r w:rsidR="00CE1B7C"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>:</w:t>
      </w:r>
      <w:r w:rsidR="00CE1B7C"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ab/>
      </w:r>
    </w:p>
    <w:p w14:paraId="5706B906" w14:textId="77777777" w:rsidR="0093368E" w:rsidRPr="0093368E" w:rsidRDefault="00CE1B7C" w:rsidP="0093368E">
      <w:pPr>
        <w:tabs>
          <w:tab w:val="left" w:leader="underscore" w:pos="9072"/>
        </w:tabs>
        <w:spacing w:after="220" w:line="280" w:lineRule="atLeast"/>
        <w:rPr>
          <w:rFonts w:ascii="Arial" w:eastAsia="Arial" w:hAnsi="Arial" w:cs="Times New Roman"/>
          <w:bCs w:val="0"/>
          <w:spacing w:val="0"/>
          <w:szCs w:val="21"/>
          <w:lang w:val="de-CH"/>
        </w:rPr>
      </w:pPr>
      <w:r>
        <w:rPr>
          <w:rFonts w:ascii="Arial" w:eastAsia="Arial" w:hAnsi="Arial" w:cs="Times New Roman"/>
          <w:bCs w:val="0"/>
          <w:spacing w:val="0"/>
          <w:szCs w:val="21"/>
          <w:lang w:val="de-CH"/>
        </w:rPr>
        <w:t>Datum/Unterschrift</w:t>
      </w:r>
      <w:r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 xml:space="preserve">: </w:t>
      </w:r>
      <w:r w:rsidRPr="0093368E">
        <w:rPr>
          <w:rFonts w:ascii="Arial" w:eastAsia="Arial" w:hAnsi="Arial" w:cs="Times New Roman"/>
          <w:bCs w:val="0"/>
          <w:spacing w:val="0"/>
          <w:szCs w:val="21"/>
          <w:lang w:val="de-CH"/>
        </w:rPr>
        <w:tab/>
      </w:r>
    </w:p>
    <w:sectPr w:rsidR="0093368E" w:rsidRPr="0093368E" w:rsidSect="002C6FB6">
      <w:headerReference w:type="default" r:id="rId17"/>
      <w:footerReference w:type="default" r:id="rId18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98AF" w14:textId="77777777" w:rsidR="002C6FB6" w:rsidRPr="002C6FB6" w:rsidRDefault="002C6FB6">
      <w:r w:rsidRPr="002C6FB6">
        <w:separator/>
      </w:r>
    </w:p>
  </w:endnote>
  <w:endnote w:type="continuationSeparator" w:id="0">
    <w:p w14:paraId="6519F255" w14:textId="77777777" w:rsidR="002C6FB6" w:rsidRPr="002C6FB6" w:rsidRDefault="002C6FB6">
      <w:r w:rsidRPr="002C6F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960A" w14:textId="77777777" w:rsidR="0072055B" w:rsidRPr="00C63E64" w:rsidRDefault="00C63E64" w:rsidP="00C63E64">
    <w:pPr>
      <w:pStyle w:val="Fuzeile"/>
      <w:rPr>
        <w:lang w:val="de-CH"/>
      </w:rPr>
    </w:pPr>
    <w:r>
      <w:rPr>
        <w:lang w:val="de-CH"/>
      </w:rPr>
      <w:t>1290370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898B" w14:textId="77777777" w:rsidR="00F11761" w:rsidRPr="002A7BEC" w:rsidRDefault="002A7BEC" w:rsidP="002A7BEC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5C77E00" wp14:editId="213979E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74E38" w14:textId="6531589B" w:rsidR="002A7BEC" w:rsidRPr="005C6148" w:rsidRDefault="002A7BEC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732D2" w:rsidRPr="00F732D2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732D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77E00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35074E38" w14:textId="6531589B" w:rsidR="002A7BEC" w:rsidRPr="005C6148" w:rsidRDefault="002A7BEC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732D2" w:rsidRPr="00F732D2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732D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Start w:id="1" w:name="MetaTool_Script4"/>
    <w:r>
      <w:t>Ges_Lnr_4</w:t>
    </w:r>
    <w:bookmarkEnd w:id="1"/>
    <w:r>
      <w:t xml:space="preserve"> </w:t>
    </w:r>
    <w:r w:rsidRPr="00A8742E">
      <w:t xml:space="preserve">/ </w:t>
    </w:r>
    <w:bookmarkStart w:id="2" w:name="MetaTool_Script5"/>
    <w:r w:rsidR="00B41E8A">
      <w:t>Dok_Lnr_5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D8AD" w14:textId="77777777" w:rsidR="002C6FB6" w:rsidRPr="002C6FB6" w:rsidRDefault="002C6FB6">
      <w:r w:rsidRPr="002C6FB6">
        <w:separator/>
      </w:r>
    </w:p>
  </w:footnote>
  <w:footnote w:type="continuationSeparator" w:id="0">
    <w:p w14:paraId="252F7549" w14:textId="77777777" w:rsidR="002C6FB6" w:rsidRPr="002C6FB6" w:rsidRDefault="002C6FB6">
      <w:r w:rsidRPr="002C6FB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3459" w14:textId="77777777" w:rsidR="0041733A" w:rsidRPr="002C6FB6" w:rsidRDefault="002C6FB6" w:rsidP="002C6FB6">
    <w:pPr>
      <w:pStyle w:val="Absender"/>
    </w:pPr>
    <w:r w:rsidRPr="002C6FB6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3AC7D656" wp14:editId="1F766A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D29AE" w14:textId="77777777" w:rsidR="00522912" w:rsidRPr="002C6FB6" w:rsidRDefault="00522912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2055B" w:rsidRPr="00832D99" w14:paraId="4F02ECB0" w14:textId="77777777" w:rsidTr="0073242E">
      <w:tc>
        <w:tcPr>
          <w:tcW w:w="5100" w:type="dxa"/>
        </w:tcPr>
        <w:p w14:paraId="6F50ED85" w14:textId="77777777" w:rsidR="0072055B" w:rsidRPr="00832D99" w:rsidRDefault="0072055B" w:rsidP="00BA67D5">
          <w:pPr>
            <w:pStyle w:val="Kopfzeile"/>
          </w:pPr>
        </w:p>
      </w:tc>
      <w:tc>
        <w:tcPr>
          <w:tcW w:w="4878" w:type="dxa"/>
        </w:tcPr>
        <w:p w14:paraId="0EB4F40A" w14:textId="77777777" w:rsidR="0072055B" w:rsidRPr="00832D99" w:rsidRDefault="0072055B" w:rsidP="0072055B">
          <w:pPr>
            <w:pStyle w:val="Kopfzeile"/>
          </w:pPr>
        </w:p>
      </w:tc>
    </w:tr>
  </w:tbl>
  <w:p w14:paraId="3E3EF999" w14:textId="77777777" w:rsidR="00DA6BED" w:rsidRPr="00F64BCA" w:rsidRDefault="00BA67D5" w:rsidP="00F64BCA">
    <w:r>
      <w:rPr>
        <w:noProof/>
        <w:lang w:val="de-CH" w:eastAsia="de-CH"/>
      </w:rPr>
      <w:drawing>
        <wp:anchor distT="0" distB="0" distL="114300" distR="114300" simplePos="0" relativeHeight="251664384" behindDoc="1" locked="1" layoutInCell="1" allowOverlap="1" wp14:anchorId="1CDE8303" wp14:editId="1F54DDA3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42D1766"/>
    <w:multiLevelType w:val="hybridMultilevel"/>
    <w:tmpl w:val="9ADA21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29000F"/>
    <w:multiLevelType w:val="hybridMultilevel"/>
    <w:tmpl w:val="B0B0EABE"/>
    <w:lvl w:ilvl="0" w:tplc="28268B32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8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Brief ohne Empfängerfunktion ohne Signatu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28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5005456851589&quot; PrimaryUID=&quot;ClientSuite&quot;&gt;&lt;Field Name=&quot;IDName&quot; Value=&quot;MBA: Mittelschulen&quot;/&gt;&lt;Field Name=&quot;Kurzname&quot; Value=&quot;MBA-AMS&quot;/&gt;&lt;Field Name=&quot;Amt&quot; Value=&quot;Office des écoles moyennes et de la formation professionnelle&quot;/&gt;&lt;Field Name=&quot;Direktion&quot; Value=&quot;Direction de l'instruction publique et de la culture&quot;/&gt;&lt;Field Name=&quot;Address1&quot; Value=&quot;Section Ecoles moyennes&quot;/&gt;&lt;Field Name=&quot;Address2&quot; Value=&quot;&quot;/&gt;&lt;Field Name=&quot;Address3&quot; Value=&quot;Kasernenstrasse 27&quot;/&gt;&lt;Field Name=&quot;Address4&quot; Value=&quot;Case postale&quot;/&gt;&lt;Field Name=&quot;Address5&quot; Value=&quot;3000 Berne 22&quot;/&gt;&lt;Field Name=&quot;Zusatz1&quot; Value=&quot;&quot;/&gt;&lt;Field Name=&quot;Zusatz2&quot; Value=&quot;&quot;/&gt;&lt;Field Name=&quot;AddressSingleLine&quot; Value=&quot;Direction de l'instruction publique et de la culture, Kasernenstrasse 27, Case postale, 3000 Berne 22&quot;/&gt;&lt;Field Name=&quot;Phone&quot; Value=&quot;+41 31 633 87 00&quot;/&gt;&lt;Field Name=&quot;Fax&quot; Value=&quot;+41 31 633 87 29&quot;/&gt;&lt;Field Name=&quot;Email&quot; Value=&quot;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5456851589&quot;/&gt;&lt;Field Name=&quot;Field_Name&quot; Value=&quot;AddressSingleLine&quot;/&gt;&lt;Field Name=&quot;Field_UID&quot; Value=&quot;2013847363545859789473&quot;/&gt;&lt;Field Name=&quot;ML_LCID&quot; Value=&quot;4108&quot;/&gt;&lt;Field Name=&quot;ML_Value&quot; Value=&quot;Direction de l'instruction publique et de la culture, Kasernenstrasse 27, Case postale, 3000 Berne 22&quot;/&gt;&lt;Field Name=&quot;SelectedUID&quot; Value=&quot;2004123010144120300001&quot;/&gt;&lt;/DocProp&gt;&lt;DocProp UID=&quot;2006040509495284662868&quot; EntryUID=&quot;666192221240147123721712327495678694&quot; PrimaryUID=&quot;ClientSuite&quot;&gt;&lt;Field Name=&quot;IDName&quot; Value=&quot;Shwiesh Lylan, BKD-MBA-AMS&quot;/&gt;&lt;Field Name=&quot;Name&quot; Value=&quot;Lylan Shwiesh&quot;/&gt;&lt;Field Name=&quot;DirectPhone&quot; Value=&quot;+41 31 636 85 68&quot;/&gt;&lt;Field Name=&quot;EMail&quot; Value=&quot;lylan.shwiesh@be.ch&quot;/&gt;&lt;Field Name=&quot;Data_UID&quot; Value=&quot;66619222124014712372171232749567869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003121817293296325874&quot; PrimaryUID=&quot;ClientSuite&quot;&gt;&lt;Field Name=&quot;IDName&quot; Value=&quot;(Leer)&quot;/&gt;&lt;Field Name=&quot;SelectedUID&quot; Value=&quot;2004123010144120300001&quot;/&gt;&lt;/DocProp&gt;&lt;DocProp UID=&quot;2003080714212273705547&quot; EntryUID=&quot;&quot; UserInformation=&quot;Data from SAP&quot; Interface=&quot;-1&quot;&gt;&lt;Field Name=&quot;DeliveryOption&quot; Value=&quot;&quot;/&gt;&lt;Field Name=&quot;RecipientActive&quot; Value=&quot;-1&quot;/&gt;&lt;Field Name=&quot;Closing&quot; Value=&quot;&quot;/&gt;&lt;Field Name=&quot;Introduction&quot; Value=&quot;&quot;/&gt;&lt;Field Name=&quot;CompleteAddress&quot; Value=&quot;&quot;/&gt;&lt;Field Name=&quot;SelectedUID&quot; Value=&quot;2004123010144120300001&quot;/&gt;&lt;/DocProp&gt;&lt;DocProp UID=&quot;2002122010583847234010578&quot; EntryUID=&quot;2003121817293296325874&quot; PrimaryUID=&quot;ClientSuite&quot;&gt;&lt;Field Name=&quot;IDName&quot; Value=&quot;(Leer)&quot;/&gt;&lt;Field Name=&quot;SelectedUID&quot; Value=&quot;2004123010144120300001&quot;/&gt;&lt;/DocProp&gt;&lt;DocProp UID=&quot;2003061115381095709037&quot; EntryUID=&quot;2003121817293296325874&quot; PrimaryUID=&quot;ClientSuite&quot;&gt;&lt;Field Name=&quot;IDName&quot; Value=&quot;(Leer)&quot;/&gt;&lt;Field Name=&quot;SelectedUID&quot; Value=&quot;2004123010144120300001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0032915520270663768&quot; Name=&quot;DocumentDate&quot; Value=&quot;25 août 2020&quot;/&gt;&lt;Field UID=&quot;2016030314392146312511&quot; Name=&quot;Enclosures&quot; Value=&quot;&quot;/&gt;&lt;Field UID=&quot;2016030314391667595745&quot; Name=&quot;CopyTo&quot; Value=&quot;&quot;/&gt;&lt;Field UID=&quot;584dd995-0129-446c-af13-0b8a1fc43cc9&quot; Name=&quot;Referenz&quot; Value=&quot;&quot;/&gt;&lt;Field UID=&quot;2019101414020206532619&quot; Name=&quot;IhreReferenz&quot; Value=&quot;&quot;/&gt;&lt;Field UID=&quot;2018112008293568299068&quot; Name=&quot;Amt&quot; Value=&quot;-1&quot;/&gt;&lt;Field UID=&quot;2018112008301756655697&quot; Name=&quot;Abteilung&quot; Value=&quot;-1&quot;/&gt;&lt;/DocProp&gt;&lt;/Profile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&lt;/DeliveryOption&gt;&lt;RecipientActive&gt;-1&lt;/RecipientActive&gt;&lt;Closing&gt;&lt;/Closing&gt;&lt;Introduction&gt;&lt;/Introduction&gt;&lt;CompleteAddress&gt;&lt;/CompleteAddress&gt;&lt;UID&gt;2020082515264810668118&lt;/UID&gt;&lt;MappingTableActive&gt;-1&lt;/MappingTableActive&gt;&lt;EMail/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LetterohneAlle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C6FB6"/>
    <w:rsid w:val="00000C1D"/>
    <w:rsid w:val="00001886"/>
    <w:rsid w:val="00002B8D"/>
    <w:rsid w:val="00007904"/>
    <w:rsid w:val="000139BD"/>
    <w:rsid w:val="00013F50"/>
    <w:rsid w:val="00014BF2"/>
    <w:rsid w:val="00016FD9"/>
    <w:rsid w:val="000248E0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93590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219"/>
    <w:rsid w:val="000C3390"/>
    <w:rsid w:val="000F25AF"/>
    <w:rsid w:val="000F79CA"/>
    <w:rsid w:val="00100419"/>
    <w:rsid w:val="001006CE"/>
    <w:rsid w:val="0010098D"/>
    <w:rsid w:val="0010452D"/>
    <w:rsid w:val="00104BB7"/>
    <w:rsid w:val="00105406"/>
    <w:rsid w:val="00105A45"/>
    <w:rsid w:val="00105F42"/>
    <w:rsid w:val="00110619"/>
    <w:rsid w:val="001125B5"/>
    <w:rsid w:val="0011312B"/>
    <w:rsid w:val="00114492"/>
    <w:rsid w:val="00121749"/>
    <w:rsid w:val="0012405E"/>
    <w:rsid w:val="00124138"/>
    <w:rsid w:val="001349C9"/>
    <w:rsid w:val="00136FCF"/>
    <w:rsid w:val="00137558"/>
    <w:rsid w:val="00137978"/>
    <w:rsid w:val="001402EF"/>
    <w:rsid w:val="00146849"/>
    <w:rsid w:val="001507E3"/>
    <w:rsid w:val="00152D5D"/>
    <w:rsid w:val="001543B5"/>
    <w:rsid w:val="0016057B"/>
    <w:rsid w:val="001606E0"/>
    <w:rsid w:val="00161D21"/>
    <w:rsid w:val="00167B49"/>
    <w:rsid w:val="001720B2"/>
    <w:rsid w:val="001806B9"/>
    <w:rsid w:val="00180975"/>
    <w:rsid w:val="0018281A"/>
    <w:rsid w:val="00184153"/>
    <w:rsid w:val="001859D8"/>
    <w:rsid w:val="00186D97"/>
    <w:rsid w:val="00190973"/>
    <w:rsid w:val="00196F3D"/>
    <w:rsid w:val="001A0D83"/>
    <w:rsid w:val="001A1570"/>
    <w:rsid w:val="001A1EB8"/>
    <w:rsid w:val="001A338B"/>
    <w:rsid w:val="001A5983"/>
    <w:rsid w:val="001B5BCF"/>
    <w:rsid w:val="001B6583"/>
    <w:rsid w:val="001B6D19"/>
    <w:rsid w:val="001C0DEC"/>
    <w:rsid w:val="001C3A13"/>
    <w:rsid w:val="001C6F7F"/>
    <w:rsid w:val="001D0346"/>
    <w:rsid w:val="001E050F"/>
    <w:rsid w:val="001E0CA6"/>
    <w:rsid w:val="001E1D0C"/>
    <w:rsid w:val="001E1D4D"/>
    <w:rsid w:val="001E56B3"/>
    <w:rsid w:val="001F5040"/>
    <w:rsid w:val="001F7CE7"/>
    <w:rsid w:val="00201924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44FA5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9528D"/>
    <w:rsid w:val="002A53C0"/>
    <w:rsid w:val="002A66F2"/>
    <w:rsid w:val="002A688E"/>
    <w:rsid w:val="002A7BEC"/>
    <w:rsid w:val="002B09D5"/>
    <w:rsid w:val="002B1E64"/>
    <w:rsid w:val="002B29E2"/>
    <w:rsid w:val="002B3964"/>
    <w:rsid w:val="002C0DF8"/>
    <w:rsid w:val="002C4086"/>
    <w:rsid w:val="002C4655"/>
    <w:rsid w:val="002C6FB6"/>
    <w:rsid w:val="002D2592"/>
    <w:rsid w:val="002D3DF6"/>
    <w:rsid w:val="002E0B33"/>
    <w:rsid w:val="002E3BCA"/>
    <w:rsid w:val="002E45D4"/>
    <w:rsid w:val="002E50FE"/>
    <w:rsid w:val="002E5FAE"/>
    <w:rsid w:val="002F0E22"/>
    <w:rsid w:val="002F2556"/>
    <w:rsid w:val="002F2CD7"/>
    <w:rsid w:val="002F3B70"/>
    <w:rsid w:val="002F6D01"/>
    <w:rsid w:val="00303785"/>
    <w:rsid w:val="003060EE"/>
    <w:rsid w:val="00307DB2"/>
    <w:rsid w:val="00312AE1"/>
    <w:rsid w:val="00315936"/>
    <w:rsid w:val="0031678A"/>
    <w:rsid w:val="00322D36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0DBD"/>
    <w:rsid w:val="00367DC7"/>
    <w:rsid w:val="003709F4"/>
    <w:rsid w:val="0037280C"/>
    <w:rsid w:val="0038019F"/>
    <w:rsid w:val="00381205"/>
    <w:rsid w:val="003812AD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B6F68"/>
    <w:rsid w:val="003C3BFA"/>
    <w:rsid w:val="003C525F"/>
    <w:rsid w:val="003D003F"/>
    <w:rsid w:val="003D41C5"/>
    <w:rsid w:val="003D5AD2"/>
    <w:rsid w:val="003E08B3"/>
    <w:rsid w:val="003E3DFB"/>
    <w:rsid w:val="003E46AD"/>
    <w:rsid w:val="003E7CC4"/>
    <w:rsid w:val="003F0C92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06E6"/>
    <w:rsid w:val="00464258"/>
    <w:rsid w:val="00467057"/>
    <w:rsid w:val="00471238"/>
    <w:rsid w:val="00474B7A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4D5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E08DC"/>
    <w:rsid w:val="004E1981"/>
    <w:rsid w:val="004E26D7"/>
    <w:rsid w:val="004E549A"/>
    <w:rsid w:val="004E6BBA"/>
    <w:rsid w:val="004F35B8"/>
    <w:rsid w:val="004F3702"/>
    <w:rsid w:val="004F3DE5"/>
    <w:rsid w:val="004F42A9"/>
    <w:rsid w:val="004F4C96"/>
    <w:rsid w:val="004F5462"/>
    <w:rsid w:val="00502024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3757"/>
    <w:rsid w:val="00524861"/>
    <w:rsid w:val="00530340"/>
    <w:rsid w:val="00532A9B"/>
    <w:rsid w:val="00534CD8"/>
    <w:rsid w:val="0053694E"/>
    <w:rsid w:val="00544134"/>
    <w:rsid w:val="005473EA"/>
    <w:rsid w:val="0055005A"/>
    <w:rsid w:val="00550F8A"/>
    <w:rsid w:val="00552F8E"/>
    <w:rsid w:val="00555C99"/>
    <w:rsid w:val="00557113"/>
    <w:rsid w:val="00563F43"/>
    <w:rsid w:val="005665B6"/>
    <w:rsid w:val="0056693A"/>
    <w:rsid w:val="005672B3"/>
    <w:rsid w:val="00574DCC"/>
    <w:rsid w:val="00575064"/>
    <w:rsid w:val="00582C18"/>
    <w:rsid w:val="00585731"/>
    <w:rsid w:val="00586199"/>
    <w:rsid w:val="00586E75"/>
    <w:rsid w:val="00590C63"/>
    <w:rsid w:val="005961CB"/>
    <w:rsid w:val="00596BD3"/>
    <w:rsid w:val="005A01A4"/>
    <w:rsid w:val="005A40D5"/>
    <w:rsid w:val="005A4179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0514"/>
    <w:rsid w:val="006026CC"/>
    <w:rsid w:val="0060293D"/>
    <w:rsid w:val="00603E8F"/>
    <w:rsid w:val="00605EF9"/>
    <w:rsid w:val="00607715"/>
    <w:rsid w:val="0062010B"/>
    <w:rsid w:val="006222F5"/>
    <w:rsid w:val="0062799A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8E6"/>
    <w:rsid w:val="006549D1"/>
    <w:rsid w:val="006606D9"/>
    <w:rsid w:val="0066460F"/>
    <w:rsid w:val="00665FFA"/>
    <w:rsid w:val="0066771E"/>
    <w:rsid w:val="00672E7C"/>
    <w:rsid w:val="00673293"/>
    <w:rsid w:val="00676E46"/>
    <w:rsid w:val="00681715"/>
    <w:rsid w:val="00681D02"/>
    <w:rsid w:val="00682CB0"/>
    <w:rsid w:val="00683536"/>
    <w:rsid w:val="0069361C"/>
    <w:rsid w:val="00694094"/>
    <w:rsid w:val="006A0B9E"/>
    <w:rsid w:val="006A27FE"/>
    <w:rsid w:val="006A49EA"/>
    <w:rsid w:val="006A4EAF"/>
    <w:rsid w:val="006A5329"/>
    <w:rsid w:val="006B131C"/>
    <w:rsid w:val="006B15D3"/>
    <w:rsid w:val="006B1740"/>
    <w:rsid w:val="006B5C95"/>
    <w:rsid w:val="006C1072"/>
    <w:rsid w:val="006C2D96"/>
    <w:rsid w:val="006D47BF"/>
    <w:rsid w:val="006E2AE9"/>
    <w:rsid w:val="006E3670"/>
    <w:rsid w:val="006F3FE9"/>
    <w:rsid w:val="006F411E"/>
    <w:rsid w:val="006F684B"/>
    <w:rsid w:val="00706FA1"/>
    <w:rsid w:val="007115F8"/>
    <w:rsid w:val="00712CE8"/>
    <w:rsid w:val="00713107"/>
    <w:rsid w:val="00716702"/>
    <w:rsid w:val="0072055B"/>
    <w:rsid w:val="00726E75"/>
    <w:rsid w:val="00730FCB"/>
    <w:rsid w:val="0073421D"/>
    <w:rsid w:val="00750B55"/>
    <w:rsid w:val="007515D7"/>
    <w:rsid w:val="00754F7A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61C0"/>
    <w:rsid w:val="007923A5"/>
    <w:rsid w:val="0079288A"/>
    <w:rsid w:val="00795D64"/>
    <w:rsid w:val="007961DF"/>
    <w:rsid w:val="007A0CC7"/>
    <w:rsid w:val="007A5243"/>
    <w:rsid w:val="007A7B93"/>
    <w:rsid w:val="007B0FBC"/>
    <w:rsid w:val="007C1ED8"/>
    <w:rsid w:val="007C4472"/>
    <w:rsid w:val="007C6AB3"/>
    <w:rsid w:val="007C7082"/>
    <w:rsid w:val="007D29E8"/>
    <w:rsid w:val="007D728A"/>
    <w:rsid w:val="007E0390"/>
    <w:rsid w:val="007E3AF4"/>
    <w:rsid w:val="007F0F48"/>
    <w:rsid w:val="007F4F57"/>
    <w:rsid w:val="00800E72"/>
    <w:rsid w:val="0080273A"/>
    <w:rsid w:val="00805CA9"/>
    <w:rsid w:val="00806BAF"/>
    <w:rsid w:val="00810944"/>
    <w:rsid w:val="008125B6"/>
    <w:rsid w:val="00812CCD"/>
    <w:rsid w:val="00815487"/>
    <w:rsid w:val="008237F8"/>
    <w:rsid w:val="00825083"/>
    <w:rsid w:val="0082798D"/>
    <w:rsid w:val="00842209"/>
    <w:rsid w:val="00842824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C480B"/>
    <w:rsid w:val="008C680C"/>
    <w:rsid w:val="008D0610"/>
    <w:rsid w:val="008D6588"/>
    <w:rsid w:val="008E0D53"/>
    <w:rsid w:val="008E12E2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368E"/>
    <w:rsid w:val="00936E0C"/>
    <w:rsid w:val="00942E36"/>
    <w:rsid w:val="00945CD5"/>
    <w:rsid w:val="00953997"/>
    <w:rsid w:val="00954E0A"/>
    <w:rsid w:val="00955258"/>
    <w:rsid w:val="00956703"/>
    <w:rsid w:val="009579B6"/>
    <w:rsid w:val="00962B04"/>
    <w:rsid w:val="00971A06"/>
    <w:rsid w:val="009753BC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E0C56"/>
    <w:rsid w:val="009E0E4C"/>
    <w:rsid w:val="009E1B47"/>
    <w:rsid w:val="009E3753"/>
    <w:rsid w:val="009E3A46"/>
    <w:rsid w:val="009E677F"/>
    <w:rsid w:val="009E67CB"/>
    <w:rsid w:val="00A014BF"/>
    <w:rsid w:val="00A0207D"/>
    <w:rsid w:val="00A02515"/>
    <w:rsid w:val="00A03765"/>
    <w:rsid w:val="00A10ECA"/>
    <w:rsid w:val="00A13F5F"/>
    <w:rsid w:val="00A20A29"/>
    <w:rsid w:val="00A216F8"/>
    <w:rsid w:val="00A27C3A"/>
    <w:rsid w:val="00A336D0"/>
    <w:rsid w:val="00A34D38"/>
    <w:rsid w:val="00A3788B"/>
    <w:rsid w:val="00A43C31"/>
    <w:rsid w:val="00A45CAA"/>
    <w:rsid w:val="00A54BCA"/>
    <w:rsid w:val="00A64124"/>
    <w:rsid w:val="00A67D22"/>
    <w:rsid w:val="00A74E8C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96D9F"/>
    <w:rsid w:val="00AA0023"/>
    <w:rsid w:val="00AA220A"/>
    <w:rsid w:val="00AB1301"/>
    <w:rsid w:val="00AD2783"/>
    <w:rsid w:val="00AD47AE"/>
    <w:rsid w:val="00AE1B37"/>
    <w:rsid w:val="00AE2D02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1E8A"/>
    <w:rsid w:val="00B43F54"/>
    <w:rsid w:val="00B50EC2"/>
    <w:rsid w:val="00B5459E"/>
    <w:rsid w:val="00B55226"/>
    <w:rsid w:val="00B60C51"/>
    <w:rsid w:val="00B61C29"/>
    <w:rsid w:val="00B77B2D"/>
    <w:rsid w:val="00B812A3"/>
    <w:rsid w:val="00B82901"/>
    <w:rsid w:val="00B83BE3"/>
    <w:rsid w:val="00B840CC"/>
    <w:rsid w:val="00B905A1"/>
    <w:rsid w:val="00B970CE"/>
    <w:rsid w:val="00BA64D1"/>
    <w:rsid w:val="00BA67D5"/>
    <w:rsid w:val="00BA7D0F"/>
    <w:rsid w:val="00BB50FB"/>
    <w:rsid w:val="00BC2241"/>
    <w:rsid w:val="00BC33D1"/>
    <w:rsid w:val="00BC3D98"/>
    <w:rsid w:val="00BC4041"/>
    <w:rsid w:val="00BC6D2E"/>
    <w:rsid w:val="00BD3162"/>
    <w:rsid w:val="00BD3AEC"/>
    <w:rsid w:val="00BD4DFE"/>
    <w:rsid w:val="00BE424E"/>
    <w:rsid w:val="00BE67D4"/>
    <w:rsid w:val="00BF28FC"/>
    <w:rsid w:val="00BF468F"/>
    <w:rsid w:val="00BF502D"/>
    <w:rsid w:val="00BF566B"/>
    <w:rsid w:val="00BF6336"/>
    <w:rsid w:val="00BF7896"/>
    <w:rsid w:val="00C06E54"/>
    <w:rsid w:val="00C10155"/>
    <w:rsid w:val="00C1235B"/>
    <w:rsid w:val="00C15A9E"/>
    <w:rsid w:val="00C171FA"/>
    <w:rsid w:val="00C25D12"/>
    <w:rsid w:val="00C27182"/>
    <w:rsid w:val="00C32921"/>
    <w:rsid w:val="00C3295E"/>
    <w:rsid w:val="00C35AF9"/>
    <w:rsid w:val="00C401C6"/>
    <w:rsid w:val="00C41619"/>
    <w:rsid w:val="00C45CCD"/>
    <w:rsid w:val="00C50369"/>
    <w:rsid w:val="00C51774"/>
    <w:rsid w:val="00C578CD"/>
    <w:rsid w:val="00C62F4E"/>
    <w:rsid w:val="00C6359B"/>
    <w:rsid w:val="00C63687"/>
    <w:rsid w:val="00C63E64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7F32"/>
    <w:rsid w:val="00CC0A3A"/>
    <w:rsid w:val="00CC6072"/>
    <w:rsid w:val="00CC711E"/>
    <w:rsid w:val="00CD421B"/>
    <w:rsid w:val="00CD655B"/>
    <w:rsid w:val="00CD76B0"/>
    <w:rsid w:val="00CE1B06"/>
    <w:rsid w:val="00CE1B7C"/>
    <w:rsid w:val="00CE1C64"/>
    <w:rsid w:val="00CE1E3E"/>
    <w:rsid w:val="00CE1FB0"/>
    <w:rsid w:val="00CF1F0D"/>
    <w:rsid w:val="00CF2CC5"/>
    <w:rsid w:val="00CF4EA1"/>
    <w:rsid w:val="00D00A88"/>
    <w:rsid w:val="00D03843"/>
    <w:rsid w:val="00D05D50"/>
    <w:rsid w:val="00D075BF"/>
    <w:rsid w:val="00D138B9"/>
    <w:rsid w:val="00D13EA0"/>
    <w:rsid w:val="00D21E4B"/>
    <w:rsid w:val="00D3043F"/>
    <w:rsid w:val="00D31DAF"/>
    <w:rsid w:val="00D40886"/>
    <w:rsid w:val="00D42E30"/>
    <w:rsid w:val="00D454A2"/>
    <w:rsid w:val="00D55C04"/>
    <w:rsid w:val="00D55D19"/>
    <w:rsid w:val="00D6207C"/>
    <w:rsid w:val="00D645C1"/>
    <w:rsid w:val="00D64DC2"/>
    <w:rsid w:val="00D6593F"/>
    <w:rsid w:val="00D70385"/>
    <w:rsid w:val="00D70844"/>
    <w:rsid w:val="00D70E31"/>
    <w:rsid w:val="00D76F9F"/>
    <w:rsid w:val="00D83EBC"/>
    <w:rsid w:val="00D84383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452B"/>
    <w:rsid w:val="00E058C0"/>
    <w:rsid w:val="00E05CDE"/>
    <w:rsid w:val="00E116DB"/>
    <w:rsid w:val="00E12F4A"/>
    <w:rsid w:val="00E24862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86EC2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0955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32D2"/>
    <w:rsid w:val="00F76282"/>
    <w:rsid w:val="00F85615"/>
    <w:rsid w:val="00F863A0"/>
    <w:rsid w:val="00F9553F"/>
    <w:rsid w:val="00FA41ED"/>
    <w:rsid w:val="00FB2736"/>
    <w:rsid w:val="00FB71F2"/>
    <w:rsid w:val="00FC0DEE"/>
    <w:rsid w:val="00FC1D82"/>
    <w:rsid w:val="00FC378C"/>
    <w:rsid w:val="00FC417C"/>
    <w:rsid w:val="00FC5589"/>
    <w:rsid w:val="00FD3414"/>
    <w:rsid w:val="00FD59D9"/>
    <w:rsid w:val="00FD63B3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08E59DE"/>
  <w15:docId w15:val="{E1C7534B-90B8-4D66-801E-2E16B3A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 w:themeColor="background2"/>
      <w:lang w:val="fr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fr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fr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fr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fr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fr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 w:themeColor="background2"/>
      <w:lang w:val="fr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fr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E0452B"/>
    <w:rPr>
      <w:iCs/>
      <w:lang w:val="fr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E0452B"/>
    <w:rPr>
      <w:iCs/>
      <w:lang w:val="fr-CH"/>
    </w:rPr>
  </w:style>
  <w:style w:type="character" w:styleId="Zeilennummer">
    <w:name w:val="line number"/>
    <w:basedOn w:val="Absatz-Standardschriftart"/>
    <w:rsid w:val="00E0452B"/>
    <w:rPr>
      <w:lang w:val="fr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styleId="Fu-Endnotenberschrift">
    <w:name w:val="Note Heading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fr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fr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fr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fr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fr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06C658EEA4548BD9905B1EC25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2086-D7ED-44E2-B4F3-ED9284E0119B}"/>
      </w:docPartPr>
      <w:docPartBody>
        <w:p w:rsidR="0045242F" w:rsidRDefault="00C7799E" w:rsidP="00C7799E">
          <w:pPr>
            <w:pStyle w:val="ECE06C658EEA4548BD9905B1EC25F24A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E"/>
    <w:rsid w:val="00427D23"/>
    <w:rsid w:val="0045242F"/>
    <w:rsid w:val="00C7799E"/>
    <w:rsid w:val="00E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7D23"/>
    <w:rPr>
      <w:vanish/>
      <w:color w:val="9CC2E5" w:themeColor="accent1" w:themeTint="99"/>
      <w:lang w:val="fr-CH"/>
    </w:rPr>
  </w:style>
  <w:style w:type="paragraph" w:customStyle="1" w:styleId="798A1A7F1D19445E9859E6DBB88926F9">
    <w:name w:val="798A1A7F1D19445E9859E6DBB88926F9"/>
  </w:style>
  <w:style w:type="paragraph" w:customStyle="1" w:styleId="8C01CB44F54E4AFC8A4C5BA54BC46902">
    <w:name w:val="8C01CB44F54E4AFC8A4C5BA54BC46902"/>
  </w:style>
  <w:style w:type="paragraph" w:customStyle="1" w:styleId="041FEC1E24EC4CBFBBC52D60A0035465">
    <w:name w:val="041FEC1E24EC4CBFBBC52D60A0035465"/>
  </w:style>
  <w:style w:type="paragraph" w:customStyle="1" w:styleId="4C4167274843430A8B651DB87E1E3D07">
    <w:name w:val="4C4167274843430A8B651DB87E1E3D07"/>
  </w:style>
  <w:style w:type="paragraph" w:customStyle="1" w:styleId="6C513948AE44415EAC91AB22B7A1C884">
    <w:name w:val="6C513948AE44415EAC91AB22B7A1C884"/>
  </w:style>
  <w:style w:type="paragraph" w:customStyle="1" w:styleId="7DAA7068FDB640889DD3E06CDB0814B8">
    <w:name w:val="7DAA7068FDB640889DD3E06CDB0814B8"/>
  </w:style>
  <w:style w:type="paragraph" w:customStyle="1" w:styleId="ECE06C658EEA4548BD9905B1EC25F24A">
    <w:name w:val="ECE06C658EEA4548BD9905B1EC25F24A"/>
    <w:rsid w:val="00C7799E"/>
  </w:style>
  <w:style w:type="paragraph" w:customStyle="1" w:styleId="D782182C08E94B27983C4CA1DE4A0E02">
    <w:name w:val="D782182C08E94B27983C4CA1DE4A0E02"/>
    <w:rsid w:val="00C7799E"/>
  </w:style>
  <w:style w:type="paragraph" w:customStyle="1" w:styleId="8ECC7187C16340C5B3008D0F18FD44FF">
    <w:name w:val="8ECC7187C16340C5B3008D0F18FD44FF"/>
    <w:rsid w:val="00C7799E"/>
  </w:style>
  <w:style w:type="paragraph" w:customStyle="1" w:styleId="B88D40A1BAEE478DA99AD4F9AFC16927">
    <w:name w:val="B88D40A1BAEE478DA99AD4F9AFC16927"/>
    <w:rsid w:val="00C7799E"/>
  </w:style>
  <w:style w:type="paragraph" w:customStyle="1" w:styleId="CB184D7778924A388401976A13C292A6">
    <w:name w:val="CB184D7778924A388401976A13C292A6"/>
    <w:rsid w:val="00427D23"/>
  </w:style>
  <w:style w:type="paragraph" w:customStyle="1" w:styleId="22F26BDBF9B045B6A3475D2EF881EFEA">
    <w:name w:val="22F26BDBF9B045B6A3475D2EF881EFEA"/>
    <w:rsid w:val="00427D23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2F26BDBF9B045B6A3475D2EF881EFEA1">
    <w:name w:val="22F26BDBF9B045B6A3475D2EF881EFEA1"/>
    <w:rsid w:val="00427D23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enderBlock>Bildungs- und Kulturdirektion
Mittelschul- und Berufsbildungsamt
Kasernenstrasse 27
3013 Bern
+41 31 633 87 00
mba@be.ch
www.bkd.be.ch
 </SenderBlock>
  <Signature1/>
  <Signature2/>
  <Introduction/>
  <Closing/>
  <DeliveryOption/>
  <Organisation/>
  <PlaceAndDate>Bern, le 25 août 2020</PlaceAndDate>
  <Footer/>
  <AddressSingleLine>Direction de l'instruction publique et de la culture, Kasernenstrasse 27, Case postale, 3000 Berne 22</AddressSingleLine>
  <tab>	</tab>
  <Page>Pages</Page>
  <Author>Lylan Shwiesh</Author>
  <Closing2/>
  <Reference_Label>Notre réf: </Reference_Label>
  <Reference/>
  <AbsenderFettL/>
  <AbsenderFettR>Office des écoles moyennes et de la formation professionnelle
Section Ecoles moyennes</AbsenderFettR>
  <DLaufnummer/>
  <YourReference/>
  <YourReference_Label>Votre référence: </YourReference_Label>
  <RecipientAddress/>
  <GLaufnummer/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</officeatwork>
</file>

<file path=customXml/item4.xml><?xml version="1.0" encoding="utf-8"?>
<officeatwork xmlns="http://schemas.officeatwork.com/Document">eNp7v3u/jUt+cmlual6JnU1wfk5pSWZ+nmeKnY0+MscnMS+9NDE91c7E0MDCRh/OtQnLTC0HqoVQAUCh4NSc1GSgUfooHLgVAFPAKLA=</officeatwork>
</file>

<file path=customXml/item5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3A060644-1274-4CBB-A49A-2644F117A11D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E932E318-88D9-485A-B1EE-880866A996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A44FA790-6C08-4F84-9EAE-628274E4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_x0013_ DOCPROPERTY "Doc.Subject" \* MERGEFORMAT _x0015_</vt:lpstr>
      <vt:lpstr>DocumentType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_x0013_ DOCPROPERTY "Doc.Subject" \* MERGEFORMAT _x0015_</dc:title>
  <dc:subject>_x0013_ DOCPROPERTY "Doc.Subject" \* MERGEFORMAT _x0015_</dc:subject>
  <dc:creator>Lylan Shwiesh</dc:creator>
  <cp:keywords/>
  <dc:description/>
  <cp:lastModifiedBy>Bärfuss Kim, BKD-MBA-ABS</cp:lastModifiedBy>
  <cp:revision>35</cp:revision>
  <cp:lastPrinted>2023-04-19T13:40:00Z</cp:lastPrinted>
  <dcterms:created xsi:type="dcterms:W3CDTF">2020-08-25T13:26:00Z</dcterms:created>
  <dcterms:modified xsi:type="dcterms:W3CDTF">2023-08-18T08:28:00Z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[Texte]</vt:lpwstr>
  </property>
  <property fmtid="{D5CDD505-2E9C-101B-9397-08002B2CF9AE}" pid="3" name="Doc.Subject">
    <vt:lpwstr>[Concerne]</vt:lpwstr>
  </property>
  <property fmtid="{D5CDD505-2E9C-101B-9397-08002B2CF9AE}" pid="4" name="Recipient.EMail">
    <vt:lpwstr/>
  </property>
  <property fmtid="{D5CDD505-2E9C-101B-9397-08002B2CF9AE}" pid="5" name="BM_Subject">
    <vt:lpwstr>_x0013_ DOCPROPERTY "Doc.Subject" \* MERGEFORMAT _x0015_</vt:lpwstr>
  </property>
  <property fmtid="{D5CDD505-2E9C-101B-9397-08002B2CF9AE}" pid="6" name="Author.Name">
    <vt:lpwstr>Lylan Shwiesh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Copies</vt:lpwstr>
  </property>
  <property fmtid="{D5CDD505-2E9C-101B-9397-08002B2CF9AE}" pid="11" name="CustomField.ShowDocumentName">
    <vt:lpwstr/>
  </property>
  <property fmtid="{D5CDD505-2E9C-101B-9397-08002B2CF9AE}" pid="12" name="Doc.Enclosures">
    <vt:lpwstr>Pièces jointes</vt:lpwstr>
  </property>
  <property fmtid="{D5CDD505-2E9C-101B-9397-08002B2CF9AE}" pid="13" name="Organisation.City">
    <vt:lpwstr>Bern</vt:lpwstr>
  </property>
  <property fmtid="{D5CDD505-2E9C-101B-9397-08002B2CF9AE}" pid="14" name="CustomField.DocumentDate">
    <vt:lpwstr>25 août 2020</vt:lpwstr>
  </property>
  <property fmtid="{D5CDD505-2E9C-101B-9397-08002B2CF9AE}" pid="15" name="Date.Format.Long">
    <vt:lpwstr>DD MMMM YYYY</vt:lpwstr>
  </property>
  <property fmtid="{D5CDD505-2E9C-101B-9397-08002B2CF9AE}" pid="16" name="Doc.Franztest">
    <vt:lpwstr>1</vt:lpwstr>
  </property>
</Properties>
</file>