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CA73BE" w:rsidRDefault="00230FB4" w:rsidP="00E116DB">
      <w:pPr>
        <w:pStyle w:val="1pt"/>
      </w:pPr>
    </w:p>
    <w:p w:rsidR="00DA6BED" w:rsidRPr="00CA73BE" w:rsidRDefault="00230FB4" w:rsidP="00E60A45">
      <w:pPr>
        <w:pStyle w:val="1pt"/>
        <w:ind w:right="4688"/>
        <w:sectPr w:rsidR="00DA6BED" w:rsidRPr="00CA73BE" w:rsidSect="00DB22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</w:tblGrid>
      <w:tr w:rsidR="007457B1" w:rsidRPr="00CA73BE" w:rsidTr="00416F97">
        <w:trPr>
          <w:trHeight w:val="698"/>
        </w:trPr>
        <w:sdt>
          <w:sdtPr>
            <w:tag w:val="SenderBlock"/>
            <w:id w:val="-909316273"/>
            <w:placeholder>
              <w:docPart w:val="1F9569E2E7BF47F78A07EE6B4C7B5F91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5018" w:type="dxa"/>
                <w:vMerge w:val="restart"/>
              </w:tcPr>
              <w:p w:rsidR="00DB22CA" w:rsidRPr="00CA73BE" w:rsidRDefault="00EB44C5" w:rsidP="00230FB4">
                <w:pPr>
                  <w:pStyle w:val="Text85pt"/>
                </w:pPr>
                <w:r w:rsidRPr="00CA73BE">
                  <w:t>Bildungs- und Kulturdirektion</w:t>
                </w:r>
                <w:r w:rsidRPr="00CA73BE">
                  <w:br/>
                  <w:t>Mittelschul- und Berufsbildungsamt</w:t>
                </w:r>
                <w:r w:rsidRPr="00CA73BE">
                  <w:br/>
                  <w:t>Abteilung Berufsfachschulen</w:t>
                </w:r>
                <w:r w:rsidRPr="00CA73BE">
                  <w:br/>
                  <w:t xml:space="preserve"> </w:t>
                </w:r>
                <w:r w:rsidRPr="00CA73BE">
                  <w:br/>
                  <w:t>Kasernenstrasse 27</w:t>
                </w:r>
                <w:r w:rsidRPr="00CA73BE">
                  <w:br/>
                  <w:t>3013 Bern</w:t>
                </w:r>
                <w:r w:rsidRPr="00CA73BE">
                  <w:br/>
                  <w:t>+41 31 633 87 00</w:t>
                </w:r>
                <w:r w:rsidRPr="00CA73BE">
                  <w:br/>
                  <w:t>mba@</w:t>
                </w:r>
                <w:r w:rsidR="00230FB4">
                  <w:t>be.ch</w:t>
                </w:r>
                <w:r w:rsidR="00230FB4">
                  <w:br/>
                  <w:t>www.be.ch/bkd</w:t>
                </w:r>
                <w:r w:rsidR="00230FB4">
                  <w:br/>
                </w:r>
                <w:r w:rsidRPr="00CA73BE">
                  <w:br/>
                </w:r>
              </w:p>
            </w:tc>
          </w:sdtContent>
        </w:sdt>
      </w:tr>
      <w:tr w:rsidR="007457B1" w:rsidRPr="00CA73BE" w:rsidTr="00416F97">
        <w:trPr>
          <w:trHeight w:val="1256"/>
        </w:trPr>
        <w:tc>
          <w:tcPr>
            <w:tcW w:w="5018" w:type="dxa"/>
            <w:vMerge/>
          </w:tcPr>
          <w:p w:rsidR="00DB22CA" w:rsidRPr="00CA73BE" w:rsidRDefault="00230FB4" w:rsidP="0073242E"/>
        </w:tc>
      </w:tr>
      <w:tr w:rsidR="007457B1" w:rsidRPr="00CA73BE" w:rsidTr="00416F97">
        <w:trPr>
          <w:trHeight w:val="270"/>
        </w:trPr>
        <w:tc>
          <w:tcPr>
            <w:tcW w:w="5018" w:type="dxa"/>
            <w:vMerge/>
          </w:tcPr>
          <w:p w:rsidR="00DB22CA" w:rsidRPr="00CA73BE" w:rsidRDefault="00230FB4" w:rsidP="0073242E"/>
        </w:tc>
      </w:tr>
    </w:tbl>
    <w:p w:rsidR="00DB22CA" w:rsidRPr="00CA73BE" w:rsidRDefault="00230FB4" w:rsidP="003306E0">
      <w:bookmarkStart w:id="0" w:name="_GoBack"/>
      <w:bookmarkEnd w:id="0"/>
    </w:p>
    <w:p w:rsidR="00673A4D" w:rsidRPr="00AA7334" w:rsidRDefault="00673A4D" w:rsidP="00E1414A">
      <w:pPr>
        <w:pStyle w:val="Brieftitel"/>
        <w:tabs>
          <w:tab w:val="left" w:leader="dot" w:pos="8789"/>
          <w:tab w:val="left" w:pos="9356"/>
        </w:tabs>
      </w:pPr>
      <w:r>
        <w:t>Austauschvereinbarung</w:t>
      </w:r>
      <w:r w:rsidRPr="00AA7334">
        <w:t xml:space="preserve"> Mobilitätsprojekt</w:t>
      </w:r>
      <w:r w:rsidR="00E1414A">
        <w:t>, Stammberufsfachschule</w:t>
      </w:r>
      <w:r w:rsidRPr="00AA7334">
        <w:t xml:space="preserve">: </w:t>
      </w:r>
      <w:r w:rsidRPr="00AA7334">
        <w:tab/>
      </w:r>
      <w:r w:rsidR="00E1414A">
        <w:tab/>
      </w:r>
    </w:p>
    <w:p w:rsidR="00673A4D" w:rsidRPr="00AA7334" w:rsidRDefault="00673A4D" w:rsidP="00673A4D">
      <w:pPr>
        <w:pStyle w:val="Brieftitel"/>
        <w:tabs>
          <w:tab w:val="left" w:leader="dot" w:pos="6237"/>
          <w:tab w:val="left" w:leader="dot" w:pos="8222"/>
        </w:tabs>
      </w:pPr>
    </w:p>
    <w:p w:rsidR="00673A4D" w:rsidRPr="00AA7334" w:rsidRDefault="00E1414A" w:rsidP="00E1414A">
      <w:pPr>
        <w:pStyle w:val="Brieftitel"/>
        <w:tabs>
          <w:tab w:val="left" w:leader="dot" w:pos="2127"/>
          <w:tab w:val="left" w:leader="dot" w:pos="8789"/>
        </w:tabs>
      </w:pPr>
      <w:r>
        <w:t>Projektbezeichnung</w:t>
      </w:r>
      <w:r w:rsidR="00673A4D">
        <w:t xml:space="preserve"> und Ort</w:t>
      </w:r>
      <w:r w:rsidR="00673A4D" w:rsidRPr="00AA7334">
        <w:t>:</w:t>
      </w:r>
      <w:r w:rsidR="00673A4D" w:rsidRPr="00AA7334">
        <w:tab/>
      </w:r>
    </w:p>
    <w:p w:rsidR="00673A4D" w:rsidRPr="00AA7334" w:rsidRDefault="00673A4D" w:rsidP="00673A4D">
      <w:pPr>
        <w:pStyle w:val="Brieftitel"/>
      </w:pPr>
    </w:p>
    <w:p w:rsidR="00673A4D" w:rsidRPr="00AA7334" w:rsidRDefault="00673A4D" w:rsidP="00673A4D">
      <w:pPr>
        <w:pStyle w:val="Brieftitel"/>
        <w:rPr>
          <w:b w:val="0"/>
        </w:rPr>
      </w:pPr>
    </w:p>
    <w:p w:rsidR="00DB22CA" w:rsidRPr="00CA73BE" w:rsidRDefault="00230FB4" w:rsidP="00DB22CA"/>
    <w:p w:rsidR="00B5681B" w:rsidRPr="00CA73BE" w:rsidRDefault="00617626" w:rsidP="00DB22CA">
      <w:pPr>
        <w:rPr>
          <w:b/>
        </w:rPr>
      </w:pPr>
      <w:r>
        <w:rPr>
          <w:b/>
        </w:rPr>
        <w:t>Zwischen dem</w:t>
      </w:r>
      <w:r w:rsidR="00ED710D">
        <w:rPr>
          <w:b/>
        </w:rPr>
        <w:t>/der</w:t>
      </w:r>
      <w:r w:rsidR="00A70364" w:rsidRPr="00CA73BE">
        <w:rPr>
          <w:b/>
        </w:rPr>
        <w:t xml:space="preserve"> Lernenden (gesetzl. Vertretung)</w:t>
      </w:r>
    </w:p>
    <w:p w:rsidR="00B5681B" w:rsidRPr="00CA73BE" w:rsidRDefault="00A70364" w:rsidP="00DB22CA">
      <w:r w:rsidRPr="00CA73BE">
        <w:t>[Name, Adresse]</w:t>
      </w:r>
    </w:p>
    <w:p w:rsidR="00B5681B" w:rsidRPr="00CA73BE" w:rsidRDefault="00230FB4" w:rsidP="00DB22CA"/>
    <w:p w:rsidR="00B5681B" w:rsidRPr="00CA73BE" w:rsidRDefault="00A70364" w:rsidP="00DB22CA">
      <w:r w:rsidRPr="00CA73BE">
        <w:t>und</w:t>
      </w:r>
    </w:p>
    <w:p w:rsidR="00B5681B" w:rsidRPr="00CA73BE" w:rsidRDefault="00230FB4" w:rsidP="00DB22CA"/>
    <w:p w:rsidR="00B5681B" w:rsidRPr="00CA73BE" w:rsidRDefault="00617626" w:rsidP="00DB22CA">
      <w:pPr>
        <w:rPr>
          <w:b/>
        </w:rPr>
      </w:pPr>
      <w:r>
        <w:rPr>
          <w:b/>
        </w:rPr>
        <w:t xml:space="preserve">Dem </w:t>
      </w:r>
      <w:r w:rsidR="00AF07A9">
        <w:rPr>
          <w:b/>
        </w:rPr>
        <w:t>Stammlehrbetrieb</w:t>
      </w:r>
    </w:p>
    <w:p w:rsidR="00B5681B" w:rsidRPr="00CA73BE" w:rsidRDefault="00A70364" w:rsidP="00DB22CA">
      <w:r w:rsidRPr="00CA73BE">
        <w:t>[Name, Adresse</w:t>
      </w:r>
      <w:r w:rsidR="008C457A" w:rsidRPr="00CA73BE">
        <w:t>, Kontaktperson</w:t>
      </w:r>
      <w:r w:rsidRPr="00CA73BE">
        <w:t>]</w:t>
      </w:r>
    </w:p>
    <w:p w:rsidR="00B5681B" w:rsidRPr="00CA73BE" w:rsidRDefault="00230FB4" w:rsidP="00DB22CA"/>
    <w:p w:rsidR="00856637" w:rsidRDefault="00617626" w:rsidP="00DB22CA">
      <w:r>
        <w:t>u</w:t>
      </w:r>
      <w:r w:rsidR="00A70364" w:rsidRPr="00CA73BE">
        <w:t>nd</w:t>
      </w:r>
    </w:p>
    <w:p w:rsidR="00B20A04" w:rsidRDefault="00B20A04" w:rsidP="00DB22CA"/>
    <w:p w:rsidR="00B20A04" w:rsidRPr="00113E69" w:rsidRDefault="00673A4D" w:rsidP="00B20A04">
      <w:pPr>
        <w:rPr>
          <w:b/>
        </w:rPr>
      </w:pPr>
      <w:r>
        <w:rPr>
          <w:b/>
        </w:rPr>
        <w:t>Dem Gastlehrbetrieb</w:t>
      </w:r>
    </w:p>
    <w:p w:rsidR="00B20A04" w:rsidRPr="00CA73BE" w:rsidRDefault="00B20A04" w:rsidP="00B20A04">
      <w:r w:rsidRPr="00CA73BE">
        <w:t>[Name, Adresse, Kontaktperson]</w:t>
      </w:r>
    </w:p>
    <w:p w:rsidR="00B20A04" w:rsidRDefault="00B20A04" w:rsidP="00DB22CA"/>
    <w:p w:rsidR="00DB22CA" w:rsidRPr="00CA73BE" w:rsidRDefault="00230FB4" w:rsidP="00DB22CA"/>
    <w:p w:rsidR="00255839" w:rsidRPr="00B20A04" w:rsidRDefault="00255839" w:rsidP="00DB22CA"/>
    <w:p w:rsidR="00DB22CA" w:rsidRPr="00CA73BE" w:rsidRDefault="00A70364" w:rsidP="00856637">
      <w:pPr>
        <w:spacing w:line="240" w:lineRule="auto"/>
      </w:pPr>
      <w:r w:rsidRPr="00CA73BE">
        <w:br w:type="page"/>
      </w:r>
    </w:p>
    <w:p w:rsidR="00673A4D" w:rsidRPr="00673A4D" w:rsidRDefault="00673A4D" w:rsidP="00673A4D">
      <w:pPr>
        <w:pStyle w:val="Listenabsatz"/>
        <w:ind w:left="709"/>
        <w:rPr>
          <w:b/>
        </w:rPr>
      </w:pPr>
      <w:r w:rsidRPr="00673A4D">
        <w:rPr>
          <w:b/>
        </w:rPr>
        <w:lastRenderedPageBreak/>
        <w:t>1.</w:t>
      </w:r>
      <w:r w:rsidR="0076647D">
        <w:rPr>
          <w:b/>
        </w:rPr>
        <w:t xml:space="preserve"> Zweck des Mobilitätsprojektes*</w:t>
      </w:r>
    </w:p>
    <w:p w:rsidR="00673A4D" w:rsidRPr="00673A4D" w:rsidRDefault="00673A4D" w:rsidP="00673A4D">
      <w:pPr>
        <w:pStyle w:val="Listenabsatz"/>
        <w:ind w:left="1080"/>
        <w:rPr>
          <w:b/>
        </w:rPr>
      </w:pPr>
    </w:p>
    <w:p w:rsidR="00673A4D" w:rsidRPr="00673A4D" w:rsidRDefault="00673A4D" w:rsidP="00673A4D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>
        <w:tab/>
      </w:r>
      <w:r w:rsidRPr="00673A4D">
        <w:t>Sprach- und Kulturaustausch</w:t>
      </w:r>
    </w:p>
    <w:p w:rsidR="00DD6B12" w:rsidRPr="0076647D" w:rsidRDefault="00673A4D" w:rsidP="0076647D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 w:rsidRPr="00673A4D">
        <w:tab/>
        <w:t>Fach- und Kulturaustausch</w:t>
      </w:r>
    </w:p>
    <w:p w:rsidR="008C3DA9" w:rsidRDefault="008C3DA9" w:rsidP="0076647D">
      <w:pPr>
        <w:rPr>
          <w:b/>
        </w:rPr>
      </w:pPr>
    </w:p>
    <w:p w:rsidR="0076647D" w:rsidRDefault="0076647D" w:rsidP="0076647D">
      <w:pPr>
        <w:rPr>
          <w:b/>
        </w:rPr>
      </w:pPr>
    </w:p>
    <w:p w:rsidR="008C457A" w:rsidRDefault="0076647D" w:rsidP="0076647D">
      <w:pPr>
        <w:pStyle w:val="Listenabsatz"/>
        <w:numPr>
          <w:ilvl w:val="0"/>
          <w:numId w:val="22"/>
        </w:numPr>
        <w:rPr>
          <w:b/>
        </w:rPr>
      </w:pPr>
      <w:r w:rsidRPr="0076647D">
        <w:rPr>
          <w:b/>
        </w:rPr>
        <w:t>Kurze Beschr</w:t>
      </w:r>
      <w:r>
        <w:rPr>
          <w:b/>
        </w:rPr>
        <w:t>eibung des Austauschs</w:t>
      </w:r>
      <w:r w:rsidR="00563FF5">
        <w:rPr>
          <w:b/>
        </w:rPr>
        <w:t xml:space="preserve"> (Dauer</w:t>
      </w:r>
      <w:r w:rsidRPr="0076647D">
        <w:rPr>
          <w:b/>
        </w:rPr>
        <w:t>, Ort,</w:t>
      </w:r>
      <w:r>
        <w:rPr>
          <w:b/>
        </w:rPr>
        <w:t xml:space="preserve"> Gastlehrbetrieb</w:t>
      </w:r>
      <w:r w:rsidRPr="0076647D">
        <w:rPr>
          <w:b/>
        </w:rPr>
        <w:t xml:space="preserve">, </w:t>
      </w:r>
      <w:r w:rsidR="00475D41">
        <w:rPr>
          <w:b/>
        </w:rPr>
        <w:t>Gastschule</w:t>
      </w:r>
      <w:r w:rsidR="00475D41" w:rsidRPr="0076647D">
        <w:rPr>
          <w:b/>
        </w:rPr>
        <w:t>)</w:t>
      </w:r>
      <w:r w:rsidR="00475D41">
        <w:rPr>
          <w:b/>
        </w:rPr>
        <w:t xml:space="preserve"> *</w:t>
      </w:r>
    </w:p>
    <w:p w:rsidR="0076647D" w:rsidRDefault="0076647D" w:rsidP="0076647D">
      <w:pPr>
        <w:rPr>
          <w:b/>
        </w:rPr>
      </w:pPr>
    </w:p>
    <w:p w:rsidR="0076647D" w:rsidRDefault="0076647D" w:rsidP="0076647D">
      <w:pPr>
        <w:rPr>
          <w:b/>
        </w:rPr>
      </w:pPr>
    </w:p>
    <w:p w:rsidR="00475D41" w:rsidRDefault="00475D41" w:rsidP="0076647D">
      <w:pPr>
        <w:rPr>
          <w:b/>
        </w:rPr>
      </w:pPr>
    </w:p>
    <w:p w:rsidR="00475D41" w:rsidRPr="0076647D" w:rsidRDefault="00475D41" w:rsidP="0076647D">
      <w:pPr>
        <w:rPr>
          <w:b/>
        </w:rPr>
      </w:pPr>
    </w:p>
    <w:p w:rsidR="0076647D" w:rsidRPr="0076647D" w:rsidRDefault="0076647D" w:rsidP="0076647D">
      <w:pPr>
        <w:rPr>
          <w:b/>
        </w:rPr>
      </w:pPr>
    </w:p>
    <w:p w:rsidR="00DD6B12" w:rsidRPr="0076647D" w:rsidRDefault="008C457A" w:rsidP="0076647D">
      <w:pPr>
        <w:pStyle w:val="Listenabsatz"/>
        <w:numPr>
          <w:ilvl w:val="0"/>
          <w:numId w:val="22"/>
        </w:numPr>
        <w:rPr>
          <w:b/>
        </w:rPr>
      </w:pPr>
      <w:r w:rsidRPr="0076647D">
        <w:rPr>
          <w:b/>
        </w:rPr>
        <w:t>Pflichten</w:t>
      </w:r>
      <w:r w:rsidR="008D318E" w:rsidRPr="0076647D">
        <w:rPr>
          <w:b/>
        </w:rPr>
        <w:t xml:space="preserve"> de</w:t>
      </w:r>
      <w:r w:rsidR="002B2A6E">
        <w:rPr>
          <w:b/>
        </w:rPr>
        <w:t>s/der Lernenden</w:t>
      </w:r>
      <w:r w:rsidR="0076647D">
        <w:rPr>
          <w:b/>
        </w:rPr>
        <w:t xml:space="preserve"> (falls vorhanden auch mit separatem Dokument </w:t>
      </w:r>
      <w:proofErr w:type="gramStart"/>
      <w:r w:rsidR="0076647D">
        <w:rPr>
          <w:b/>
        </w:rPr>
        <w:t>beizulegen)*</w:t>
      </w:r>
      <w:proofErr w:type="gramEnd"/>
    </w:p>
    <w:p w:rsidR="00DD6B12" w:rsidRDefault="00DD6B12" w:rsidP="00DD6B12">
      <w:pPr>
        <w:rPr>
          <w:b/>
        </w:rPr>
      </w:pPr>
    </w:p>
    <w:p w:rsidR="00DD6B12" w:rsidRDefault="00DD6B12" w:rsidP="00DD6B12">
      <w:pPr>
        <w:rPr>
          <w:b/>
        </w:rPr>
      </w:pPr>
    </w:p>
    <w:p w:rsidR="00DD6B12" w:rsidRDefault="00DD6B12" w:rsidP="00DD6B12">
      <w:pPr>
        <w:rPr>
          <w:b/>
        </w:rPr>
      </w:pPr>
    </w:p>
    <w:p w:rsidR="00475D41" w:rsidRDefault="00475D41" w:rsidP="00DD6B12">
      <w:pPr>
        <w:rPr>
          <w:b/>
        </w:rPr>
      </w:pPr>
    </w:p>
    <w:p w:rsidR="00475D41" w:rsidRDefault="00475D41" w:rsidP="00DD6B12">
      <w:pPr>
        <w:rPr>
          <w:b/>
        </w:rPr>
      </w:pPr>
    </w:p>
    <w:p w:rsidR="00475D41" w:rsidRDefault="00475D41" w:rsidP="00DD6B12">
      <w:pPr>
        <w:rPr>
          <w:b/>
        </w:rPr>
      </w:pPr>
    </w:p>
    <w:p w:rsidR="00DD6B12" w:rsidRPr="0076647D" w:rsidRDefault="0076647D" w:rsidP="0076647D">
      <w:pPr>
        <w:pStyle w:val="Listenabsatz"/>
        <w:numPr>
          <w:ilvl w:val="0"/>
          <w:numId w:val="22"/>
        </w:numPr>
        <w:rPr>
          <w:b/>
        </w:rPr>
      </w:pPr>
      <w:r>
        <w:rPr>
          <w:b/>
        </w:rPr>
        <w:t xml:space="preserve">Voraussetzungen (falls vorhanden auch mit separatem Dokument </w:t>
      </w:r>
      <w:proofErr w:type="gramStart"/>
      <w:r>
        <w:rPr>
          <w:b/>
        </w:rPr>
        <w:t>beizulegen)</w:t>
      </w:r>
      <w:r w:rsidR="00475D41">
        <w:rPr>
          <w:b/>
        </w:rPr>
        <w:t>*</w:t>
      </w:r>
      <w:proofErr w:type="gramEnd"/>
    </w:p>
    <w:p w:rsidR="0029631B" w:rsidRDefault="0029631B" w:rsidP="0029631B">
      <w:pPr>
        <w:rPr>
          <w:b/>
        </w:rPr>
      </w:pPr>
    </w:p>
    <w:p w:rsidR="00475D41" w:rsidRDefault="00475D41" w:rsidP="0029631B">
      <w:pPr>
        <w:rPr>
          <w:b/>
        </w:rPr>
      </w:pPr>
    </w:p>
    <w:p w:rsidR="00475D41" w:rsidRDefault="00475D41" w:rsidP="0029631B">
      <w:pPr>
        <w:rPr>
          <w:b/>
        </w:rPr>
      </w:pPr>
    </w:p>
    <w:p w:rsidR="00475D41" w:rsidRDefault="00475D41" w:rsidP="0029631B">
      <w:pPr>
        <w:rPr>
          <w:b/>
        </w:rPr>
      </w:pPr>
    </w:p>
    <w:p w:rsidR="00475D41" w:rsidRDefault="00475D41" w:rsidP="0029631B">
      <w:pPr>
        <w:rPr>
          <w:b/>
        </w:rPr>
      </w:pPr>
    </w:p>
    <w:p w:rsidR="0029631B" w:rsidRPr="0029631B" w:rsidRDefault="0029631B" w:rsidP="0029631B">
      <w:pPr>
        <w:rPr>
          <w:b/>
        </w:rPr>
      </w:pPr>
    </w:p>
    <w:p w:rsidR="0029631B" w:rsidRDefault="0076647D" w:rsidP="0076647D">
      <w:pPr>
        <w:pStyle w:val="Listenabsatz"/>
        <w:numPr>
          <w:ilvl w:val="0"/>
          <w:numId w:val="22"/>
        </w:numPr>
        <w:rPr>
          <w:b/>
        </w:rPr>
      </w:pPr>
      <w:r>
        <w:rPr>
          <w:b/>
        </w:rPr>
        <w:t>Spezifische organisatorische Regelungen</w:t>
      </w:r>
    </w:p>
    <w:p w:rsidR="0076647D" w:rsidRDefault="0076647D" w:rsidP="0076647D">
      <w:pPr>
        <w:rPr>
          <w:b/>
        </w:rPr>
      </w:pPr>
    </w:p>
    <w:p w:rsidR="00475D41" w:rsidRDefault="00475D41" w:rsidP="0076647D">
      <w:pPr>
        <w:rPr>
          <w:b/>
        </w:rPr>
      </w:pPr>
    </w:p>
    <w:p w:rsidR="00475D41" w:rsidRDefault="00475D41" w:rsidP="0076647D">
      <w:pPr>
        <w:rPr>
          <w:b/>
        </w:rPr>
      </w:pPr>
    </w:p>
    <w:p w:rsidR="00475D41" w:rsidRDefault="00475D41" w:rsidP="0076647D">
      <w:pPr>
        <w:rPr>
          <w:b/>
        </w:rPr>
      </w:pPr>
    </w:p>
    <w:p w:rsidR="00475D41" w:rsidRDefault="00475D41" w:rsidP="0076647D">
      <w:pPr>
        <w:rPr>
          <w:b/>
        </w:rPr>
      </w:pPr>
    </w:p>
    <w:p w:rsidR="0076647D" w:rsidRPr="0076647D" w:rsidRDefault="0076647D" w:rsidP="0076647D">
      <w:pPr>
        <w:pStyle w:val="Listenabsatz"/>
        <w:numPr>
          <w:ilvl w:val="0"/>
          <w:numId w:val="22"/>
        </w:numPr>
        <w:rPr>
          <w:b/>
        </w:rPr>
      </w:pPr>
      <w:r>
        <w:rPr>
          <w:b/>
        </w:rPr>
        <w:t>Spezifische Ziele</w:t>
      </w:r>
    </w:p>
    <w:p w:rsidR="00DB22CA" w:rsidRPr="00CA73BE" w:rsidRDefault="00230FB4" w:rsidP="00DB22CA">
      <w:pPr>
        <w:rPr>
          <w:b/>
        </w:rPr>
      </w:pPr>
    </w:p>
    <w:p w:rsidR="00856637" w:rsidRDefault="00230FB4">
      <w:pPr>
        <w:spacing w:line="240" w:lineRule="auto"/>
        <w:rPr>
          <w:b/>
        </w:rPr>
      </w:pPr>
    </w:p>
    <w:p w:rsidR="00DD6B12" w:rsidRDefault="00DD6B12">
      <w:pPr>
        <w:spacing w:line="240" w:lineRule="auto"/>
        <w:rPr>
          <w:b/>
        </w:rPr>
      </w:pPr>
    </w:p>
    <w:p w:rsidR="00475D41" w:rsidRDefault="00475D41">
      <w:pPr>
        <w:spacing w:line="240" w:lineRule="auto"/>
        <w:rPr>
          <w:b/>
        </w:rPr>
      </w:pPr>
    </w:p>
    <w:p w:rsidR="00475D41" w:rsidRDefault="00475D41">
      <w:pPr>
        <w:spacing w:line="240" w:lineRule="auto"/>
        <w:rPr>
          <w:b/>
        </w:rPr>
      </w:pPr>
    </w:p>
    <w:p w:rsidR="00475D41" w:rsidRDefault="00475D41">
      <w:pPr>
        <w:spacing w:line="240" w:lineRule="auto"/>
        <w:rPr>
          <w:b/>
        </w:rPr>
      </w:pPr>
    </w:p>
    <w:p w:rsidR="0076647D" w:rsidRPr="0076647D" w:rsidRDefault="00475D41" w:rsidP="00475D41">
      <w:pPr>
        <w:pStyle w:val="Listenabsatz"/>
        <w:numPr>
          <w:ilvl w:val="0"/>
          <w:numId w:val="22"/>
        </w:numPr>
        <w:rPr>
          <w:b/>
        </w:rPr>
      </w:pPr>
      <w:r>
        <w:rPr>
          <w:b/>
        </w:rPr>
        <w:t>Die lernende Person erklärt</w:t>
      </w:r>
      <w:r w:rsidRPr="00475D41">
        <w:rPr>
          <w:b/>
        </w:rPr>
        <w:t xml:space="preserve"> sich damit einverstanden, dass die </w:t>
      </w:r>
      <w:r>
        <w:rPr>
          <w:b/>
        </w:rPr>
        <w:t>entstandenen Aufnahmen vom Ausbildungsbetrieb, der Stammberufsfachschule, der Gastschule, des Gastlehrbetriebes</w:t>
      </w:r>
      <w:r w:rsidRPr="00475D41">
        <w:rPr>
          <w:b/>
        </w:rPr>
        <w:t xml:space="preserve"> genutzt und veröffentlicht werden </w:t>
      </w:r>
      <w:proofErr w:type="gramStart"/>
      <w:r w:rsidRPr="00475D41">
        <w:rPr>
          <w:b/>
        </w:rPr>
        <w:t>dürfen.</w:t>
      </w:r>
      <w:r>
        <w:rPr>
          <w:b/>
        </w:rPr>
        <w:t>*</w:t>
      </w:r>
      <w:proofErr w:type="gramEnd"/>
    </w:p>
    <w:p w:rsidR="00DD6B12" w:rsidRDefault="00DD6B12">
      <w:pPr>
        <w:spacing w:line="240" w:lineRule="auto"/>
        <w:rPr>
          <w:b/>
        </w:rPr>
      </w:pPr>
    </w:p>
    <w:p w:rsidR="00DD6B12" w:rsidRDefault="00DD6B12">
      <w:pPr>
        <w:spacing w:line="240" w:lineRule="auto"/>
        <w:rPr>
          <w:b/>
        </w:rPr>
      </w:pPr>
    </w:p>
    <w:p w:rsidR="00475D41" w:rsidRPr="00673A4D" w:rsidRDefault="00475D41" w:rsidP="00475D41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>
        <w:tab/>
        <w:t>Ja</w:t>
      </w:r>
    </w:p>
    <w:p w:rsidR="00475D41" w:rsidRPr="0076647D" w:rsidRDefault="00475D41" w:rsidP="00475D41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>
        <w:tab/>
        <w:t>Nein</w:t>
      </w:r>
    </w:p>
    <w:p w:rsidR="00DD6B12" w:rsidRPr="00CA73BE" w:rsidRDefault="00DD6B12">
      <w:pPr>
        <w:spacing w:line="240" w:lineRule="auto"/>
        <w:rPr>
          <w:b/>
        </w:rPr>
      </w:pPr>
    </w:p>
    <w:p w:rsidR="00DD6B12" w:rsidRDefault="00DD6B12">
      <w:pPr>
        <w:spacing w:line="240" w:lineRule="auto"/>
        <w:rPr>
          <w:b/>
        </w:rPr>
      </w:pPr>
      <w:r>
        <w:rPr>
          <w:b/>
        </w:rPr>
        <w:br w:type="page"/>
      </w:r>
    </w:p>
    <w:p w:rsidR="00DB22CA" w:rsidRPr="00CA73BE" w:rsidRDefault="00230FB4" w:rsidP="00DB22CA">
      <w:pPr>
        <w:rPr>
          <w:b/>
        </w:rPr>
      </w:pPr>
    </w:p>
    <w:p w:rsidR="00DB22CA" w:rsidRPr="00CA73BE" w:rsidRDefault="00A70364" w:rsidP="0076647D">
      <w:pPr>
        <w:pStyle w:val="Listenabsatz"/>
        <w:numPr>
          <w:ilvl w:val="0"/>
          <w:numId w:val="22"/>
        </w:numPr>
        <w:rPr>
          <w:b/>
        </w:rPr>
      </w:pPr>
      <w:r w:rsidRPr="00CA73BE">
        <w:rPr>
          <w:b/>
        </w:rPr>
        <w:t>Einverständniserklärung</w:t>
      </w:r>
    </w:p>
    <w:p w:rsidR="00DB22CA" w:rsidRPr="00CA73BE" w:rsidRDefault="00230FB4" w:rsidP="00DB22CA"/>
    <w:p w:rsidR="00B3245B" w:rsidRPr="00CA73BE" w:rsidRDefault="00B3245B" w:rsidP="00DB22CA"/>
    <w:p w:rsidR="00DB22CA" w:rsidRPr="00CA73BE" w:rsidRDefault="00A70364" w:rsidP="00DB22CA">
      <w:r w:rsidRPr="00CA73BE">
        <w:t xml:space="preserve">Durch ihre Unterschrift erklären sich die Partner mit dieser </w:t>
      </w:r>
      <w:r w:rsidR="00BC7835">
        <w:t>Austauschvereinbarung</w:t>
      </w:r>
      <w:r w:rsidRPr="00CA73BE">
        <w:t xml:space="preserve"> einverstanden.</w:t>
      </w:r>
    </w:p>
    <w:p w:rsidR="00DB22CA" w:rsidRPr="00CA73BE" w:rsidRDefault="00230FB4" w:rsidP="00DB22CA"/>
    <w:p w:rsidR="00DB22CA" w:rsidRPr="00CA73BE" w:rsidRDefault="00230FB4" w:rsidP="00DB22CA"/>
    <w:p w:rsidR="00DB22CA" w:rsidRPr="00CA73BE" w:rsidRDefault="00A70364" w:rsidP="00DB22CA">
      <w:pPr>
        <w:tabs>
          <w:tab w:val="left" w:leader="dot" w:pos="1701"/>
          <w:tab w:val="left" w:leader="dot" w:pos="3969"/>
        </w:tabs>
      </w:pPr>
      <w:r w:rsidRPr="00CA73BE">
        <w:t xml:space="preserve">Ort: </w:t>
      </w:r>
      <w:r w:rsidRPr="00CA73BE">
        <w:tab/>
        <w:t xml:space="preserve"> Datum:</w:t>
      </w:r>
      <w:r w:rsidRPr="00CA73BE">
        <w:tab/>
      </w:r>
    </w:p>
    <w:p w:rsidR="00DB22CA" w:rsidRPr="00CA73BE" w:rsidRDefault="00230FB4" w:rsidP="00DB22CA">
      <w:pPr>
        <w:tabs>
          <w:tab w:val="left" w:leader="dot" w:pos="1701"/>
          <w:tab w:val="left" w:leader="dot" w:pos="3969"/>
        </w:tabs>
      </w:pPr>
    </w:p>
    <w:p w:rsidR="00DB22CA" w:rsidRPr="00CA73BE" w:rsidRDefault="00230FB4" w:rsidP="00DB22CA">
      <w:pPr>
        <w:tabs>
          <w:tab w:val="left" w:leader="dot" w:pos="1701"/>
          <w:tab w:val="left" w:leader="dot" w:pos="3969"/>
        </w:tabs>
      </w:pPr>
    </w:p>
    <w:p w:rsidR="00DB22CA" w:rsidRPr="00CA73BE" w:rsidRDefault="00A70364" w:rsidP="00DB22CA">
      <w:pPr>
        <w:tabs>
          <w:tab w:val="left" w:leader="dot" w:pos="3969"/>
        </w:tabs>
      </w:pPr>
      <w:r w:rsidRPr="00CA73BE">
        <w:t xml:space="preserve">Unterschriften: </w:t>
      </w:r>
    </w:p>
    <w:p w:rsidR="00B5681B" w:rsidRPr="00CA73BE" w:rsidRDefault="00230FB4" w:rsidP="00DB22CA">
      <w:pPr>
        <w:tabs>
          <w:tab w:val="left" w:leader="dot" w:pos="3969"/>
        </w:tabs>
      </w:pPr>
    </w:p>
    <w:p w:rsidR="00B5681B" w:rsidRPr="00CA73BE" w:rsidRDefault="00A70364" w:rsidP="00D6542A">
      <w:pPr>
        <w:tabs>
          <w:tab w:val="left" w:pos="2694"/>
          <w:tab w:val="left" w:leader="dot" w:pos="5103"/>
        </w:tabs>
      </w:pPr>
      <w:r w:rsidRPr="00CA73BE">
        <w:t>Lernende/r</w:t>
      </w:r>
      <w:r w:rsidRPr="00CA73BE">
        <w:tab/>
      </w:r>
      <w:r w:rsidR="00D6542A">
        <w:tab/>
      </w:r>
      <w:r w:rsidR="00D6542A">
        <w:tab/>
      </w:r>
      <w:r w:rsidRPr="00CA73BE">
        <w:tab/>
      </w:r>
      <w:r w:rsidRPr="00CA73BE">
        <w:tab/>
      </w:r>
    </w:p>
    <w:p w:rsidR="00B5681B" w:rsidRPr="00CA73BE" w:rsidRDefault="00230FB4" w:rsidP="00B5681B">
      <w:pPr>
        <w:tabs>
          <w:tab w:val="left" w:pos="1418"/>
          <w:tab w:val="left" w:leader="dot" w:pos="2835"/>
          <w:tab w:val="left" w:leader="dot" w:pos="3969"/>
        </w:tabs>
      </w:pPr>
    </w:p>
    <w:p w:rsidR="00B5681B" w:rsidRPr="00CA73BE" w:rsidRDefault="00E1414A" w:rsidP="00D6542A">
      <w:pPr>
        <w:tabs>
          <w:tab w:val="left" w:pos="2694"/>
          <w:tab w:val="left" w:leader="dot" w:pos="5103"/>
        </w:tabs>
      </w:pPr>
      <w:r>
        <w:t xml:space="preserve">Ev. </w:t>
      </w:r>
      <w:r w:rsidR="00A70364" w:rsidRPr="00CA73BE">
        <w:t>Gesetzl. Vertretung</w:t>
      </w:r>
      <w:r w:rsidR="00A70364" w:rsidRPr="00CA73BE">
        <w:tab/>
      </w:r>
      <w:r w:rsidR="00D6542A">
        <w:tab/>
      </w:r>
      <w:r w:rsidR="00A70364" w:rsidRPr="00CA73BE">
        <w:tab/>
      </w:r>
    </w:p>
    <w:p w:rsidR="00B5681B" w:rsidRPr="00CA73BE" w:rsidRDefault="00230FB4" w:rsidP="00B5681B">
      <w:pPr>
        <w:tabs>
          <w:tab w:val="left" w:pos="1985"/>
          <w:tab w:val="left" w:leader="dot" w:pos="3969"/>
        </w:tabs>
      </w:pPr>
    </w:p>
    <w:p w:rsidR="00B5681B" w:rsidRPr="00CA73BE" w:rsidRDefault="00563FF5" w:rsidP="00D6542A">
      <w:pPr>
        <w:tabs>
          <w:tab w:val="left" w:pos="2694"/>
          <w:tab w:val="left" w:leader="dot" w:pos="5103"/>
        </w:tabs>
      </w:pPr>
      <w:r>
        <w:t>Stammlehrbetrieb</w:t>
      </w:r>
      <w:r w:rsidR="00A70364" w:rsidRPr="00CA73BE">
        <w:tab/>
      </w:r>
      <w:r w:rsidR="00D6542A">
        <w:tab/>
      </w:r>
      <w:r w:rsidR="00A70364" w:rsidRPr="00CA73BE">
        <w:tab/>
      </w:r>
    </w:p>
    <w:p w:rsidR="00A70364" w:rsidRPr="00CA73BE" w:rsidRDefault="00A70364" w:rsidP="00B5681B">
      <w:pPr>
        <w:tabs>
          <w:tab w:val="left" w:pos="1985"/>
          <w:tab w:val="left" w:leader="dot" w:pos="3969"/>
        </w:tabs>
      </w:pPr>
    </w:p>
    <w:p w:rsidR="00A70364" w:rsidRPr="00CA73BE" w:rsidRDefault="00475D41" w:rsidP="00D6542A">
      <w:pPr>
        <w:tabs>
          <w:tab w:val="left" w:pos="2694"/>
          <w:tab w:val="left" w:leader="dot" w:pos="5103"/>
        </w:tabs>
      </w:pPr>
      <w:r>
        <w:t>Gastlehrbetrieb</w:t>
      </w:r>
      <w:r w:rsidR="00A70364" w:rsidRPr="00CA73BE">
        <w:tab/>
      </w:r>
      <w:r w:rsidR="00A70364" w:rsidRPr="00CA73BE">
        <w:tab/>
      </w:r>
    </w:p>
    <w:p w:rsidR="00856637" w:rsidRPr="00CA73BE" w:rsidRDefault="00230FB4" w:rsidP="00B5681B">
      <w:pPr>
        <w:tabs>
          <w:tab w:val="left" w:pos="1985"/>
          <w:tab w:val="left" w:leader="dot" w:pos="3969"/>
        </w:tabs>
      </w:pPr>
    </w:p>
    <w:p w:rsidR="00856637" w:rsidRPr="00CA73BE" w:rsidRDefault="00A70364" w:rsidP="00D6542A">
      <w:pPr>
        <w:tabs>
          <w:tab w:val="left" w:pos="2694"/>
          <w:tab w:val="left" w:leader="dot" w:pos="5103"/>
        </w:tabs>
      </w:pPr>
      <w:r w:rsidRPr="00CA73BE">
        <w:tab/>
      </w:r>
    </w:p>
    <w:p w:rsidR="003306E0" w:rsidRDefault="00230FB4" w:rsidP="00DB22CA">
      <w:pPr>
        <w:tabs>
          <w:tab w:val="left" w:pos="464"/>
        </w:tabs>
      </w:pPr>
    </w:p>
    <w:p w:rsidR="00475D41" w:rsidRDefault="002B2A6E" w:rsidP="00DB22CA">
      <w:pPr>
        <w:tabs>
          <w:tab w:val="left" w:pos="464"/>
        </w:tabs>
      </w:pPr>
      <w:r>
        <w:t>*</w:t>
      </w:r>
      <w:proofErr w:type="spellStart"/>
      <w:r>
        <w:t>Mussfeld</w:t>
      </w:r>
      <w:proofErr w:type="spellEnd"/>
    </w:p>
    <w:p w:rsidR="00475D41" w:rsidRPr="00CA73BE" w:rsidRDefault="00475D41" w:rsidP="00DB22CA">
      <w:pPr>
        <w:tabs>
          <w:tab w:val="left" w:pos="464"/>
        </w:tabs>
      </w:pPr>
    </w:p>
    <w:sectPr w:rsidR="00475D41" w:rsidRPr="00CA73BE" w:rsidSect="00DB22CA">
      <w:headerReference w:type="default" r:id="rId20"/>
      <w:footerReference w:type="default" r:id="rId21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18" w:rsidRPr="00CA73BE" w:rsidRDefault="00A70364">
      <w:pPr>
        <w:spacing w:line="240" w:lineRule="auto"/>
      </w:pPr>
      <w:r w:rsidRPr="00CA73BE">
        <w:separator/>
      </w:r>
    </w:p>
  </w:endnote>
  <w:endnote w:type="continuationSeparator" w:id="0">
    <w:p w:rsidR="000C6918" w:rsidRPr="00CA73BE" w:rsidRDefault="00A70364">
      <w:pPr>
        <w:spacing w:line="240" w:lineRule="auto"/>
      </w:pPr>
      <w:r w:rsidRPr="00CA73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E" w:rsidRPr="00CA73BE" w:rsidRDefault="00CA7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CA73BE" w:rsidRDefault="00A70364" w:rsidP="001A1570">
    <w:pPr>
      <w:pStyle w:val="Vorlagenbezeichnung"/>
    </w:pPr>
    <w:r w:rsidRPr="00CA73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570" w:rsidRPr="005C6148" w:rsidRDefault="00A70364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30FB4" w:rsidRPr="00230FB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30FB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1A1570" w:rsidRPr="005C6148" w:rsidRDefault="00A70364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30FB4" w:rsidRPr="00230FB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30FB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E" w:rsidRPr="00CA73BE" w:rsidRDefault="00CA73B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A70364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A70364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30FB4" w:rsidRPr="00230FB4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30FB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2A7BEC" w:rsidRPr="005C6148" w:rsidRDefault="00A70364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30FB4" w:rsidRPr="00230FB4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30FB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1" w:name="MetaTool_Script4"/>
    <w:r>
      <w:t>2021.BKD.21278</w:t>
    </w:r>
    <w:bookmarkEnd w:id="1"/>
    <w:r>
      <w:t xml:space="preserve"> </w:t>
    </w:r>
    <w:r w:rsidRPr="00A8742E">
      <w:t xml:space="preserve">/ </w:t>
    </w:r>
    <w:bookmarkStart w:id="2" w:name="MetaTool_Script5"/>
    <w:r>
      <w:t>1038731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18" w:rsidRPr="00CA73BE" w:rsidRDefault="00A70364">
      <w:pPr>
        <w:spacing w:line="240" w:lineRule="auto"/>
      </w:pPr>
      <w:r w:rsidRPr="00CA73BE">
        <w:separator/>
      </w:r>
    </w:p>
  </w:footnote>
  <w:footnote w:type="continuationSeparator" w:id="0">
    <w:p w:rsidR="000C6918" w:rsidRPr="00CA73BE" w:rsidRDefault="00A70364">
      <w:pPr>
        <w:spacing w:line="240" w:lineRule="auto"/>
      </w:pPr>
      <w:r w:rsidRPr="00CA73B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E" w:rsidRPr="00CA73BE" w:rsidRDefault="00CA7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CA73BE" w:rsidRDefault="00A70364" w:rsidP="00DB22CA">
    <w:pPr>
      <w:pStyle w:val="Absender"/>
    </w:pPr>
    <w:r w:rsidRPr="00CA73BE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912" w:rsidRPr="00CA73BE" w:rsidRDefault="00230FB4" w:rsidP="005124EC">
    <w:pPr>
      <w:pStyle w:val="Absen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E" w:rsidRPr="00CA73BE" w:rsidRDefault="00CA73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457B1" w:rsidTr="0073242E">
      <w:tc>
        <w:tcPr>
          <w:tcW w:w="5100" w:type="dxa"/>
        </w:tcPr>
        <w:p w:rsidR="0072055B" w:rsidRPr="00832D99" w:rsidRDefault="00230FB4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230FB4" w:rsidP="0072055B">
          <w:pPr>
            <w:pStyle w:val="Kopfzeile"/>
          </w:pPr>
        </w:p>
      </w:tc>
    </w:tr>
  </w:tbl>
  <w:p w:rsidR="00DA6BED" w:rsidRPr="00F64BCA" w:rsidRDefault="00A70364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332707" name="2fed84a1-368f-4382-aa2f-9dd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CF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A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A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4A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49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41AF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6D0884"/>
    <w:multiLevelType w:val="hybridMultilevel"/>
    <w:tmpl w:val="E708D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D0134"/>
    <w:multiLevelType w:val="hybridMultilevel"/>
    <w:tmpl w:val="61B281EA"/>
    <w:lvl w:ilvl="0" w:tplc="7FF20E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85826DE" w:tentative="1">
      <w:start w:val="1"/>
      <w:numFmt w:val="lowerLetter"/>
      <w:lvlText w:val="%2."/>
      <w:lvlJc w:val="left"/>
      <w:pPr>
        <w:ind w:left="1800" w:hanging="360"/>
      </w:pPr>
    </w:lvl>
    <w:lvl w:ilvl="2" w:tplc="614028F4" w:tentative="1">
      <w:start w:val="1"/>
      <w:numFmt w:val="lowerRoman"/>
      <w:lvlText w:val="%3."/>
      <w:lvlJc w:val="right"/>
      <w:pPr>
        <w:ind w:left="2520" w:hanging="180"/>
      </w:pPr>
    </w:lvl>
    <w:lvl w:ilvl="3" w:tplc="8E4459A4" w:tentative="1">
      <w:start w:val="1"/>
      <w:numFmt w:val="decimal"/>
      <w:lvlText w:val="%4."/>
      <w:lvlJc w:val="left"/>
      <w:pPr>
        <w:ind w:left="3240" w:hanging="360"/>
      </w:pPr>
    </w:lvl>
    <w:lvl w:ilvl="4" w:tplc="5E788B84" w:tentative="1">
      <w:start w:val="1"/>
      <w:numFmt w:val="lowerLetter"/>
      <w:lvlText w:val="%5."/>
      <w:lvlJc w:val="left"/>
      <w:pPr>
        <w:ind w:left="3960" w:hanging="360"/>
      </w:pPr>
    </w:lvl>
    <w:lvl w:ilvl="5" w:tplc="BBFC2F3E" w:tentative="1">
      <w:start w:val="1"/>
      <w:numFmt w:val="lowerRoman"/>
      <w:lvlText w:val="%6."/>
      <w:lvlJc w:val="right"/>
      <w:pPr>
        <w:ind w:left="4680" w:hanging="180"/>
      </w:pPr>
    </w:lvl>
    <w:lvl w:ilvl="6" w:tplc="E0E8E2FA" w:tentative="1">
      <w:start w:val="1"/>
      <w:numFmt w:val="decimal"/>
      <w:lvlText w:val="%7."/>
      <w:lvlJc w:val="left"/>
      <w:pPr>
        <w:ind w:left="5400" w:hanging="360"/>
      </w:pPr>
    </w:lvl>
    <w:lvl w:ilvl="7" w:tplc="4328A010" w:tentative="1">
      <w:start w:val="1"/>
      <w:numFmt w:val="lowerLetter"/>
      <w:lvlText w:val="%8."/>
      <w:lvlJc w:val="left"/>
      <w:pPr>
        <w:ind w:left="6120" w:hanging="360"/>
      </w:pPr>
    </w:lvl>
    <w:lvl w:ilvl="8" w:tplc="EBEEC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0060F"/>
    <w:multiLevelType w:val="hybridMultilevel"/>
    <w:tmpl w:val="40349C98"/>
    <w:lvl w:ilvl="0" w:tplc="8828076E">
      <w:start w:val="1"/>
      <w:numFmt w:val="bullet"/>
      <w:pStyle w:val="ListWith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01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C7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1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AE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0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2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6A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29000F"/>
    <w:multiLevelType w:val="hybridMultilevel"/>
    <w:tmpl w:val="B0B0EABE"/>
    <w:lvl w:ilvl="0" w:tplc="29B0CBDC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22AE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6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0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CB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7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CB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D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7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30"/>
    <w:multiLevelType w:val="hybridMultilevel"/>
    <w:tmpl w:val="62B2A95E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73EE3"/>
    <w:multiLevelType w:val="hybridMultilevel"/>
    <w:tmpl w:val="0BB453D6"/>
    <w:lvl w:ilvl="0" w:tplc="FA1CA6F8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F261D4"/>
    <w:multiLevelType w:val="hybridMultilevel"/>
    <w:tmpl w:val="007E621E"/>
    <w:lvl w:ilvl="0" w:tplc="C0E819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1" w15:restartNumberingAfterBreak="0">
    <w:nsid w:val="7F326723"/>
    <w:multiLevelType w:val="multilevel"/>
    <w:tmpl w:val="2B1E7D9E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officeatwork_dcml" w:val="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Normal.dotm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50311235821726521&quot; PrimaryUID=&quot;ClientSuite&quot; Active=&quot;true&quot;&gt;&lt;Field Name=&quot;DeliveryOption&quot; Value=&quot;&quot;/&gt;&lt;Field Name=&quot;RecipientActive&quot; Value=&quot;-1&quot;/&gt;&lt;Field Name=&quot;Closing&quot; Value=&quot;Freundliche Grüsse&quot;/&gt;&lt;Field Name=&quot;Introduction&quot; Value=&quot;Sehr geehrte Damen und Herren&quot;/&gt;&lt;Field Name=&quot;CompleteAddress&quot; Value=&quot;&quot;/&gt;&lt;Field Name=&quot;WizardFirstRun&quot; Value=&quot;[Text]&quot;/&gt;&lt;Field Name=&quot;Enclosures&quot; Value=&quot;&quot;/&gt;&lt;Field Name=&quot;CopyTo&quot; Value=&quot;&quot;/&gt;&lt;Field Name=&quot;UID&quot; Value=&quot;2022050311235821726521&quot;/&gt;&lt;Field Name=&quot;MappingTableActive&quot; Value=&quot;-1&quot;/&gt;&lt;Field Name=&quot;EMail&quot; Value=&quot;&quot;/&gt;&lt;Field Name=&quot;FormattedFullAddress&quot; Value=&quot;&quot;/&gt;&lt;Field Name=&quot;IDName&quot; Value=&quot;&quot;/&gt;&lt;Field Name=&quot;DeliveryOption2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Austauschvereinbarung MOBI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Laufnummer&quot; Value=&quot;1038731&quot;/&gt;&lt;Field Name=&quot;Dok_Lfnr&quot; Value=&quot;98&quot;/&gt;&lt;Field Name=&quot;Dok_EingangMMMM&quot; Value=&quot;&quot;/&gt;&lt;Field Name=&quot;Dok_AusgangMM&quot; Value=&quot;&quot;/&gt;&lt;Field Name=&quot;Dok_AusgangMMMM&quot; Value=&quot;&quot;/&gt;&lt;Field Name=&quot;Dok_DatumMM&quot; Value=&quot;03.05.2022&quot;/&gt;&lt;Field Name=&quot;Dok_DatumMMMM&quot; Value=&quot;3. Mai 2022&quot;/&gt;&lt;Field Name=&quot;G_BeginnMM&quot; Value=&quot;25.10.2021&quot;/&gt;&lt;Field Name=&quot;G_BeginnMMMM&quot; Value=&quot;25. Oktober 2021&quot;/&gt;&lt;Field Name=&quot;G_Titel&quot; Value=&quot;Sprache und Mobilität&quot;/&gt;&lt;Field Name=&quot;G_Bemerkung&quot; Value=&quot;&quot;/&gt;&lt;Field Name=&quot;G_Eigner&quot; Value=&quot;MBA: Mittelschul- und Berufsbildungsamt&quot;/&gt;&lt;Field Name=&quot;G_Laufnummer&quot; Value=&quot;2021.BKD.21278&quot;/&gt;&lt;Field Name=&quot;G_Signatur&quot; Value=&quot;2021.BKD.21278&quot;/&gt;&lt;Field Name=&quot;SelectedUID&quot; Value=&quot;2022050309541622549953&quot;/&gt;&lt;/DocProp&gt;&lt;DocProp UID=&quot;2002122011014149059130932&quot; EntryUID=&quot;2021092316072900974254&quot; PrimaryUID=&quot;ClientSuite&quot; Active=&quot;true&quot;&gt;&lt;Field Name=&quot;UID&quot; Value=&quot;2021092316072900974254&quot;/&gt;&lt;Field Name=&quot;IDName&quot; Value=&quot;MBA: Berufsfachschulen&quot;/&gt;&lt;Field Name=&quot;Amt&quot; Value=&quot;Mittelschul- und Berufsbildungsamt&quot;/&gt;&lt;Field Name=&quot;Kurzname&quot; Value=&quot;MBA&quot;/&gt;&lt;Field Name=&quot;AmtPPT&quot; Value=&quot;&quot;/&gt;&lt;Field Name=&quot;Direktion&quot; Value=&quot;Bildungs- und Kulturdirektion&quot;/&gt;&lt;Field Name=&quot;DirektionPPT&quot; Value=&quot;&quot;/&gt;&lt;Field Name=&quot;Address1&quot; Value=&quot;Abteilung Berufsfachschulen&quot;/&gt;&lt;Field Name=&quot;Address2&quot; Value=&quot;&quot;/&gt;&lt;Field Name=&quot;Address3&quot; Value=&quot;Kasernenstrasse 27&quot;/&gt;&lt;Field Name=&quot;Address4&quot; Value=&quot;&quot;/&gt;&lt;Field Name=&quot;Address5&quot; Value=&quot;3013 Bern&quot;/&gt;&lt;Field Name=&quot;AddressSingleLine&quot; Value=&quot;Bildungs- und Kulturdirektion, Kasernenstrasse 27, 3013 Bern&quot;/&gt;&lt;Field Name=&quot;City&quot; Value=&quot;Bern&quot;/&gt;&lt;Field Name=&quot;Phone&quot; Value=&quot;+41 31 633 87 00&quot;/&gt;&lt;Field Name=&quot;Fax&quot; Value=&quot;+41 31 633 87 29&quot;/&gt;&lt;Field Name=&quot;Email&quot; Value=&quot;mba@be.ch&quot;/&gt;&lt;Field Name=&quot;Internet&quot; Value=&quot;www.be.ch/bkd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22050309541622549953&quot;/&gt;&lt;/DocProp&gt;&lt;DocProp UID=&quot;200212191811121321310321301031x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2122010583847234010578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22050309541622549953&quot;/&gt;&lt;/DocProp&gt;&lt;DocProp UID=&quot;2006040509495284662868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03. Mai 2022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Title&quot; Icon=&quot;3546&quot; Label=&quot;&amp;lt;translate&amp;gt;Style.Title&amp;lt;/translate&amp;gt;&quot; Command=&quot;StyleApply&quot; Parameter=&quot;Brieftitel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Points&quot; Icon=&quot;3546&quot; Label=&quot;&amp;lt;translate&amp;gt;Style.ListWithPoints&amp;lt;/translate&amp;gt;&quot; Command=&quot;StyleApply&quot; Parameter=&quot;ListWithPoin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&lt;/CompleteAddress&gt;&lt;WizardFirstRun&gt;[Text]&lt;/WizardFirstRun&gt;&lt;Enclosures&gt;&lt;/Enclosures&gt;&lt;CopyTo&gt;&lt;/CopyTo&gt;&lt;UID&gt;2022050311235821726521&lt;/UID&gt;&lt;MappingTableActive&gt;-1&lt;/MappingTableActive&gt;&lt;EMail&gt;&lt;/EMail&gt;&lt;FormattedFullAddress&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457B1"/>
    <w:rsid w:val="000C6918"/>
    <w:rsid w:val="00113E69"/>
    <w:rsid w:val="00230FB4"/>
    <w:rsid w:val="00255839"/>
    <w:rsid w:val="0029631B"/>
    <w:rsid w:val="002B2A6E"/>
    <w:rsid w:val="00406696"/>
    <w:rsid w:val="00416F97"/>
    <w:rsid w:val="00475D41"/>
    <w:rsid w:val="00491B62"/>
    <w:rsid w:val="00563FF5"/>
    <w:rsid w:val="00617626"/>
    <w:rsid w:val="00673A4D"/>
    <w:rsid w:val="007457B1"/>
    <w:rsid w:val="0076647D"/>
    <w:rsid w:val="008C3DA9"/>
    <w:rsid w:val="008C457A"/>
    <w:rsid w:val="008D318E"/>
    <w:rsid w:val="00947BC5"/>
    <w:rsid w:val="00A70364"/>
    <w:rsid w:val="00AF07A9"/>
    <w:rsid w:val="00B20A04"/>
    <w:rsid w:val="00B3245B"/>
    <w:rsid w:val="00BC7835"/>
    <w:rsid w:val="00CA73BE"/>
    <w:rsid w:val="00D30841"/>
    <w:rsid w:val="00D6542A"/>
    <w:rsid w:val="00DD6B12"/>
    <w:rsid w:val="00E00617"/>
    <w:rsid w:val="00E1414A"/>
    <w:rsid w:val="00E4315E"/>
    <w:rsid w:val="00EB44C5"/>
    <w:rsid w:val="00ED710D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3507FC3"/>
  <w15:docId w15:val="{5DAA5E18-37CD-4CF3-BA44-43EA33A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ListWithPoints">
    <w:name w:val="ListWithPoints"/>
    <w:basedOn w:val="ListWithSymbols"/>
    <w:qFormat/>
    <w:rsid w:val="00145293"/>
    <w:pPr>
      <w:numPr>
        <w:numId w:val="17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569E2E7BF47F78A07EE6B4C7B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E17E6-7C72-4965-90FB-14963E7284F1}"/>
      </w:docPartPr>
      <w:docPartBody>
        <w:p w:rsidR="00CE6E34" w:rsidRDefault="00CE6E34" w:rsidP="006D1B60">
          <w:pPr>
            <w:pStyle w:val="1F9569E2E7BF47F78A07EE6B4C7B5F9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4"/>
    <w:rsid w:val="00C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B60"/>
    <w:rPr>
      <w:vanish/>
      <w:color w:val="9CC2E5" w:themeColor="accent1" w:themeTint="99"/>
    </w:rPr>
  </w:style>
  <w:style w:type="paragraph" w:customStyle="1" w:styleId="57E1E043C83B4E47AF6E826BC0A7DB289">
    <w:name w:val="57E1E043C83B4E47AF6E826BC0A7DB289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322CA4BCE304608BEE89F97815BEC9F3">
    <w:name w:val="A322CA4BCE304608BEE89F97815BEC9F3"/>
    <w:rsid w:val="004F53F6"/>
    <w:pP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D1E0C16C73F64425AC54F9337CBCE27C5">
    <w:name w:val="D1E0C16C73F64425AC54F9337CBCE27C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312E17FA4244FAAB3D174CD836A55E95">
    <w:name w:val="7312E17FA4244FAAB3D174CD836A55E9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F54A92471C746719F1D85BD7D0E170C6">
    <w:name w:val="DF54A92471C746719F1D85BD7D0E170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CF936F8E40C4CFC8804EE8D7D94F8FC6">
    <w:name w:val="DCF936F8E40C4CFC8804EE8D7D94F8F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CFD03C499F4147A85E765A9A6C0AF66">
    <w:name w:val="E9CFD03C499F4147A85E765A9A6C0AF6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D511772A6724E1A95548958C6A667A76">
    <w:name w:val="4D511772A6724E1A95548958C6A667A7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437628A5CE4B18AAD979315C2D416C9">
    <w:name w:val="D3437628A5CE4B18AAD979315C2D416C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4E48B4B92D4B7FA5F85230396F947F7">
    <w:name w:val="DD4E48B4B92D4B7FA5F85230396F947F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5096353F8A49EFA1E56DE21EE315027">
    <w:name w:val="305096353F8A49EFA1E56DE21EE31502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18D9A1C43F40B4A7A8B80F3463C3D76">
    <w:name w:val="3218D9A1C43F40B4A7A8B80F3463C3D7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2BB7DD4F6A4F94A50F1C194AEDF778">
    <w:name w:val="CD2BB7DD4F6A4F94A50F1C194AEDF778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0F7BB56C38446889D779B33320A1109">
    <w:name w:val="710F7BB56C38446889D779B33320A110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D8BB194D4241DA8E78596932F6C39C6">
    <w:name w:val="3BD8BB194D4241DA8E78596932F6C39C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566D728A174069965AA13C2E701E51">
    <w:name w:val="8B566D728A174069965AA13C2E701E51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90DC53185E48538C147E4E3D5F05D79">
    <w:name w:val="3790DC53185E48538C147E4E3D5F05D7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EBF8CFC5446C3B1564456B41C94FA">
    <w:name w:val="5EDEBF8CFC5446C3B1564456B41C94FA"/>
    <w:rsid w:val="009359C2"/>
  </w:style>
  <w:style w:type="paragraph" w:customStyle="1" w:styleId="CB4B4DF5E7414C439F4403C934C3ACD8">
    <w:name w:val="CB4B4DF5E7414C439F4403C934C3ACD8"/>
    <w:rsid w:val="009359C2"/>
  </w:style>
  <w:style w:type="paragraph" w:customStyle="1" w:styleId="1F9569E2E7BF47F78A07EE6B4C7B5F91">
    <w:name w:val="1F9569E2E7BF47F78A07EE6B4C7B5F91"/>
    <w:rsid w:val="006D1B60"/>
  </w:style>
  <w:style w:type="paragraph" w:customStyle="1" w:styleId="F808657A3BC74AFB9062E477ED921BCD">
    <w:name w:val="F808657A3BC74AFB9062E477ED921BCD"/>
    <w:rsid w:val="006D1B60"/>
  </w:style>
  <w:style w:type="paragraph" w:customStyle="1" w:styleId="00A847FDF9B34A5CAFDB2F272FDE582D">
    <w:name w:val="00A847FDF9B34A5CAFDB2F272FDE582D"/>
    <w:rsid w:val="006D1B60"/>
  </w:style>
  <w:style w:type="paragraph" w:customStyle="1" w:styleId="5083B1743F124CA6B425E2E8DD9611D5">
    <w:name w:val="5083B1743F124CA6B425E2E8DD9611D5"/>
    <w:rsid w:val="006D1B60"/>
  </w:style>
  <w:style w:type="paragraph" w:customStyle="1" w:styleId="3C11864712284D279929D9A3E77A7F82">
    <w:name w:val="3C11864712284D279929D9A3E77A7F82"/>
    <w:rsid w:val="006D1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</officeatwork>
</file>

<file path=customXml/item2.xml><?xml version="1.0" encoding="utf-8"?>
<officeatwork xmlns="http://schemas.officeatwork.com/CustomXMLPart">
  <SenderBlock>Bildungs- und Kulturdirektion
Mittelschul- und Berufsbildungsamt
Abteilung Berufsfachschulen
Kasernenstrasse 27
3013 Bern
+41 31 633 87 00
mba@be.ch
www.be.ch/bkd
</SenderBlock>
  <Signature1>Kim Bärfuss</Signature1>
  <Signature2>​</Signature2>
  <Introduction/>
  <Closing>Freundliche Grüsse</Closing>
  <DeliveryOption>​</DeliveryOption>
  <Organisation>​</Organisation>
  <PlaceAndDate>03. Mai 2022</PlaceAndDate>
  <Footer>​</Footer>
  <AddressSingleLine>Bildungs- und Kulturdirektion, Kasernenstrasse 27, 3013 Bern</AddressSingleLine>
  <tab>	</tab>
  <Page>Seiten</Page>
  <Author>Kim Bärfuss</Author>
  <Closing2>​</Closing2>
  <Reference_Label>Unsere Referenz: </Reference_Label>
  <Reference>​</Reference>
  <AbsenderFettL>​</AbsenderFettL>
  <AbsenderFettR>Abteilung Berufsfachschulen</AbsenderFettR>
  <DLaufnummer>Dok.-Nr.1038731</DLaufnummer>
  <YourReference>​</YourReference>
  <YourReference_Label>Ihre Referenz: </YourReference_Label>
  <RecipientAddress>​</RecipientAddress>
  <GLaufnummer>2021.BKD.21278</GLaufnummer>
</officeatwork>
</file>

<file path=customXml/item3.xml><?xml version="1.0" encoding="utf-8"?>
<officeatwork xmlns="http://schemas.officeatwork.com/MasterProperties">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</officeatwork>
</file>

<file path=customXml/item4.xml><?xml version="1.0" encoding="utf-8"?>
<officeatwork xmlns="http://schemas.officeatwork.com/Document">eNp7v3u/jUt+cmlual6JnU1wfk5pSWZ+nmeKXVJ2io0+Et/GJzEvvTQxPdXOyMDU1EYfzrUJy0wtt7PRh1ABQKHg1JzUZKBp+igcuC0A3Xwp4A==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440CD0B-F9E3-45EF-953E-23619AA623C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1E8A412-8456-4609-95EF-E46B33469B4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57B4C0E2-357B-4544-B321-6C7F487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_x0013_ DOCPROPERTY "Doc.Subject" \* MERGEFORMAT _x0015_</vt:lpstr>
      <vt:lpstr>DocumentType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_x0013_ DOCPROPERTY "Doc.Subject" \* MERGEFORMAT _x0015_</dc:title>
  <dc:subject>_x0013_ DOCPROPERTY "Doc.Subject" \* MERGEFORMAT _x0015_</dc:subject>
  <dc:creator>Kim Bärfuss</dc:creator>
  <cp:keywords/>
  <dc:description/>
  <cp:lastModifiedBy>Bärfuss Kim, BKD-MBA-ABS</cp:lastModifiedBy>
  <cp:revision>34</cp:revision>
  <cp:lastPrinted>2007-07-31T16:59:00Z</cp:lastPrinted>
  <dcterms:created xsi:type="dcterms:W3CDTF">2022-05-03T09:23:00Z</dcterms:created>
  <dcterms:modified xsi:type="dcterms:W3CDTF">2023-08-04T06:53:00Z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Kim Bärfuss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DocumentDate">
    <vt:lpwstr>03. Mai 2022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an:</vt:lpwstr>
  </property>
  <property fmtid="{D5CDD505-2E9C-101B-9397-08002B2CF9AE}" pid="10" name="Doc.Enclosures">
    <vt:lpwstr>Beilagen: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fficeatworkRunDocumentWizard">
    <vt:lpwstr>0</vt:lpwstr>
  </property>
  <property fmtid="{D5CDD505-2E9C-101B-9397-08002B2CF9AE}" pid="15" name="Organisation.City">
    <vt:lpwstr>Bern</vt:lpwstr>
  </property>
  <property fmtid="{D5CDD505-2E9C-101B-9397-08002B2CF9AE}" pid="16" name="Recipient.EMail">
    <vt:lpwstr/>
  </property>
  <property fmtid="{D5CDD505-2E9C-101B-9397-08002B2CF9AE}" pid="17" name="Text">
    <vt:lpwstr>[Text]</vt:lpwstr>
  </property>
</Properties>
</file>