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912" w:rsidRPr="006E07C7" w:rsidRDefault="000D14D6" w:rsidP="00E116DB">
      <w:pPr>
        <w:pStyle w:val="1pt"/>
      </w:pPr>
    </w:p>
    <w:p w:rsidR="00DA6BED" w:rsidRPr="006E07C7" w:rsidRDefault="000D14D6" w:rsidP="00E60A45">
      <w:pPr>
        <w:pStyle w:val="1pt"/>
        <w:ind w:right="4688"/>
        <w:sectPr w:rsidR="00DA6BED" w:rsidRPr="006E07C7" w:rsidSect="006E07C7">
          <w:headerReference w:type="default" r:id="rId14"/>
          <w:footerReference w:type="default" r:id="rId15"/>
          <w:type w:val="continuous"/>
          <w:pgSz w:w="11906" w:h="16838" w:code="9"/>
          <w:pgMar w:top="1707" w:right="567" w:bottom="851" w:left="1361" w:header="482" w:footer="454" w:gutter="0"/>
          <w:cols w:space="708"/>
          <w:docGrid w:linePitch="360"/>
        </w:sectPr>
      </w:pP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733B35" w:rsidTr="00FC1D82">
        <w:trPr>
          <w:trHeight w:val="1219"/>
        </w:trPr>
        <w:sdt>
          <w:sdtPr>
            <w:tag w:val="SenderBlock"/>
            <w:id w:val="-909316273"/>
            <w:placeholder>
              <w:docPart w:val="411E7271131B4632A931FD067613A6B7"/>
            </w:placeholder>
            <w:dataBinding w:prefixMappings="xmlns:ns='http://schemas.officeatwork.com/CustomXMLPart'" w:xpath="/ns:officeatwork/ns:SenderBlock" w:storeItemID="{C9EF7656-0210-462C-829B-A9AFE99E1459}"/>
            <w:text w:multiLine="1"/>
          </w:sdtPr>
          <w:sdtEndPr/>
          <w:sdtContent>
            <w:tc>
              <w:tcPr>
                <w:tcW w:w="5102" w:type="dxa"/>
                <w:vMerge w:val="restart"/>
              </w:tcPr>
              <w:p w:rsidR="00733B35" w:rsidRPr="006E07C7" w:rsidRDefault="00733B35" w:rsidP="000D14D6">
                <w:pPr>
                  <w:pStyle w:val="Text85pt"/>
                </w:pPr>
                <w:r>
                  <w:t>Bildungs- und Kulturdirektion</w:t>
                </w:r>
                <w:r>
                  <w:br/>
                  <w:t>Mittelschul- und Berufsbildungsamt</w:t>
                </w:r>
                <w:r>
                  <w:br/>
                  <w:t>Abteilung Berufsfachschulen</w:t>
                </w:r>
                <w:r>
                  <w:br/>
                  <w:t xml:space="preserve"> </w:t>
                </w:r>
                <w:r>
                  <w:br/>
                  <w:t>Kasernenstrasse 27</w:t>
                </w:r>
                <w:r>
                  <w:br/>
                  <w:t>3013 Bern</w:t>
                </w:r>
                <w:r>
                  <w:br/>
                  <w:t>+41 31 633 87 00</w:t>
                </w:r>
                <w:r>
                  <w:br/>
                  <w:t>mba@b</w:t>
                </w:r>
                <w:r w:rsidR="00083900">
                  <w:t>e.ch</w:t>
                </w:r>
                <w:r w:rsidR="00083900">
                  <w:br/>
                  <w:t>www.be.ch/bkd</w:t>
                </w:r>
                <w:r w:rsidR="00083900">
                  <w:br/>
                  <w:t xml:space="preserve"> </w:t>
                </w:r>
                <w:r w:rsidR="00083900">
                  <w:br/>
                </w:r>
              </w:p>
            </w:tc>
          </w:sdtContent>
        </w:sdt>
      </w:tr>
      <w:tr w:rsidR="00733B35" w:rsidTr="00FC1D82">
        <w:trPr>
          <w:trHeight w:val="2194"/>
        </w:trPr>
        <w:tc>
          <w:tcPr>
            <w:tcW w:w="5102" w:type="dxa"/>
            <w:vMerge/>
          </w:tcPr>
          <w:p w:rsidR="00733B35" w:rsidRPr="006E07C7" w:rsidRDefault="00733B35" w:rsidP="0073242E"/>
        </w:tc>
      </w:tr>
      <w:tr w:rsidR="00733B35" w:rsidTr="0073242E">
        <w:trPr>
          <w:trHeight w:val="283"/>
        </w:trPr>
        <w:tc>
          <w:tcPr>
            <w:tcW w:w="5102" w:type="dxa"/>
            <w:vMerge/>
          </w:tcPr>
          <w:p w:rsidR="00733B35" w:rsidRPr="006E07C7" w:rsidRDefault="00733B35" w:rsidP="0073242E"/>
        </w:tc>
      </w:tr>
    </w:tbl>
    <w:p w:rsidR="00DC60A9" w:rsidRPr="00AA7334" w:rsidRDefault="00DC60A9" w:rsidP="00DC60A9">
      <w:pPr>
        <w:pStyle w:val="Brieftitel"/>
        <w:tabs>
          <w:tab w:val="left" w:leader="dot" w:pos="8789"/>
          <w:tab w:val="left" w:pos="9356"/>
        </w:tabs>
      </w:pPr>
      <w:r>
        <w:t>Austauschvereinbarung</w:t>
      </w:r>
      <w:r w:rsidRPr="00AA7334">
        <w:t xml:space="preserve"> Mobilitätsprojekt</w:t>
      </w:r>
      <w:r>
        <w:t>, Stammberufsfachschule</w:t>
      </w:r>
      <w:r w:rsidRPr="00AA7334">
        <w:t xml:space="preserve">: </w:t>
      </w:r>
      <w:r w:rsidRPr="00AA7334">
        <w:tab/>
      </w:r>
      <w:r>
        <w:tab/>
      </w:r>
    </w:p>
    <w:p w:rsidR="00DC60A9" w:rsidRPr="00AA7334" w:rsidRDefault="00DC60A9" w:rsidP="00DC60A9">
      <w:pPr>
        <w:pStyle w:val="Brieftitel"/>
        <w:tabs>
          <w:tab w:val="left" w:leader="dot" w:pos="6237"/>
          <w:tab w:val="left" w:leader="dot" w:pos="8222"/>
        </w:tabs>
      </w:pPr>
    </w:p>
    <w:p w:rsidR="00DC60A9" w:rsidRPr="00AA7334" w:rsidRDefault="00DC60A9" w:rsidP="00DC60A9">
      <w:pPr>
        <w:pStyle w:val="Brieftitel"/>
        <w:tabs>
          <w:tab w:val="left" w:leader="dot" w:pos="2127"/>
          <w:tab w:val="left" w:leader="dot" w:pos="8789"/>
        </w:tabs>
      </w:pPr>
      <w:r>
        <w:t>Projektbezeichnung und Ort</w:t>
      </w:r>
      <w:r w:rsidRPr="00AA7334">
        <w:t>:</w:t>
      </w:r>
      <w:r w:rsidRPr="00AA7334">
        <w:tab/>
      </w:r>
    </w:p>
    <w:p w:rsidR="00C51774" w:rsidRPr="006E07C7" w:rsidRDefault="000D14D6" w:rsidP="00C51774">
      <w:pPr>
        <w:pStyle w:val="1pt"/>
      </w:pPr>
    </w:p>
    <w:p w:rsidR="00C51774" w:rsidRPr="006E07C7" w:rsidRDefault="000D14D6" w:rsidP="00C51774">
      <w:pPr>
        <w:pStyle w:val="1pt"/>
      </w:pPr>
    </w:p>
    <w:p w:rsidR="00C51774" w:rsidRPr="006E07C7" w:rsidRDefault="000D14D6" w:rsidP="00C51774">
      <w:pPr>
        <w:pStyle w:val="1pt"/>
      </w:pPr>
    </w:p>
    <w:p w:rsidR="00C51774" w:rsidRPr="006E07C7" w:rsidRDefault="000D14D6" w:rsidP="00C51774">
      <w:pPr>
        <w:pStyle w:val="1pt"/>
      </w:pPr>
    </w:p>
    <w:p w:rsidR="00C51774" w:rsidRPr="006E07C7" w:rsidRDefault="007C3C14" w:rsidP="00C51774">
      <w:pPr>
        <w:pStyle w:val="1pt"/>
      </w:pPr>
      <w:bookmarkStart w:id="0" w:name="Zusatz"/>
      <w:r w:rsidRPr="006E07C7">
        <w:t xml:space="preserve"> </w:t>
      </w:r>
      <w:bookmarkEnd w:id="0"/>
    </w:p>
    <w:p w:rsidR="002C0DF8" w:rsidRDefault="000D14D6" w:rsidP="00C51774"/>
    <w:p w:rsidR="00733B35" w:rsidRDefault="00733B35" w:rsidP="00733B35">
      <w:pPr>
        <w:rPr>
          <w:b/>
        </w:rPr>
      </w:pPr>
    </w:p>
    <w:p w:rsidR="00733B35" w:rsidRPr="00CA73BE" w:rsidRDefault="00733B35" w:rsidP="00733B35">
      <w:pPr>
        <w:rPr>
          <w:b/>
        </w:rPr>
      </w:pPr>
      <w:r w:rsidRPr="0004746D">
        <w:rPr>
          <w:b/>
        </w:rPr>
        <w:t xml:space="preserve">Zwischen der </w:t>
      </w:r>
      <w:r w:rsidR="005971A1">
        <w:rPr>
          <w:b/>
        </w:rPr>
        <w:t>Stammberufs</w:t>
      </w:r>
      <w:r w:rsidR="00404442" w:rsidRPr="0004746D">
        <w:rPr>
          <w:b/>
        </w:rPr>
        <w:t>fachschule</w:t>
      </w:r>
    </w:p>
    <w:p w:rsidR="00733B35" w:rsidRPr="00CA73BE" w:rsidRDefault="00733B35" w:rsidP="00733B35">
      <w:r w:rsidRPr="00CA73BE">
        <w:t>[Name, Adresse, Kontaktperson]</w:t>
      </w:r>
    </w:p>
    <w:p w:rsidR="00733B35" w:rsidRPr="00CA73BE" w:rsidRDefault="00733B35" w:rsidP="00733B35"/>
    <w:p w:rsidR="00733B35" w:rsidRPr="00CA73BE" w:rsidRDefault="00733B35" w:rsidP="00733B35">
      <w:r w:rsidRPr="00CA73BE">
        <w:t>und</w:t>
      </w:r>
    </w:p>
    <w:p w:rsidR="00733B35" w:rsidRPr="00CA73BE" w:rsidRDefault="00733B35" w:rsidP="00733B35"/>
    <w:p w:rsidR="00733B35" w:rsidRPr="00CA73BE" w:rsidRDefault="005971A1" w:rsidP="00733B35">
      <w:pPr>
        <w:rPr>
          <w:b/>
        </w:rPr>
      </w:pPr>
      <w:r>
        <w:rPr>
          <w:b/>
        </w:rPr>
        <w:t>Die lernende Person</w:t>
      </w:r>
      <w:r w:rsidR="00733B35" w:rsidRPr="00CA73BE">
        <w:rPr>
          <w:b/>
        </w:rPr>
        <w:t xml:space="preserve"> (gesetzl. Vertretung)</w:t>
      </w:r>
    </w:p>
    <w:p w:rsidR="00733B35" w:rsidRDefault="00733B35" w:rsidP="00733B35">
      <w:r w:rsidRPr="00CA73BE">
        <w:t>[Name, Adresse]</w:t>
      </w:r>
    </w:p>
    <w:p w:rsidR="00DC60A9" w:rsidRDefault="00DC60A9" w:rsidP="00733B35"/>
    <w:p w:rsidR="00DC60A9" w:rsidRDefault="00DC60A9" w:rsidP="00733B35"/>
    <w:p w:rsidR="00DC60A9" w:rsidRDefault="00DC60A9" w:rsidP="00733B35"/>
    <w:p w:rsidR="00DC60A9" w:rsidRPr="00673A4D" w:rsidRDefault="00DC60A9" w:rsidP="00DC60A9">
      <w:pPr>
        <w:pStyle w:val="Listenabsatz"/>
        <w:ind w:left="0"/>
        <w:rPr>
          <w:b/>
        </w:rPr>
      </w:pPr>
      <w:r w:rsidRPr="00673A4D">
        <w:rPr>
          <w:b/>
        </w:rPr>
        <w:t>1.</w:t>
      </w:r>
      <w:r>
        <w:rPr>
          <w:b/>
        </w:rPr>
        <w:t xml:space="preserve"> Zweck des Mobilitätsprojektes*</w:t>
      </w:r>
    </w:p>
    <w:p w:rsidR="00DC60A9" w:rsidRPr="00673A4D" w:rsidRDefault="00DC60A9" w:rsidP="00DC60A9">
      <w:pPr>
        <w:pStyle w:val="Listenabsatz"/>
        <w:ind w:left="1080"/>
        <w:rPr>
          <w:b/>
        </w:rPr>
      </w:pPr>
    </w:p>
    <w:p w:rsidR="00DC60A9" w:rsidRPr="00673A4D" w:rsidRDefault="00DC60A9" w:rsidP="00DC60A9">
      <w:pPr>
        <w:pStyle w:val="Listenabsatz"/>
        <w:ind w:left="284"/>
      </w:pPr>
      <w:r w:rsidRPr="00673A4D">
        <w:rPr>
          <w:rFonts w:ascii="Segoe UI Symbol" w:hAnsi="Segoe UI Symbol" w:cs="Segoe UI Symbol"/>
        </w:rPr>
        <w:t>☐</w:t>
      </w:r>
      <w:r>
        <w:tab/>
      </w:r>
      <w:r w:rsidRPr="00673A4D">
        <w:t>Sprach- und Kulturaustausch</w:t>
      </w:r>
    </w:p>
    <w:p w:rsidR="00DC60A9" w:rsidRPr="0076647D" w:rsidRDefault="00DC60A9" w:rsidP="00DC60A9">
      <w:pPr>
        <w:pStyle w:val="Listenabsatz"/>
        <w:ind w:left="284"/>
      </w:pPr>
      <w:r w:rsidRPr="00673A4D">
        <w:rPr>
          <w:rFonts w:ascii="Segoe UI Symbol" w:hAnsi="Segoe UI Symbol" w:cs="Segoe UI Symbol"/>
        </w:rPr>
        <w:t>☐</w:t>
      </w:r>
      <w:r w:rsidRPr="00673A4D">
        <w:tab/>
        <w:t>Fach- und Kulturaustausch</w:t>
      </w:r>
    </w:p>
    <w:p w:rsidR="00DC60A9" w:rsidRPr="00CA73BE" w:rsidRDefault="00DC60A9" w:rsidP="00733B35"/>
    <w:p w:rsidR="00733B35" w:rsidRDefault="00733B35" w:rsidP="00C51774"/>
    <w:p w:rsidR="00A72B37" w:rsidRDefault="00A72B37" w:rsidP="00C51774"/>
    <w:p w:rsidR="0004746D" w:rsidRDefault="00DC60A9" w:rsidP="0004746D">
      <w:pPr>
        <w:rPr>
          <w:b/>
        </w:rPr>
      </w:pPr>
      <w:r>
        <w:rPr>
          <w:b/>
        </w:rPr>
        <w:t xml:space="preserve">2. </w:t>
      </w:r>
      <w:r w:rsidRPr="00DC60A9">
        <w:rPr>
          <w:b/>
        </w:rPr>
        <w:t>Kurze Beschreibung des Austauschs (Dauer, Ort,</w:t>
      </w:r>
      <w:r w:rsidR="00026F02">
        <w:rPr>
          <w:b/>
        </w:rPr>
        <w:t xml:space="preserve"> Gastlehrbetrieb, Gastschule) *</w:t>
      </w:r>
    </w:p>
    <w:p w:rsidR="0004746D" w:rsidRDefault="0004746D" w:rsidP="0004746D">
      <w:pPr>
        <w:rPr>
          <w:b/>
        </w:rPr>
      </w:pPr>
    </w:p>
    <w:p w:rsidR="00DC60A9" w:rsidRDefault="00DC60A9" w:rsidP="0004746D">
      <w:pPr>
        <w:rPr>
          <w:b/>
        </w:rPr>
      </w:pPr>
    </w:p>
    <w:p w:rsidR="00DC60A9" w:rsidRDefault="00DC60A9" w:rsidP="0004746D">
      <w:pPr>
        <w:rPr>
          <w:b/>
        </w:rPr>
      </w:pPr>
    </w:p>
    <w:p w:rsidR="00DC60A9" w:rsidRDefault="00DC60A9" w:rsidP="0004746D">
      <w:pPr>
        <w:rPr>
          <w:b/>
        </w:rPr>
      </w:pPr>
      <w:r>
        <w:rPr>
          <w:b/>
        </w:rPr>
        <w:t xml:space="preserve">3. </w:t>
      </w:r>
      <w:r w:rsidRPr="00DC60A9">
        <w:rPr>
          <w:b/>
        </w:rPr>
        <w:t>Pflichten des/der Lernenden (falls vorhanden auch</w:t>
      </w:r>
      <w:r>
        <w:rPr>
          <w:b/>
        </w:rPr>
        <w:t xml:space="preserve"> mit separatem Dokument beizule</w:t>
      </w:r>
      <w:r w:rsidR="00026F02">
        <w:rPr>
          <w:b/>
        </w:rPr>
        <w:t>gen) *</w:t>
      </w:r>
    </w:p>
    <w:p w:rsidR="00DC60A9" w:rsidRDefault="00DC60A9" w:rsidP="0004746D">
      <w:pPr>
        <w:rPr>
          <w:b/>
        </w:rPr>
      </w:pPr>
    </w:p>
    <w:p w:rsidR="00DC60A9" w:rsidRDefault="00DC60A9" w:rsidP="00DC60A9">
      <w:pPr>
        <w:pStyle w:val="Listenabsatz"/>
        <w:rPr>
          <w:b/>
        </w:rPr>
      </w:pPr>
    </w:p>
    <w:p w:rsidR="00DC60A9" w:rsidRDefault="00DC60A9" w:rsidP="00DC60A9">
      <w:pPr>
        <w:pStyle w:val="Listenabsatz"/>
        <w:rPr>
          <w:b/>
        </w:rPr>
      </w:pPr>
    </w:p>
    <w:p w:rsidR="00DC60A9" w:rsidRPr="00DC60A9" w:rsidRDefault="00DC60A9" w:rsidP="00DC60A9">
      <w:pPr>
        <w:pStyle w:val="Listenabsatz"/>
        <w:rPr>
          <w:b/>
        </w:rPr>
      </w:pPr>
    </w:p>
    <w:p w:rsidR="00DC60A9" w:rsidRPr="00DC60A9" w:rsidRDefault="00DC60A9" w:rsidP="00DC60A9">
      <w:pPr>
        <w:rPr>
          <w:b/>
        </w:rPr>
      </w:pPr>
      <w:r>
        <w:rPr>
          <w:b/>
        </w:rPr>
        <w:t xml:space="preserve">4. </w:t>
      </w:r>
      <w:r w:rsidRPr="00DC60A9">
        <w:rPr>
          <w:b/>
        </w:rPr>
        <w:t>Voraussetzungen (falls vorhanden auch mit separatem Dokument beizulegen)</w:t>
      </w:r>
      <w:r w:rsidR="00026F02">
        <w:rPr>
          <w:b/>
        </w:rPr>
        <w:t xml:space="preserve"> *</w:t>
      </w:r>
    </w:p>
    <w:p w:rsidR="00DC60A9" w:rsidRDefault="00DC60A9" w:rsidP="0004746D">
      <w:pPr>
        <w:rPr>
          <w:b/>
        </w:rPr>
      </w:pPr>
    </w:p>
    <w:p w:rsidR="0004746D" w:rsidRDefault="0004746D" w:rsidP="0004746D">
      <w:pPr>
        <w:rPr>
          <w:b/>
        </w:rPr>
      </w:pPr>
    </w:p>
    <w:p w:rsidR="00026F02" w:rsidRDefault="00026F02" w:rsidP="0004746D">
      <w:pPr>
        <w:rPr>
          <w:b/>
        </w:rPr>
      </w:pPr>
    </w:p>
    <w:p w:rsidR="00026F02" w:rsidRDefault="00026F02" w:rsidP="0004746D">
      <w:pPr>
        <w:rPr>
          <w:b/>
        </w:rPr>
      </w:pPr>
    </w:p>
    <w:p w:rsidR="00026F02" w:rsidRPr="00026F02" w:rsidRDefault="00026F02" w:rsidP="00026F02">
      <w:pPr>
        <w:rPr>
          <w:b/>
        </w:rPr>
      </w:pPr>
      <w:r>
        <w:rPr>
          <w:b/>
        </w:rPr>
        <w:lastRenderedPageBreak/>
        <w:t xml:space="preserve">5. </w:t>
      </w:r>
      <w:r w:rsidRPr="00026F02">
        <w:rPr>
          <w:b/>
        </w:rPr>
        <w:t>Spezifische organisatorische Regelungen</w:t>
      </w:r>
    </w:p>
    <w:p w:rsidR="00026F02" w:rsidRDefault="00026F02" w:rsidP="00026F02">
      <w:pPr>
        <w:rPr>
          <w:b/>
        </w:rPr>
      </w:pPr>
    </w:p>
    <w:p w:rsidR="00026F02" w:rsidRDefault="00026F02" w:rsidP="00026F02">
      <w:pPr>
        <w:rPr>
          <w:b/>
        </w:rPr>
      </w:pPr>
    </w:p>
    <w:p w:rsidR="00026F02" w:rsidRDefault="00026F02" w:rsidP="00026F02">
      <w:pPr>
        <w:rPr>
          <w:b/>
        </w:rPr>
      </w:pPr>
    </w:p>
    <w:p w:rsidR="00026F02" w:rsidRDefault="00026F02" w:rsidP="00026F02">
      <w:pPr>
        <w:rPr>
          <w:b/>
        </w:rPr>
      </w:pPr>
    </w:p>
    <w:p w:rsidR="00026F02" w:rsidRDefault="00026F02" w:rsidP="00026F02">
      <w:pPr>
        <w:rPr>
          <w:b/>
        </w:rPr>
      </w:pPr>
    </w:p>
    <w:p w:rsidR="00026F02" w:rsidRPr="00026F02" w:rsidRDefault="00026F02" w:rsidP="00026F02">
      <w:pPr>
        <w:rPr>
          <w:b/>
        </w:rPr>
      </w:pPr>
      <w:r>
        <w:rPr>
          <w:b/>
        </w:rPr>
        <w:t xml:space="preserve">6. </w:t>
      </w:r>
      <w:r w:rsidRPr="00026F02">
        <w:rPr>
          <w:b/>
        </w:rPr>
        <w:t>Spezifische Ziele</w:t>
      </w:r>
    </w:p>
    <w:p w:rsidR="00026F02" w:rsidRDefault="00026F02" w:rsidP="0004746D">
      <w:pPr>
        <w:rPr>
          <w:b/>
        </w:rPr>
      </w:pPr>
    </w:p>
    <w:p w:rsidR="0004746D" w:rsidRDefault="0004746D" w:rsidP="0004746D">
      <w:pPr>
        <w:rPr>
          <w:b/>
        </w:rPr>
      </w:pPr>
    </w:p>
    <w:p w:rsidR="00026F02" w:rsidRDefault="00026F02" w:rsidP="0004746D">
      <w:pPr>
        <w:rPr>
          <w:b/>
        </w:rPr>
      </w:pPr>
    </w:p>
    <w:p w:rsidR="0004746D" w:rsidRDefault="0004746D" w:rsidP="0004746D">
      <w:pPr>
        <w:rPr>
          <w:b/>
        </w:rPr>
      </w:pPr>
    </w:p>
    <w:p w:rsidR="008630B1" w:rsidRPr="00DC60A9" w:rsidRDefault="00026F02" w:rsidP="00DC60A9">
      <w:pPr>
        <w:rPr>
          <w:b/>
        </w:rPr>
      </w:pPr>
      <w:r>
        <w:rPr>
          <w:b/>
        </w:rPr>
        <w:t>7</w:t>
      </w:r>
      <w:r w:rsidR="00DC60A9">
        <w:rPr>
          <w:b/>
        </w:rPr>
        <w:t xml:space="preserve">. </w:t>
      </w:r>
      <w:r w:rsidR="008630B1" w:rsidRPr="00DC60A9">
        <w:rPr>
          <w:b/>
        </w:rPr>
        <w:t>Einverständniserklärung</w:t>
      </w:r>
    </w:p>
    <w:p w:rsidR="008630B1" w:rsidRPr="00CA73BE" w:rsidRDefault="008630B1" w:rsidP="008630B1"/>
    <w:p w:rsidR="008630B1" w:rsidRPr="00CA73BE" w:rsidRDefault="008630B1" w:rsidP="008630B1"/>
    <w:p w:rsidR="008630B1" w:rsidRPr="00CA73BE" w:rsidRDefault="008630B1" w:rsidP="008630B1">
      <w:r w:rsidRPr="00CA73BE">
        <w:t xml:space="preserve">Durch ihre Unterschrift erklären sich die Partner mit </w:t>
      </w:r>
      <w:r>
        <w:t>dem Mobilitätsvertrag</w:t>
      </w:r>
      <w:r w:rsidRPr="00CA73BE">
        <w:t xml:space="preserve"> einverstanden.</w:t>
      </w:r>
    </w:p>
    <w:p w:rsidR="008630B1" w:rsidRPr="00CA73BE" w:rsidRDefault="008630B1" w:rsidP="008630B1"/>
    <w:p w:rsidR="008630B1" w:rsidRPr="00CA73BE" w:rsidRDefault="008630B1" w:rsidP="008630B1"/>
    <w:p w:rsidR="008630B1" w:rsidRPr="00CA73BE" w:rsidRDefault="008630B1" w:rsidP="008630B1">
      <w:pPr>
        <w:tabs>
          <w:tab w:val="left" w:leader="dot" w:pos="1701"/>
          <w:tab w:val="left" w:leader="dot" w:pos="3969"/>
        </w:tabs>
      </w:pPr>
      <w:r w:rsidRPr="00CA73BE">
        <w:t xml:space="preserve">Ort: </w:t>
      </w:r>
      <w:r w:rsidRPr="00CA73BE">
        <w:tab/>
        <w:t xml:space="preserve"> Datum:</w:t>
      </w:r>
      <w:r w:rsidRPr="00CA73BE">
        <w:tab/>
      </w:r>
    </w:p>
    <w:p w:rsidR="008630B1" w:rsidRPr="00CA73BE" w:rsidRDefault="008630B1" w:rsidP="008630B1">
      <w:pPr>
        <w:tabs>
          <w:tab w:val="left" w:leader="dot" w:pos="1701"/>
          <w:tab w:val="left" w:leader="dot" w:pos="3969"/>
        </w:tabs>
      </w:pPr>
    </w:p>
    <w:p w:rsidR="008630B1" w:rsidRPr="00CA73BE" w:rsidRDefault="008630B1" w:rsidP="008630B1">
      <w:pPr>
        <w:tabs>
          <w:tab w:val="left" w:leader="dot" w:pos="1701"/>
          <w:tab w:val="left" w:leader="dot" w:pos="3969"/>
        </w:tabs>
      </w:pPr>
    </w:p>
    <w:p w:rsidR="008630B1" w:rsidRPr="00CA73BE" w:rsidRDefault="008630B1" w:rsidP="008630B1">
      <w:pPr>
        <w:tabs>
          <w:tab w:val="left" w:leader="dot" w:pos="3969"/>
        </w:tabs>
      </w:pPr>
      <w:r w:rsidRPr="00CA73BE">
        <w:t xml:space="preserve">Unterschriften: </w:t>
      </w:r>
    </w:p>
    <w:p w:rsidR="008630B1" w:rsidRPr="00CA73BE" w:rsidRDefault="008630B1" w:rsidP="008630B1">
      <w:pPr>
        <w:tabs>
          <w:tab w:val="left" w:leader="dot" w:pos="3969"/>
        </w:tabs>
      </w:pPr>
    </w:p>
    <w:p w:rsidR="008630B1" w:rsidRPr="00CA73BE" w:rsidRDefault="008630B1" w:rsidP="00521D31">
      <w:pPr>
        <w:tabs>
          <w:tab w:val="left" w:pos="2552"/>
          <w:tab w:val="left" w:leader="dot" w:pos="5103"/>
        </w:tabs>
      </w:pPr>
      <w:r w:rsidRPr="00CA73BE">
        <w:t>Lernende/r</w:t>
      </w:r>
      <w:r w:rsidRPr="00CA73BE">
        <w:tab/>
      </w:r>
      <w:r w:rsidRPr="00CA73BE">
        <w:tab/>
      </w:r>
      <w:r w:rsidRPr="00CA73BE">
        <w:tab/>
      </w:r>
    </w:p>
    <w:p w:rsidR="008630B1" w:rsidRPr="00CA73BE" w:rsidRDefault="008630B1" w:rsidP="008630B1">
      <w:pPr>
        <w:tabs>
          <w:tab w:val="left" w:pos="1418"/>
          <w:tab w:val="left" w:leader="dot" w:pos="2835"/>
          <w:tab w:val="left" w:leader="dot" w:pos="3969"/>
        </w:tabs>
      </w:pPr>
    </w:p>
    <w:p w:rsidR="008630B1" w:rsidRPr="00CA73BE" w:rsidRDefault="008630B1" w:rsidP="00521D31">
      <w:pPr>
        <w:tabs>
          <w:tab w:val="left" w:pos="1985"/>
          <w:tab w:val="left" w:pos="2552"/>
          <w:tab w:val="left" w:leader="dot" w:pos="5103"/>
        </w:tabs>
      </w:pPr>
      <w:r w:rsidRPr="00CA73BE">
        <w:t>Gesetzl. Vertretung</w:t>
      </w:r>
      <w:r w:rsidRPr="00CA73BE">
        <w:tab/>
      </w:r>
      <w:r w:rsidR="00521D31">
        <w:tab/>
      </w:r>
      <w:r w:rsidRPr="00CA73BE">
        <w:tab/>
      </w:r>
    </w:p>
    <w:p w:rsidR="008630B1" w:rsidRPr="00CA73BE" w:rsidRDefault="008630B1" w:rsidP="008630B1">
      <w:pPr>
        <w:tabs>
          <w:tab w:val="left" w:pos="1985"/>
          <w:tab w:val="left" w:leader="dot" w:pos="3969"/>
        </w:tabs>
      </w:pPr>
    </w:p>
    <w:p w:rsidR="008630B1" w:rsidRPr="00CA73BE" w:rsidRDefault="00521D31" w:rsidP="00521D31">
      <w:pPr>
        <w:tabs>
          <w:tab w:val="left" w:pos="2552"/>
          <w:tab w:val="left" w:leader="dot" w:pos="5103"/>
        </w:tabs>
      </w:pPr>
      <w:r>
        <w:t>Stammberufsfachschule</w:t>
      </w:r>
      <w:r w:rsidR="008630B1" w:rsidRPr="00CA73BE">
        <w:tab/>
      </w:r>
      <w:r w:rsidR="008630B1" w:rsidRPr="00CA73BE">
        <w:tab/>
      </w:r>
    </w:p>
    <w:p w:rsidR="008630B1" w:rsidRDefault="008630B1" w:rsidP="00C51774"/>
    <w:p w:rsidR="00026F02" w:rsidRDefault="00026F02" w:rsidP="00C51774"/>
    <w:p w:rsidR="00026F02" w:rsidRDefault="00026F02" w:rsidP="00C51774"/>
    <w:p w:rsidR="00026F02" w:rsidRPr="006E07C7" w:rsidRDefault="00026F02" w:rsidP="00C51774">
      <w:r>
        <w:t>*</w:t>
      </w:r>
      <w:proofErr w:type="spellStart"/>
      <w:r>
        <w:t>Mussfeld</w:t>
      </w:r>
      <w:proofErr w:type="spellEnd"/>
    </w:p>
    <w:sectPr w:rsidR="00026F02" w:rsidRPr="006E07C7" w:rsidSect="006E07C7">
      <w:headerReference w:type="default" r:id="rId16"/>
      <w:footerReference w:type="default" r:id="rId17"/>
      <w:type w:val="continuous"/>
      <w:pgSz w:w="11906" w:h="16838" w:code="9"/>
      <w:pgMar w:top="1707" w:right="567" w:bottom="851" w:left="1361" w:header="482" w:footer="45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169" w:rsidRDefault="007C3C14">
      <w:pPr>
        <w:spacing w:line="240" w:lineRule="auto"/>
      </w:pPr>
      <w:r>
        <w:separator/>
      </w:r>
    </w:p>
  </w:endnote>
  <w:endnote w:type="continuationSeparator" w:id="0">
    <w:p w:rsidR="007D6169" w:rsidRDefault="007C3C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55B" w:rsidRPr="006E07C7" w:rsidRDefault="007C3C14" w:rsidP="001A1570">
    <w:pPr>
      <w:pStyle w:val="Vorlagenbezeichnung"/>
    </w:pPr>
    <w:r w:rsidRPr="006E07C7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1570" w:rsidRPr="005C6148" w:rsidRDefault="007C3C14" w:rsidP="001A1570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0D14D6" w:rsidRPr="000D14D6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0D14D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1.6pt;margin-top:0;width:49.6pt;height:44.8pt;z-index:251659264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" filled="f" stroked="f" strokeweight=".5pt">
              <v:textbox inset="0,0,0,8mm">
                <w:txbxContent>
                  <w:p w:rsidR="001A1570" w:rsidRPr="005C6148" w:rsidRDefault="007C3C14" w:rsidP="001A1570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0D14D6" w:rsidRPr="000D14D6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0D14D6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761" w:rsidRPr="002A7BEC" w:rsidRDefault="007C3C14" w:rsidP="002A7BEC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A7BEC" w:rsidRPr="005C6148" w:rsidRDefault="007C3C14" w:rsidP="002A7BEC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0D14D6" w:rsidRPr="000D14D6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0D14D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7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" filled="f" stroked="f" strokeweight=".5pt">
              <v:textbox inset="0,0,0,8mm">
                <w:txbxContent>
                  <w:p w:rsidR="002A7BEC" w:rsidRPr="005C6148" w:rsidRDefault="007C3C14" w:rsidP="002A7BEC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0D14D6" w:rsidRPr="000D14D6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0D14D6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bookmarkStart w:id="1" w:name="MetaTool_Script4"/>
    <w:r>
      <w:t>2022.BKD.3930</w:t>
    </w:r>
    <w:bookmarkEnd w:id="1"/>
    <w:r>
      <w:t xml:space="preserve"> </w:t>
    </w:r>
    <w:r w:rsidRPr="00A8742E">
      <w:t xml:space="preserve">/ </w:t>
    </w:r>
    <w:bookmarkStart w:id="2" w:name="MetaTool_Script5"/>
    <w:r>
      <w:t>1216437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169" w:rsidRDefault="007C3C14">
      <w:pPr>
        <w:spacing w:line="240" w:lineRule="auto"/>
      </w:pPr>
      <w:r>
        <w:separator/>
      </w:r>
    </w:p>
  </w:footnote>
  <w:footnote w:type="continuationSeparator" w:id="0">
    <w:p w:rsidR="007D6169" w:rsidRDefault="007C3C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33A" w:rsidRPr="006E07C7" w:rsidRDefault="007C3C14" w:rsidP="006E07C7">
    <w:pPr>
      <w:pStyle w:val="Absender"/>
    </w:pPr>
    <w:r w:rsidRPr="006E07C7">
      <w:rPr>
        <w:noProof/>
        <w:lang w:eastAsia="de-CH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0" b="0"/>
          <wp:wrapNone/>
          <wp:docPr id="4" name="e16b42fa-2831-4f8b-829b-ae8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22912" w:rsidRPr="006E07C7" w:rsidRDefault="000D14D6" w:rsidP="005124EC">
    <w:pPr>
      <w:pStyle w:val="Absen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701E16" w:rsidTr="0073242E">
      <w:tc>
        <w:tcPr>
          <w:tcW w:w="5100" w:type="dxa"/>
        </w:tcPr>
        <w:p w:rsidR="0072055B" w:rsidRPr="00832D99" w:rsidRDefault="000D14D6" w:rsidP="00BA67D5">
          <w:pPr>
            <w:pStyle w:val="Kopfzeile"/>
          </w:pPr>
        </w:p>
      </w:tc>
      <w:tc>
        <w:tcPr>
          <w:tcW w:w="4878" w:type="dxa"/>
        </w:tcPr>
        <w:p w:rsidR="0072055B" w:rsidRPr="00832D99" w:rsidRDefault="000D14D6" w:rsidP="0072055B">
          <w:pPr>
            <w:pStyle w:val="Kopfzeile"/>
          </w:pPr>
        </w:p>
      </w:tc>
    </w:tr>
  </w:tbl>
  <w:p w:rsidR="00DA6BED" w:rsidRPr="00F64BCA" w:rsidRDefault="007C3C14" w:rsidP="00F64BCA">
    <w:r>
      <w:rPr>
        <w:noProof/>
        <w:lang w:eastAsia="de-CH"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column">
            <wp:posOffset>-797560</wp:posOffset>
          </wp:positionH>
          <wp:positionV relativeFrom="paragraph">
            <wp:posOffset>-409575</wp:posOffset>
          </wp:positionV>
          <wp:extent cx="728345" cy="490220"/>
          <wp:effectExtent l="0" t="0" r="0" b="5080"/>
          <wp:wrapNone/>
          <wp:docPr id="3" name="2fed84a1-368f-4382-aa2f-9dd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0874994" name="2fed84a1-368f-4382-aa2f-9dd1" hidden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345" cy="490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D7CFC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58AC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8452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CA2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54AC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2493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41AF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B8227A4"/>
    <w:multiLevelType w:val="hybridMultilevel"/>
    <w:tmpl w:val="8564CE92"/>
    <w:lvl w:ilvl="0" w:tplc="08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D0134"/>
    <w:multiLevelType w:val="hybridMultilevel"/>
    <w:tmpl w:val="61B281EA"/>
    <w:lvl w:ilvl="0" w:tplc="7FF20EC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885826DE" w:tentative="1">
      <w:start w:val="1"/>
      <w:numFmt w:val="lowerLetter"/>
      <w:lvlText w:val="%2."/>
      <w:lvlJc w:val="left"/>
      <w:pPr>
        <w:ind w:left="1800" w:hanging="360"/>
      </w:pPr>
    </w:lvl>
    <w:lvl w:ilvl="2" w:tplc="614028F4" w:tentative="1">
      <w:start w:val="1"/>
      <w:numFmt w:val="lowerRoman"/>
      <w:lvlText w:val="%3."/>
      <w:lvlJc w:val="right"/>
      <w:pPr>
        <w:ind w:left="2520" w:hanging="180"/>
      </w:pPr>
    </w:lvl>
    <w:lvl w:ilvl="3" w:tplc="8E4459A4" w:tentative="1">
      <w:start w:val="1"/>
      <w:numFmt w:val="decimal"/>
      <w:lvlText w:val="%4."/>
      <w:lvlJc w:val="left"/>
      <w:pPr>
        <w:ind w:left="3240" w:hanging="360"/>
      </w:pPr>
    </w:lvl>
    <w:lvl w:ilvl="4" w:tplc="5E788B84" w:tentative="1">
      <w:start w:val="1"/>
      <w:numFmt w:val="lowerLetter"/>
      <w:lvlText w:val="%5."/>
      <w:lvlJc w:val="left"/>
      <w:pPr>
        <w:ind w:left="3960" w:hanging="360"/>
      </w:pPr>
    </w:lvl>
    <w:lvl w:ilvl="5" w:tplc="BBFC2F3E" w:tentative="1">
      <w:start w:val="1"/>
      <w:numFmt w:val="lowerRoman"/>
      <w:lvlText w:val="%6."/>
      <w:lvlJc w:val="right"/>
      <w:pPr>
        <w:ind w:left="4680" w:hanging="180"/>
      </w:pPr>
    </w:lvl>
    <w:lvl w:ilvl="6" w:tplc="E0E8E2FA" w:tentative="1">
      <w:start w:val="1"/>
      <w:numFmt w:val="decimal"/>
      <w:lvlText w:val="%7."/>
      <w:lvlJc w:val="left"/>
      <w:pPr>
        <w:ind w:left="5400" w:hanging="360"/>
      </w:pPr>
    </w:lvl>
    <w:lvl w:ilvl="7" w:tplc="4328A010" w:tentative="1">
      <w:start w:val="1"/>
      <w:numFmt w:val="lowerLetter"/>
      <w:lvlText w:val="%8."/>
      <w:lvlJc w:val="left"/>
      <w:pPr>
        <w:ind w:left="6120" w:hanging="360"/>
      </w:pPr>
    </w:lvl>
    <w:lvl w:ilvl="8" w:tplc="EBEECA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3F25D8"/>
    <w:multiLevelType w:val="hybridMultilevel"/>
    <w:tmpl w:val="F94C9F3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60060F"/>
    <w:multiLevelType w:val="hybridMultilevel"/>
    <w:tmpl w:val="40349C98"/>
    <w:lvl w:ilvl="0" w:tplc="8392FC34">
      <w:start w:val="1"/>
      <w:numFmt w:val="bullet"/>
      <w:pStyle w:val="ListWith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AC47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BEB3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F6FF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8C06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00A6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7CB6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9E2A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8AE5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36011"/>
    <w:multiLevelType w:val="hybridMultilevel"/>
    <w:tmpl w:val="9C00377E"/>
    <w:lvl w:ilvl="0" w:tplc="08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4" w15:restartNumberingAfterBreak="0">
    <w:nsid w:val="357C063F"/>
    <w:multiLevelType w:val="hybridMultilevel"/>
    <w:tmpl w:val="CDA4C66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A1496"/>
    <w:multiLevelType w:val="hybridMultilevel"/>
    <w:tmpl w:val="8578C374"/>
    <w:lvl w:ilvl="0" w:tplc="974E1D6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B6CD0"/>
    <w:multiLevelType w:val="multilevel"/>
    <w:tmpl w:val="0DDC3340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7" w15:restartNumberingAfterBreak="0">
    <w:nsid w:val="3E656ADF"/>
    <w:multiLevelType w:val="hybridMultilevel"/>
    <w:tmpl w:val="478AD5BC"/>
    <w:lvl w:ilvl="0" w:tplc="887A222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9" w15:restartNumberingAfterBreak="0">
    <w:nsid w:val="4F0F291C"/>
    <w:multiLevelType w:val="hybridMultilevel"/>
    <w:tmpl w:val="3F82B402"/>
    <w:lvl w:ilvl="0" w:tplc="08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B19F8"/>
    <w:multiLevelType w:val="hybridMultilevel"/>
    <w:tmpl w:val="72F6E0CE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B29000F"/>
    <w:multiLevelType w:val="hybridMultilevel"/>
    <w:tmpl w:val="B0B0EABE"/>
    <w:lvl w:ilvl="0" w:tplc="1166D604">
      <w:start w:val="1"/>
      <w:numFmt w:val="bullet"/>
      <w:pStyle w:val="Enclosures"/>
      <w:lvlText w:val="-"/>
      <w:lvlJc w:val="left"/>
      <w:pPr>
        <w:ind w:left="720" w:hanging="360"/>
      </w:pPr>
      <w:rPr>
        <w:rFonts w:ascii="Arial" w:hAnsi="Arial" w:hint="default"/>
      </w:rPr>
    </w:lvl>
    <w:lvl w:ilvl="1" w:tplc="E84067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0C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8072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26B3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D640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6ECA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F675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F2B2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11147"/>
    <w:multiLevelType w:val="hybridMultilevel"/>
    <w:tmpl w:val="D86E96B6"/>
    <w:lvl w:ilvl="0" w:tplc="8EA4C32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5DF2AC6"/>
    <w:multiLevelType w:val="hybridMultilevel"/>
    <w:tmpl w:val="74D6C9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F261D4"/>
    <w:multiLevelType w:val="hybridMultilevel"/>
    <w:tmpl w:val="007E621E"/>
    <w:lvl w:ilvl="0" w:tplc="C0E8191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28" w15:restartNumberingAfterBreak="0">
    <w:nsid w:val="7F326723"/>
    <w:multiLevelType w:val="multilevel"/>
    <w:tmpl w:val="2B1E7D9E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24"/>
  </w:num>
  <w:num w:numId="2">
    <w:abstractNumId w:val="21"/>
  </w:num>
  <w:num w:numId="3">
    <w:abstractNumId w:val="22"/>
  </w:num>
  <w:num w:numId="4">
    <w:abstractNumId w:val="27"/>
  </w:num>
  <w:num w:numId="5">
    <w:abstractNumId w:val="16"/>
  </w:num>
  <w:num w:numId="6">
    <w:abstractNumId w:val="13"/>
  </w:num>
  <w:num w:numId="7">
    <w:abstractNumId w:val="28"/>
  </w:num>
  <w:num w:numId="8">
    <w:abstractNumId w:val="12"/>
  </w:num>
  <w:num w:numId="9">
    <w:abstractNumId w:val="18"/>
  </w:num>
  <w:num w:numId="10">
    <w:abstractNumId w:val="5"/>
  </w:num>
  <w:num w:numId="11">
    <w:abstractNumId w:val="4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8"/>
  </w:num>
  <w:num w:numId="19">
    <w:abstractNumId w:val="14"/>
  </w:num>
  <w:num w:numId="20">
    <w:abstractNumId w:val="9"/>
  </w:num>
  <w:num w:numId="21">
    <w:abstractNumId w:val="25"/>
  </w:num>
  <w:num w:numId="22">
    <w:abstractNumId w:val="15"/>
  </w:num>
  <w:num w:numId="23">
    <w:abstractNumId w:val="17"/>
  </w:num>
  <w:num w:numId="24">
    <w:abstractNumId w:val="23"/>
  </w:num>
  <w:num w:numId="25">
    <w:abstractNumId w:val="26"/>
  </w:num>
  <w:num w:numId="26">
    <w:abstractNumId w:val="20"/>
  </w:num>
  <w:num w:numId="27">
    <w:abstractNumId w:val="19"/>
  </w:num>
  <w:num w:numId="28">
    <w:abstractNumId w:val="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autoHyphenation/>
  <w:consecutiveHyphenLimit w:val="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BKD"/>
    <w:docVar w:name="MetaTool_officeatwork_dcml" w:val="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4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5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4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TypeDefinition" w:val="Dokument"/>
    <w:docVar w:name="OawAttachedTemplate" w:val="Normal.dotm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 (4.15.8053)"/>
    <w:docVar w:name="OawCreatedWithProjectID" w:val="bkd"/>
    <w:docVar w:name="OawCreatedWithProjectVersion" w:val="71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ShowDocument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ocumentName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&lt;/document&gt;_x000d_"/>
    <w:docVar w:name="OawDistributionEnabled" w:val="&lt;Profiles&gt;&lt;Distribution type=&quot;2&quot; UID=&quot;3&quot;/&gt;&lt;Distribution type=&quot;1&quot; UID=&quot;2006120514175878093883&quot;/&gt;&lt;Distribution type=&quot;3&quot; UID=&quot;2006120514401556040061&quot;/&gt;&lt;/Profiles&gt;_x000d_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CopyTo&quot; field=&quot;Doc.CopyTo&quot;/&gt;&lt;OawDocProperty name=&quot;Doc.Enclosures&quot; field=&quot;Doc.Enclosures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CopyTo|ShowDocumentName&quot;/&gt;&lt;profile type=&quot;default&quot; UID=&quot;&quot; sameAsDefault=&quot;0&quot;&gt;&lt;OawDocProperty name=&quot;CustomField.Enclosures&quot; field=&quot;Enclosures&quot;/&gt;&lt;OawDocProperty name=&quot;CustomField.CopyTo&quot; field=&quot;CopyTo&quot;/&gt;&lt;OawBookmark name=&quot;CustomFieldEnclosures&quot; field=&quot;Enclosures&quot;/&gt;&lt;OawBookmark name=&quot;CustomFieldCopyTo&quot; field=&quot;CopyTo&quot;/&gt;&lt;OawDocProperty name=&quot;CustomField.ShowDocumentName&quot; field=&quot;ShowDocumentNam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10020409223900652065&quot; EntryUID=&quot;&quot; PrimaryUID=&quot;ClientSuite&quot; Active=&quot;false&quot;&gt;&lt;Field Name=&quot;UID&quot; Value=&quot;&quot;/&gt;&lt;Field Name=&quot;Dok_Titel&quot; Value=&quot;Vertrag Lernende Berufsfachschule Mobi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&quot; Value=&quot;&quot;/&gt;&lt;Field Name=&quot;Dok_Laufnummer&quot; Value=&quot;1216437&quot;/&gt;&lt;Field Name=&quot;Dok_Lfnr&quot; Value=&quot;223&quot;/&gt;&lt;Field Name=&quot;Dok_EingangMMMM&quot; Value=&quot;&quot;/&gt;&lt;Field Name=&quot;Dok_AusgangMM&quot; Value=&quot;&quot;/&gt;&lt;Field Name=&quot;Dok_AusgangMMMM&quot; Value=&quot;&quot;/&gt;&lt;Field Name=&quot;Dok_DatumMM&quot; Value=&quot;09.01.2023&quot;/&gt;&lt;Field Name=&quot;Dok_DatumMMMM&quot; Value=&quot;9. Januar 2023&quot;/&gt;&lt;Field Name=&quot;G_BeginnMM&quot; Value=&quot;17.05.2022&quot;/&gt;&lt;Field Name=&quot;G_BeginnMMMM&quot; Value=&quot;17. Mai 2022&quot;/&gt;&lt;Field Name=&quot;G_Titel&quot; Value=&quot;Bilingualer Unterricht und Mobilität 2022 - 2025&quot;/&gt;&lt;Field Name=&quot;G_Bemerkung&quot; Value=&quot;&quot;/&gt;&lt;Field Name=&quot;G_Eigner&quot; Value=&quot;MBA: Mittelschul- und Berufsbildungsamt&quot;/&gt;&lt;Field Name=&quot;G_Laufnummer&quot; Value=&quot;2022.BKD.3930&quot;/&gt;&lt;Field Name=&quot;G_Signatur&quot; Value=&quot;2022.BKD.3930&quot;/&gt;&lt;Field Name=&quot;SelectedUID&quot; Value=&quot;2022050309541622549953&quot;/&gt;&lt;/DocProp&gt;&lt;DocProp UID=&quot;2002122011014149059130932&quot; EntryUID=&quot;2021092316072900974254&quot; PrimaryUID=&quot;ClientSuite&quot;&gt;&lt;Field Name=&quot;IDName&quot; Value=&quot;MBA: Berufsfachschulen&quot;/&gt;&lt;Field Name=&quot;Amt&quot; Value=&quot;Mittelschul- und Berufsbildungsamt&quot;/&gt;&lt;Field Name=&quot;Kurzname&quot; Value=&quot;MBA&quot;/&gt;&lt;Field Name=&quot;AmtPPT&quot; Value=&quot;&quot;/&gt;&lt;Field Name=&quot;Direktion&quot; Value=&quot;Bildungs- und Kulturdirektion&quot;/&gt;&lt;Field Name=&quot;DirektionPPT&quot; Value=&quot;&quot;/&gt;&lt;Field Name=&quot;Address1&quot; Value=&quot;Abteilung Berufsfachschulen&quot;/&gt;&lt;Field Name=&quot;Address2&quot; Value=&quot;&quot;/&gt;&lt;Field Name=&quot;Address3&quot; Value=&quot;Kasernenstrasse 27&quot;/&gt;&lt;Field Name=&quot;Address4&quot; Value=&quot;&quot;/&gt;&lt;Field Name=&quot;Address5&quot; Value=&quot;3013 Bern&quot;/&gt;&lt;Field Name=&quot;AddressSingleLine&quot; Value=&quot;Bildungs- und Kulturdirektion, Kasernenstrasse 27, 3013 Bern&quot;/&gt;&lt;Field Name=&quot;City&quot; Value=&quot;Bern&quot;/&gt;&lt;Field Name=&quot;Phone&quot; Value=&quot;+41 31 633 87 00&quot;/&gt;&lt;Field Name=&quot;Fax&quot; Value=&quot;+41 31 633 87 29&quot;/&gt;&lt;Field Name=&quot;Email&quot; Value=&quot;mba@be.ch&quot;/&gt;&lt;Field Name=&quot;Internet&quot; Value=&quot;www.be.ch/bkd&quot;/&gt;&lt;Field Name=&quot;Zusatz1&quot; Value=&quot;&quot;/&gt;&lt;Field Name=&quot;Zusatz2&quot; Value=&quot;&quot;/&gt;&lt;Field Name=&quot;WdA4LogoBlackWhitePortrait&quot; Value=&quot;%Logos%/Logo_Hoch.2100.490.emf&quot;/&gt;&lt;Field Name=&quot;WdA4LogoBlackWhiteLandscape&quot; Value=&quot;&quot;/&gt;&lt;Field Name=&quot;Logo2ndPagePortrait&quot; Value=&quot;&quot;/&gt;&lt;Field Name=&quot;Logo2ndPageLandscape&quot; Value=&quot;&quot;/&gt;&lt;Field Name=&quot;OlLogoSignature&quot; Value=&quot;&quot;/&gt;&lt;Field Name=&quot;SelectedUID&quot; Value=&quot;2022050309541622549953&quot;/&gt;&lt;/DocProp&gt;&lt;DocProp UID=&quot;200212191811121321310321301031x&quot; EntryUID=&quot;255996145191571766814121418320817613171241&quot; PrimaryUID=&quot;ClientSuite&quot;&gt;&lt;Field Name=&quot;IDName&quot; Value=&quot;Bärfuss Kim, BKD-MBA-ABS&quot;/&gt;&lt;Field Name=&quot;Name&quot; Value=&quot;Kim Bärfuss&quot;/&gt;&lt;Field Name=&quot;DirectPhone&quot; Value=&quot;+41 31 636 68 97&quot;/&gt;&lt;Field Name=&quot;EMail&quot; Value=&quot;kim.baerfuss@be.ch&quot;/&gt;&lt;Field Name=&quot;SelectedUID&quot; Value=&quot;2022050309541622549953&quot;/&gt;&lt;/DocProp&gt;&lt;DocProp UID=&quot;2002122010583847234010578&quot; EntryUID=&quot;255996145191571766814121418320817613171241&quot; PrimaryUID=&quot;ClientSuite&quot;&gt;&lt;Field Name=&quot;IDName&quot; Value=&quot;Bärfuss Kim, BKD-MBA-ABS&quot;/&gt;&lt;Field Name=&quot;Name&quot; Value=&quot;Kim Bärfuss&quot;/&gt;&lt;Field Name=&quot;DirectPhone&quot; Value=&quot;+41 31 636 68 97&quot;/&gt;&lt;Field Name=&quot;EMail&quot; Value=&quot;kim.baerfuss@be.ch&quot;/&gt;&lt;Field Name=&quot;SelectedUID&quot; Value=&quot;2022050309541622549953&quot;/&gt;&lt;/DocProp&gt;&lt;DocProp UID=&quot;2003061115381095709037&quot; EntryUID=&quot;2003121817293296325874&quot; PrimaryUID=&quot;ClientSuite&quot;&gt;&lt;Field Name=&quot;IDName&quot; Value=&quot;(Leer)&quot;/&gt;&lt;Field Name=&quot;Name&quot; Value=&quot;&quot;/&gt;&lt;Field Name=&quot;DirectPhone&quot; Value=&quot;&quot;/&gt;&lt;Field Name=&quot;EMail&quot; Value=&quot;&quot;/&gt;&lt;Field Name=&quot;SelectedUID&quot; Value=&quot;2022050309541622549953&quot;/&gt;&lt;/DocProp&gt;&lt;DocProp UID=&quot;2006040509495284662868&quot; EntryUID=&quot;255996145191571766814121418320817613171241&quot; PrimaryUID=&quot;ClientSuite&quot;&gt;&lt;Field Name=&quot;IDName&quot; Value=&quot;Bärfuss Kim, BKD-MBA-ABS&quot;/&gt;&lt;Field Name=&quot;Name&quot; Value=&quot;Kim Bärfuss&quot;/&gt;&lt;Field Name=&quot;DirectPhone&quot; Value=&quot;+41 31 636 68 97&quot;/&gt;&lt;Field Name=&quot;EMail&quot; Value=&quot;kim.baerfuss@be.ch&quot;/&gt;&lt;Field Name=&quot;SelectedUID&quot; Value=&quot;2022050309541622549953&quot;/&gt;&lt;/DocProp&gt;&lt;DocProp UID=&quot;2003080714212273705547&quot; EntryUID=&quot;2004123010144120300001&quot;&gt;&lt;Field Name=&quot;IDNam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Adresszusatz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4112217333376588294&quot; EntryUID=&quot;2004123010144120300001&quot; PrimaryUID=&quot;ClientSuite&quot; Active=&quot;true&quot;&gt;&lt;Field UID=&quot;2010032915520270663768&quot; Name=&quot;DocumentDate&quot; Value=&quot;09. Januar 2023&quot;/&gt;&lt;Field UID=&quot;2016030314392146312511&quot; Name=&quot;Enclosures&quot; Value=&quot;&quot;/&gt;&lt;Field UID=&quot;2016030314391667595745&quot; Name=&quot;CopyTo&quot; Value=&quot;&quot;/&gt;&lt;Field UID=&quot;584dd995-0129-446c-af13-0b8a1fc43cc9&quot; Name=&quot;Referenz&quot; Value=&quot;&quot;/&gt;&lt;Field UID=&quot;2019101414020206532619&quot; Name=&quot;IhreReferenz&quot; Value=&quot;&quot;/&gt;&lt;Field UID=&quot;2018112008293568299068&quot; Name=&quot;Amt&quot; Value=&quot;0&quot;/&gt;&lt;Field UID=&quot;2018112008301756655697&quot; Name=&quot;Abteilung&quot; Value=&quot;-1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_x0009_&lt;Item Type=&quot;SubMenu&quot; IDName=&quot;TextStyles&quot;&gt;_x000d__x0009__x0009_&lt;Item Type=&quot;Button&quot; IDName=&quot;Normal&quot; Icon=&quot;3546&quot; Label=&quot;&amp;lt;translate&amp;gt;Style.Normal&amp;lt;/translate&amp;gt;&quot; Command=&quot;StyleApply&quot; Parameter=&quot;-1&quot;/&gt;_x000d__x0009__x0009_&lt;Item Type=&quot;Button&quot; IDName=&quot;NormalKeepTogether&quot; Icon=&quot;3546&quot; Label=&quot;&amp;lt;translate&amp;gt;Style.NormalKeepTogether&amp;lt;/translate&amp;gt;&quot; Command=&quot;StyleApply&quot; Parameter=&quot;NormalKeepTogether&quot;/&gt;_x000d__x0009__x0009_&lt;Item Type=&quot;Separator&quot;/&gt;_x000d__x0009__x0009_&lt;Item Type=&quot;Button&quot; IDName=&quot;SignatureLines&quot; Icon=&quot;3546&quot; Label=&quot;&amp;lt;translate&amp;gt;Style.SignatureLines&amp;lt;/translate&amp;gt;&quot; Command=&quot;StyleApply&quot; Parameter=&quot;SignatureLines&quot;/&gt;_x000d__x0009__x0009_&lt;Item Type=&quot;Button&quot; IDName=&quot;SignatureText&quot; Icon=&quot;3546&quot; Label=&quot;&amp;lt;translate&amp;gt;Style.SignatureText&amp;lt;/translate&amp;gt;&quot; Command=&quot;StyleApply&quot; Parameter=&quot;SignatureText&quot;/&gt;_x000d__x0009_&lt;/Item&gt;_x000d__x0009_&lt;Item Type=&quot;SubMenu&quot; IDName=&quot;CharacterStyles&quot;&gt;_x000d__x0009__x0009_&lt;Item Type=&quot;Button&quot; IDName=&quot;DefaultParagraphFont&quot;  Icon=&quot;3114&quot; Label=&quot;&amp;lt;translate&amp;gt;Style.DefaultParagraphFont&amp;lt;/translate&amp;gt;&quot; Command=&quot;StyleApply&quot; Parameter=&quot;-66&quot;/&gt;_x000d__x0009__x0009_&lt;Item Type=&quot;Button&quot; IDName=&quot;Emphasis&quot;  Icon=&quot;3114&quot; Label=&quot;&amp;lt;translate&amp;gt;Style.Emphasis&amp;lt;/translate&amp;gt;&quot; Command=&quot;StyleApply&quot; Parameter=&quot;-89&quot;/&gt;_x000d__x0009__x0009_&lt;Item Type=&quot;Button&quot; IDName=&quot;Italic&quot;  Icon=&quot;3114&quot; Label=&quot;&amp;lt;translate&amp;gt;Style.Italic&amp;lt;/translate&amp;gt;&quot; Command=&quot;StyleApply&quot; Parameter=&quot;Italic&quot;/&gt;_x000d__x0009_&lt;/Item&gt;_x000d__x0009_&lt;Item Type=&quot;SubMenu&quot; IDName=&quot;StructureStyles&quot;&gt;_x000d__x0009__x0009_&lt;Item Type=&quot;Button&quot; IDName=&quot;Subject&quot; Icon=&quot;3546&quot; Label=&quot;&amp;lt;translate&amp;gt;Style.Subject&amp;lt;/translate&amp;gt;&quot; Command=&quot;StyleApply&quot; Parameter=&quot;Subject&quot;/&gt;_x000d__x0009__x0009_&lt;Item Type=&quot;Separator&quot;/&gt;_x000d__x0009__x0009_&lt;Item Type=&quot;Button&quot; IDName=&quot;Title&quot; Icon=&quot;3546&quot; Label=&quot;&amp;lt;translate&amp;gt;Style.Title&amp;lt;/translate&amp;gt;&quot; Command=&quot;StyleApply&quot; Parameter=&quot;Brieftitel&quot;/&gt;_x000d__x0009__x0009_&lt;Item Type=&quot;Separator&quot;/&gt;_x000d__x0009__x0009_&lt;Item Type=&quot;Button&quot; IDName=&quot;Separator&quot; Icon=&quot;3546&quot; Label=&quot;&amp;lt;translate&amp;gt;Style.Separator&amp;lt;/translate&amp;gt;&quot; Command=&quot;StyleApply&quot; Parameter=&quot;Separator&quot;/&gt;_x000d__x0009_&lt;/Item&gt;_x000d__x0009_&lt;Item Type=&quot;SubMenu&quot; IDName=&quot;TopicStyles&quot;&gt;_x000d__x0009__x0009_&lt;Item Type=&quot;Button&quot; IDName=&quot;Topic300Line&quot; Icon=&quot;3546&quot; Label=&quot;&amp;lt;translate&amp;gt;Style.Topic300Line&amp;lt;/translate&amp;gt;&quot; Command=&quot;StyleApply&quot; Parameter=&quot;Topic300Line&quot;/&gt;_x000d__x0009__x0009_&lt;Item Type=&quot;Button&quot; IDName=&quot;Topic600Line&quot; Icon=&quot;3546&quot; Label=&quot;&amp;lt;translate&amp;gt;Style.Topic600Line&amp;lt;/translate&amp;gt;&quot; Command=&quot;StyleApply&quot; Parameter=&quot;Topic600Line&quot;/&gt;_x000d__x0009__x0009_&lt;Item Type=&quot;Button&quot; IDName=&quot;Topic900Line&quot; Icon=&quot;3546&quot; Label=&quot;&amp;lt;translate&amp;gt;Style.Topic900Line&amp;lt;/translate&amp;gt;&quot; Command=&quot;StyleApply&quot; Parameter=&quot;Topic900Line&quot;/&gt;_x000d__x0009_&lt;/Item&gt;_x000d__x0009_&lt;Item Type=&quot;SubMenu&quot; IDName=&quot;ListStyles&quot;&gt;_x000d__x0009__x0009_&lt;Item Type=&quot;Button&quot; IDName=&quot;ListWithSymbols&quot; Icon=&quot;3546&quot; Label=&quot;&amp;lt;translate&amp;gt;Style.ListWithSymbols&amp;lt;/translate&amp;gt;&quot; Command=&quot;StyleApply&quot; Parameter=&quot;ListWithSymbols&quot;/&gt;_x000d__x0009__x0009_&lt;Item Type=&quot;Button&quot; IDName=&quot;ListWithPoints&quot; Icon=&quot;3546&quot; Label=&quot;&amp;lt;translate&amp;gt;Style.ListWithPoints&amp;lt;/translate&amp;gt;&quot; Command=&quot;StyleApply&quot; Parameter=&quot;ListWithPoints&quot;/&gt;_x000d__x0009__x0009_&lt;Item Type=&quot;Button&quot; IDName=&quot;ListWithLetters&quot; Icon=&quot;3546&quot; Label=&quot;&amp;lt;translate&amp;gt;Style.ListWithLetters&amp;lt;/translate&amp;gt;&quot; Command=&quot;StyleApply&quot; Parameter=&quot;ListWithLetters&quot;/&gt;_x000d__x0009__x0009_&lt;Item Type=&quot;Button&quot; IDName=&quot;ListWithNumbers&quot; Icon=&quot;3546&quot; Label=&quot;&amp;lt;translate&amp;gt;Style.ListWithNumbers&amp;lt;/translate&amp;gt;&quot; Command=&quot;StyleApply&quot; Parameter=&quot;ListWithNumbers&quot;/&gt;_x000d__x0009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bkd"/>
    <w:docVar w:name="OawRecipients" w:val="&lt;Recipients&gt;&lt;Recipient PrimaryUID=&quot;ClientSuite&quot;&gt;&lt;DeliveryOption&gt;&lt;/DeliveryOption&gt;&lt;RecipientActive&gt;-1&lt;/RecipientActive&gt;&lt;Closing&gt;Freundliche Grüsse&lt;/Closing&gt;&lt;Introduction&gt;Sehr geehrte Damen und Herren&lt;/Introduction&gt;&lt;CompleteAddress&gt;&lt;/CompleteAddress&gt;&lt;WizardFirstRun&gt;[Text]&lt;/WizardFirstRun&gt;&lt;Enclosures&gt;&lt;/Enclosures&gt;&lt;CopyTo&gt;&lt;/CopyTo&gt;&lt;UID&gt;2023010912192486938969&lt;/UID&gt;&lt;MappingTableActive&gt;-1&lt;/MappingTableActive&gt;&lt;EMail/&gt;&lt;FormattedFullAddress&gt;&lt;/FormattedFullAddress&gt;&lt;IDName/&gt;&lt;DeliveryOption2&gt;&lt;/DeliveryOption2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10020409223900652065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Template.Subject&amp;lt;/translate&amp;gt;&quot; Style=&quot;Brieftitel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 Style=&quot;Enclosures&quot;/&gt;_x000d_&lt;Bookmark Name=&quot;CustomFieldCopyTo&quot; Label=&quot;&amp;lt;translate&amp;gt;SmartTemplate.CopyTo&amp;lt;/translate&amp;gt;&quot; Style=&quot;CopyTo&quot;/&gt;_x000d_&lt;Bookmark Name=&quot;Zusatz&quot; Label=&quot;Zusatz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Brieftitel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 Style=&quot;Enclosures&quot;/&gt;_x000d_&lt;Bookmark Name=&quot;CustomFieldCopyTo&quot; Label=&quot;&amp;lt;translate&amp;gt;SmartTemplate.CopyTo&amp;lt;/translate&amp;gt;&quot; Style=&quot;CopyTo&quot;/&gt;_x000d_&lt;Bookmark Name=&quot;Zusatz&quot; Label=&quot;Zusatz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6b42fa-2831-4f8b-829b-ae8c&quot; IdName=&quot;LogoFirstPage&quot; IsSelected=&quot;False&quot; IsExpanded=&quot;True&quot;&gt;_x000d__x000a_      &lt;AlternativeText Title=&quot;&quot;&gt;&lt;/AlternativeText&gt;_x000d__x000a_      &lt;PageSetupSpecifics&gt;_x000d__x000a_        &lt;PageSetupSpecific IdName=&quot;LogoA4&quot; PaperSize=&quot;A4&quot; Orientation=&quot;Portrait&quot; IsSelected=&quot;true&quot;&gt;_x000d__x000a_          &lt;Source Value=&quot;[[MasterProperty('Organisation','WdA4LogoBlackWhit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WdA4LogoBlackWhit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WdA4LogoBlackWhit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WdA4LogoBlackWhit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fed84a1-368f-4382-aa2f-9dd1&quot; IdName=&quot;LogoFollowingPages&quot; IsSelected=&quot;False&quot; IsExpanded=&quot;True&quot;&gt;_x000d__x000a_      &lt;AlternativeText Title=&quot;&quot;&gt;&lt;/AlternativeText&gt;_x000d__x000a_      &lt;PageSetupSpecifics&gt;_x000d__x000a_        &lt;PageSetupSpecific IdName=&quot;LogoA4&quot; PaperSize=&quot;A4&quot; Orientation=&quot;Portrait&quot; IsSelected=&quot;false&quot;&gt;_x000d__x000a_          &lt;Source Value=&quot;[[MasterProperty('Organisation','Logo2ndPag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Logo2ndPag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Logo2ndPag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Logo2ndPag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47e2e3f-eb6f-47aa-a94d-b9a4&quot; IdName=&quot;Signature1&quot; IsSelected=&quot;False&quot; IsExpanded=&quot;True&quot;&gt;_x000d__x000a_      &lt;AlternativeText Title=&quot;&quot;&gt;&lt;/AlternativeText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mm&quot;&gt;-0.33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1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1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1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fb145afa-19b9-4801-9c0a-90db&quot; IdName=&quot;Signature2&quot; IsSelected=&quot;False&quot; IsExpanded=&quot;True&quot;&gt;_x000d__x000a_      &lt;AlternativeText Title=&quot;&quot;&gt;&lt;/AlternativeText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5.75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2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2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2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701E16"/>
    <w:rsid w:val="00026F02"/>
    <w:rsid w:val="0004746D"/>
    <w:rsid w:val="00083900"/>
    <w:rsid w:val="000D14D6"/>
    <w:rsid w:val="00301DCF"/>
    <w:rsid w:val="00404442"/>
    <w:rsid w:val="00521D31"/>
    <w:rsid w:val="005971A1"/>
    <w:rsid w:val="00614A5E"/>
    <w:rsid w:val="00701E16"/>
    <w:rsid w:val="00733B35"/>
    <w:rsid w:val="007C3C14"/>
    <w:rsid w:val="007D6169"/>
    <w:rsid w:val="008630B1"/>
    <w:rsid w:val="00923B7C"/>
    <w:rsid w:val="00A70C74"/>
    <w:rsid w:val="00A72B37"/>
    <w:rsid w:val="00B365EC"/>
    <w:rsid w:val="00CF52E5"/>
    <w:rsid w:val="00DC60A9"/>
    <w:rsid w:val="00FA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A153C64"/>
  <w15:docId w15:val="{8FF596BB-CB7A-41A9-807D-29097414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2" w:qFormat="1"/>
    <w:lsdException w:name="Salutation" w:semiHidden="1" w:unhideWhenUsed="1"/>
    <w:lsdException w:name="Date" w:semiHidden="1" w:uiPriority="15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75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0452B"/>
    <w:pPr>
      <w:spacing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452B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0452B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0452B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rsid w:val="00E0452B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rsid w:val="00E0452B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rsid w:val="00E0452B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rsid w:val="00E0452B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rsid w:val="00E0452B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E0452B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452B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79"/>
    <w:rsid w:val="00E0452B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rsid w:val="00E0452B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paragraph" w:styleId="Verzeichnis1">
    <w:name w:val="toc 1"/>
    <w:basedOn w:val="Standard"/>
    <w:next w:val="Standard"/>
    <w:autoRedefine/>
    <w:uiPriority w:val="39"/>
    <w:rsid w:val="00E0452B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rsid w:val="00E0452B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E0452B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character" w:styleId="Hyperlink">
    <w:name w:val="Hyperlink"/>
    <w:basedOn w:val="Absatz-Standardschriftart"/>
    <w:uiPriority w:val="99"/>
    <w:rsid w:val="00E0452B"/>
    <w:rPr>
      <w:color w:val="auto"/>
      <w:u w:val="single" w:color="EEECE1"/>
      <w:lang w:val="de-CH"/>
    </w:rPr>
  </w:style>
  <w:style w:type="paragraph" w:styleId="Sprechblasentext">
    <w:name w:val="Balloon Text"/>
    <w:basedOn w:val="Standard"/>
    <w:link w:val="SprechblasentextZchn"/>
    <w:uiPriority w:val="99"/>
    <w:unhideWhenUsed/>
    <w:rsid w:val="00E0452B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E0452B"/>
    <w:pPr>
      <w:spacing w:before="140" w:after="270" w:line="240" w:lineRule="auto"/>
    </w:pPr>
    <w:rPr>
      <w:iCs/>
      <w:sz w:val="17"/>
      <w:szCs w:val="18"/>
    </w:rPr>
  </w:style>
  <w:style w:type="character" w:styleId="Kommentarzeichen">
    <w:name w:val="annotation reference"/>
    <w:basedOn w:val="Absatz-Standardschriftart"/>
    <w:rsid w:val="00E0452B"/>
    <w:rPr>
      <w:sz w:val="14"/>
      <w:szCs w:val="16"/>
      <w:lang w:val="de-CH"/>
    </w:rPr>
  </w:style>
  <w:style w:type="paragraph" w:styleId="Kommentartext">
    <w:name w:val="annotation text"/>
    <w:basedOn w:val="Standard"/>
    <w:link w:val="KommentartextZchn"/>
    <w:rsid w:val="00E0452B"/>
    <w:rPr>
      <w:sz w:val="14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E0452B"/>
    <w:rPr>
      <w:b/>
      <w:bCs w:val="0"/>
    </w:rPr>
  </w:style>
  <w:style w:type="paragraph" w:styleId="Dokumentstruktur">
    <w:name w:val="Document Map"/>
    <w:basedOn w:val="Standard"/>
    <w:link w:val="DokumentstrukturZchn"/>
    <w:rsid w:val="00E0452B"/>
    <w:rPr>
      <w:rFonts w:cs="Tahoma"/>
      <w:szCs w:val="20"/>
    </w:rPr>
  </w:style>
  <w:style w:type="character" w:styleId="Endnotenzeichen">
    <w:name w:val="endnote reference"/>
    <w:basedOn w:val="Absatz-Standardschriftart"/>
    <w:uiPriority w:val="99"/>
    <w:unhideWhenUsed/>
    <w:rsid w:val="00E0452B"/>
    <w:rPr>
      <w:vertAlign w:val="superscript"/>
      <w:lang w:val="de-CH"/>
    </w:rPr>
  </w:style>
  <w:style w:type="paragraph" w:styleId="Endnotentext">
    <w:name w:val="endnote text"/>
    <w:basedOn w:val="Funotentext"/>
    <w:link w:val="EndnotentextZchn"/>
    <w:uiPriority w:val="99"/>
    <w:unhideWhenUsed/>
    <w:rsid w:val="00E0452B"/>
  </w:style>
  <w:style w:type="character" w:styleId="Funotenzeichen">
    <w:name w:val="footnote reference"/>
    <w:basedOn w:val="Absatz-Standardschriftart"/>
    <w:uiPriority w:val="99"/>
    <w:unhideWhenUsed/>
    <w:rsid w:val="00E0452B"/>
    <w:rPr>
      <w:vertAlign w:val="superscript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E0452B"/>
    <w:pPr>
      <w:spacing w:line="162" w:lineRule="atLeast"/>
    </w:pPr>
    <w:rPr>
      <w:sz w:val="13"/>
      <w:szCs w:val="20"/>
    </w:rPr>
  </w:style>
  <w:style w:type="paragraph" w:styleId="Index1">
    <w:name w:val="index 1"/>
    <w:basedOn w:val="Standard"/>
    <w:next w:val="Standard"/>
    <w:autoRedefine/>
    <w:rsid w:val="00E0452B"/>
    <w:pPr>
      <w:ind w:left="284" w:hanging="284"/>
    </w:pPr>
  </w:style>
  <w:style w:type="paragraph" w:styleId="Index2">
    <w:name w:val="index 2"/>
    <w:basedOn w:val="Standard"/>
    <w:next w:val="Standard"/>
    <w:autoRedefine/>
    <w:rsid w:val="00E0452B"/>
    <w:pPr>
      <w:ind w:left="568" w:hanging="284"/>
    </w:pPr>
  </w:style>
  <w:style w:type="paragraph" w:styleId="Index3">
    <w:name w:val="index 3"/>
    <w:basedOn w:val="Standard"/>
    <w:next w:val="Standard"/>
    <w:autoRedefine/>
    <w:rsid w:val="00E0452B"/>
    <w:pPr>
      <w:ind w:left="851" w:hanging="284"/>
    </w:pPr>
  </w:style>
  <w:style w:type="paragraph" w:styleId="Index4">
    <w:name w:val="index 4"/>
    <w:basedOn w:val="Standard"/>
    <w:next w:val="Standard"/>
    <w:autoRedefine/>
    <w:rsid w:val="00E0452B"/>
    <w:pPr>
      <w:ind w:left="1135" w:hanging="284"/>
    </w:pPr>
  </w:style>
  <w:style w:type="paragraph" w:styleId="Index5">
    <w:name w:val="index 5"/>
    <w:basedOn w:val="Standard"/>
    <w:next w:val="Standard"/>
    <w:autoRedefine/>
    <w:rsid w:val="00E0452B"/>
    <w:pPr>
      <w:ind w:left="1418" w:hanging="284"/>
    </w:pPr>
  </w:style>
  <w:style w:type="paragraph" w:styleId="Index6">
    <w:name w:val="index 6"/>
    <w:basedOn w:val="Standard"/>
    <w:next w:val="Standard"/>
    <w:autoRedefine/>
    <w:rsid w:val="00E0452B"/>
    <w:pPr>
      <w:ind w:left="1702" w:hanging="284"/>
    </w:pPr>
  </w:style>
  <w:style w:type="paragraph" w:styleId="Index7">
    <w:name w:val="index 7"/>
    <w:basedOn w:val="Standard"/>
    <w:next w:val="Standard"/>
    <w:autoRedefine/>
    <w:rsid w:val="00E0452B"/>
    <w:pPr>
      <w:ind w:left="1985" w:hanging="284"/>
    </w:pPr>
  </w:style>
  <w:style w:type="paragraph" w:styleId="Index8">
    <w:name w:val="index 8"/>
    <w:basedOn w:val="Standard"/>
    <w:next w:val="Standard"/>
    <w:autoRedefine/>
    <w:rsid w:val="00E0452B"/>
    <w:pPr>
      <w:ind w:left="2269" w:hanging="284"/>
    </w:pPr>
  </w:style>
  <w:style w:type="paragraph" w:styleId="Index9">
    <w:name w:val="index 9"/>
    <w:basedOn w:val="Standard"/>
    <w:next w:val="Standard"/>
    <w:autoRedefine/>
    <w:rsid w:val="00E0452B"/>
    <w:pPr>
      <w:ind w:left="2552" w:hanging="284"/>
    </w:pPr>
  </w:style>
  <w:style w:type="paragraph" w:styleId="Indexberschrift">
    <w:name w:val="index heading"/>
    <w:basedOn w:val="Standard"/>
    <w:next w:val="Index1"/>
    <w:rsid w:val="00E0452B"/>
    <w:pPr>
      <w:keepNext/>
      <w:keepLines/>
    </w:pPr>
    <w:rPr>
      <w:rFonts w:cs="Arial"/>
      <w:b/>
      <w:bCs w:val="0"/>
    </w:rPr>
  </w:style>
  <w:style w:type="paragraph" w:styleId="Makrotext">
    <w:name w:val="macro"/>
    <w:link w:val="MakrotextZchn"/>
    <w:rsid w:val="00E0452B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E0452B"/>
    <w:pPr>
      <w:ind w:left="284" w:hanging="284"/>
    </w:pPr>
  </w:style>
  <w:style w:type="paragraph" w:styleId="Abbildungsverzeichnis">
    <w:name w:val="table of figures"/>
    <w:basedOn w:val="Standard"/>
    <w:next w:val="Standard"/>
    <w:uiPriority w:val="40"/>
    <w:rsid w:val="00E0452B"/>
    <w:pPr>
      <w:tabs>
        <w:tab w:val="right" w:pos="7371"/>
      </w:tabs>
      <w:spacing w:after="110" w:line="215" w:lineRule="atLeast"/>
    </w:pPr>
    <w:rPr>
      <w:sz w:val="17"/>
    </w:rPr>
  </w:style>
  <w:style w:type="paragraph" w:styleId="RGV-berschrift">
    <w:name w:val="toa heading"/>
    <w:basedOn w:val="Standard"/>
    <w:next w:val="Standard"/>
    <w:rsid w:val="00E0452B"/>
    <w:pPr>
      <w:keepNext/>
      <w:keepLines/>
    </w:pPr>
    <w:rPr>
      <w:rFonts w:cs="Arial"/>
      <w:b/>
      <w:bCs w:val="0"/>
    </w:rPr>
  </w:style>
  <w:style w:type="paragraph" w:styleId="Verzeichnis4">
    <w:name w:val="toc 4"/>
    <w:basedOn w:val="Standard"/>
    <w:next w:val="Standard"/>
    <w:autoRedefine/>
    <w:uiPriority w:val="39"/>
    <w:rsid w:val="00E0452B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rsid w:val="00E0452B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rsid w:val="00E0452B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rsid w:val="00E0452B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rsid w:val="00E0452B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rsid w:val="00E0452B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itel">
    <w:name w:val="Title"/>
    <w:aliases w:val="Titel/Titre"/>
    <w:basedOn w:val="Standard"/>
    <w:link w:val="TitelZchn"/>
    <w:uiPriority w:val="11"/>
    <w:qFormat/>
    <w:rsid w:val="00E0452B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E0452B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paragraph" w:customStyle="1" w:styleId="TextTogether">
    <w:name w:val="TextTogether"/>
    <w:basedOn w:val="Standard"/>
    <w:rsid w:val="00E0452B"/>
    <w:pPr>
      <w:keepNext/>
      <w:keepLines/>
    </w:pPr>
  </w:style>
  <w:style w:type="character" w:styleId="Fett">
    <w:name w:val="Strong"/>
    <w:basedOn w:val="Absatz-Standardschriftart"/>
    <w:qFormat/>
    <w:rsid w:val="00E0452B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E0452B"/>
    <w:rPr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452B"/>
    <w:pPr>
      <w:keepNext/>
      <w:keepLines/>
    </w:pPr>
  </w:style>
  <w:style w:type="paragraph" w:styleId="Gruformel">
    <w:name w:val="Closing"/>
    <w:basedOn w:val="Standard"/>
    <w:link w:val="GruformelZchn"/>
    <w:rsid w:val="00E0452B"/>
    <w:pPr>
      <w:keepNext/>
      <w:keepLines/>
    </w:pPr>
  </w:style>
  <w:style w:type="paragraph" w:customStyle="1" w:styleId="Separator">
    <w:name w:val="Separator"/>
    <w:basedOn w:val="Standard"/>
    <w:next w:val="Standard"/>
    <w:rsid w:val="00E0452B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E0452B"/>
    <w:pPr>
      <w:keepLines/>
      <w:ind w:left="1701" w:hanging="1701"/>
    </w:pPr>
  </w:style>
  <w:style w:type="paragraph" w:customStyle="1" w:styleId="Topic600">
    <w:name w:val="Topic600"/>
    <w:basedOn w:val="Standard"/>
    <w:rsid w:val="00E0452B"/>
    <w:pPr>
      <w:keepLines/>
      <w:ind w:left="3402" w:hanging="3402"/>
    </w:pPr>
  </w:style>
  <w:style w:type="paragraph" w:customStyle="1" w:styleId="Topic900">
    <w:name w:val="Topic900"/>
    <w:basedOn w:val="Standard"/>
    <w:rsid w:val="00E0452B"/>
    <w:pPr>
      <w:keepLines/>
      <w:ind w:left="5103" w:hanging="5103"/>
    </w:pPr>
  </w:style>
  <w:style w:type="paragraph" w:customStyle="1" w:styleId="Topic075">
    <w:name w:val="Topic075"/>
    <w:basedOn w:val="Standard"/>
    <w:rsid w:val="00E0452B"/>
    <w:pPr>
      <w:keepLines/>
      <w:ind w:left="425" w:hanging="425"/>
    </w:pPr>
  </w:style>
  <w:style w:type="paragraph" w:styleId="Unterschrift">
    <w:name w:val="Signature"/>
    <w:basedOn w:val="Standard"/>
    <w:link w:val="UnterschriftZchn"/>
    <w:rsid w:val="00E0452B"/>
    <w:pPr>
      <w:keepNext/>
      <w:keepLines/>
    </w:pPr>
  </w:style>
  <w:style w:type="character" w:styleId="Hervorhebung">
    <w:name w:val="Emphasis"/>
    <w:basedOn w:val="Absatz-Standardschriftart"/>
    <w:qFormat/>
    <w:rsid w:val="00E0452B"/>
    <w:rPr>
      <w:b/>
      <w:iCs/>
      <w:lang w:val="de-CH"/>
    </w:rPr>
  </w:style>
  <w:style w:type="character" w:styleId="BesuchterLink">
    <w:name w:val="FollowedHyperlink"/>
    <w:basedOn w:val="Hyperlink"/>
    <w:uiPriority w:val="75"/>
    <w:rsid w:val="00E0452B"/>
    <w:rPr>
      <w:color w:val="auto"/>
      <w:u w:val="single" w:color="EEECE1"/>
      <w:lang w:val="de-CH"/>
    </w:rPr>
  </w:style>
  <w:style w:type="paragraph" w:customStyle="1" w:styleId="Enclosures">
    <w:name w:val="Enclosures"/>
    <w:basedOn w:val="Standard"/>
    <w:rsid w:val="0062799A"/>
    <w:pPr>
      <w:numPr>
        <w:numId w:val="3"/>
      </w:numPr>
      <w:ind w:left="284" w:hanging="284"/>
    </w:pPr>
    <w:rPr>
      <w:lang w:val="en-US"/>
    </w:rPr>
  </w:style>
  <w:style w:type="paragraph" w:customStyle="1" w:styleId="PositionItem">
    <w:name w:val="PositionItem"/>
    <w:basedOn w:val="Standard"/>
    <w:rsid w:val="00E0452B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E0452B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E0452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E0452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E0452B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E0452B"/>
    <w:rPr>
      <w:b/>
    </w:rPr>
  </w:style>
  <w:style w:type="paragraph" w:customStyle="1" w:styleId="zOawDeliveryOption2">
    <w:name w:val="zOawDeliveryOption2"/>
    <w:basedOn w:val="Standard"/>
    <w:rsid w:val="00E0452B"/>
    <w:rPr>
      <w:b/>
    </w:rPr>
  </w:style>
  <w:style w:type="paragraph" w:customStyle="1" w:styleId="zOawRecipient">
    <w:name w:val="zOawRecipient"/>
    <w:basedOn w:val="Standard"/>
    <w:rsid w:val="00E0452B"/>
    <w:pPr>
      <w:spacing w:line="270" w:lineRule="exact"/>
    </w:pPr>
  </w:style>
  <w:style w:type="paragraph" w:customStyle="1" w:styleId="ListWithNumbers">
    <w:name w:val="ListWithNumbers"/>
    <w:basedOn w:val="Standard"/>
    <w:rsid w:val="00E0452B"/>
    <w:pPr>
      <w:numPr>
        <w:numId w:val="6"/>
      </w:numPr>
    </w:pPr>
  </w:style>
  <w:style w:type="paragraph" w:customStyle="1" w:styleId="ListWithSymbols">
    <w:name w:val="ListWithSymbols"/>
    <w:basedOn w:val="Standard"/>
    <w:rsid w:val="00E0452B"/>
    <w:pPr>
      <w:numPr>
        <w:numId w:val="7"/>
      </w:numPr>
    </w:pPr>
  </w:style>
  <w:style w:type="paragraph" w:customStyle="1" w:styleId="ListWithLetters">
    <w:name w:val="ListWithLetters"/>
    <w:basedOn w:val="Standard"/>
    <w:rsid w:val="00E0452B"/>
    <w:pPr>
      <w:numPr>
        <w:numId w:val="5"/>
      </w:numPr>
    </w:pPr>
  </w:style>
  <w:style w:type="paragraph" w:customStyle="1" w:styleId="DocumentType">
    <w:name w:val="DocumentType"/>
    <w:basedOn w:val="Standard"/>
    <w:rsid w:val="00E0452B"/>
    <w:rPr>
      <w:b/>
    </w:rPr>
  </w:style>
  <w:style w:type="paragraph" w:customStyle="1" w:styleId="OutputprofileTitle">
    <w:name w:val="OutputprofileTitle"/>
    <w:basedOn w:val="Standard"/>
    <w:next w:val="OutputprofileText"/>
    <w:rsid w:val="00E0452B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E0452B"/>
    <w:pPr>
      <w:keepLines/>
    </w:pPr>
    <w:rPr>
      <w:sz w:val="14"/>
    </w:rPr>
  </w:style>
  <w:style w:type="paragraph" w:styleId="Blocktext">
    <w:name w:val="Block Text"/>
    <w:basedOn w:val="Standard"/>
    <w:rsid w:val="00E0452B"/>
  </w:style>
  <w:style w:type="paragraph" w:styleId="Textkrper">
    <w:name w:val="Body Text"/>
    <w:basedOn w:val="Standard"/>
    <w:link w:val="TextkrperZchn"/>
    <w:uiPriority w:val="1"/>
    <w:qFormat/>
    <w:rsid w:val="00E0452B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paragraph" w:styleId="Textkrper2">
    <w:name w:val="Body Text 2"/>
    <w:basedOn w:val="Standard"/>
    <w:link w:val="Textkrper2Zchn"/>
    <w:rsid w:val="00E0452B"/>
  </w:style>
  <w:style w:type="paragraph" w:styleId="Textkrper3">
    <w:name w:val="Body Text 3"/>
    <w:basedOn w:val="Standard"/>
    <w:link w:val="Textkrper3Zchn"/>
    <w:rsid w:val="00E0452B"/>
    <w:rPr>
      <w:szCs w:val="16"/>
    </w:rPr>
  </w:style>
  <w:style w:type="paragraph" w:styleId="Textkrper-Erstzeileneinzug">
    <w:name w:val="Body Text First Indent"/>
    <w:basedOn w:val="Textkrper"/>
    <w:link w:val="Textkrper-ErstzeileneinzugZchn"/>
    <w:rsid w:val="00E0452B"/>
  </w:style>
  <w:style w:type="paragraph" w:styleId="Textkrper-Zeileneinzug">
    <w:name w:val="Body Text Indent"/>
    <w:basedOn w:val="Standard"/>
    <w:link w:val="Textkrper-ZeileneinzugZchn"/>
    <w:rsid w:val="00E0452B"/>
  </w:style>
  <w:style w:type="paragraph" w:styleId="Textkrper-Erstzeileneinzug2">
    <w:name w:val="Body Text First Indent 2"/>
    <w:basedOn w:val="Textkrper-Zeileneinzug"/>
    <w:link w:val="Textkrper-Erstzeileneinzug2Zchn"/>
    <w:rsid w:val="00E0452B"/>
  </w:style>
  <w:style w:type="paragraph" w:styleId="Textkrper-Einzug2">
    <w:name w:val="Body Text Indent 2"/>
    <w:basedOn w:val="Standard"/>
    <w:link w:val="Textkrper-Einzug2Zchn"/>
    <w:rsid w:val="00E0452B"/>
  </w:style>
  <w:style w:type="paragraph" w:styleId="Textkrper-Einzug3">
    <w:name w:val="Body Text Indent 3"/>
    <w:basedOn w:val="Standard"/>
    <w:link w:val="Textkrper-Einzug3Zchn"/>
    <w:rsid w:val="00E0452B"/>
    <w:rPr>
      <w:szCs w:val="16"/>
    </w:rPr>
  </w:style>
  <w:style w:type="paragraph" w:styleId="Umschlagadresse">
    <w:name w:val="envelope address"/>
    <w:basedOn w:val="Standard"/>
    <w:rsid w:val="00E0452B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E0452B"/>
    <w:rPr>
      <w:rFonts w:cs="Arial"/>
      <w:szCs w:val="20"/>
    </w:rPr>
  </w:style>
  <w:style w:type="paragraph" w:styleId="HTMLAdresse">
    <w:name w:val="HTML Address"/>
    <w:basedOn w:val="Standard"/>
    <w:link w:val="HTMLAdresseZchn"/>
    <w:rsid w:val="00E0452B"/>
    <w:rPr>
      <w:iCs/>
    </w:rPr>
  </w:style>
  <w:style w:type="character" w:styleId="HTMLZitat">
    <w:name w:val="HTML Cite"/>
    <w:basedOn w:val="Absatz-Standardschriftart"/>
    <w:rsid w:val="00E0452B"/>
    <w:rPr>
      <w:iCs/>
      <w:lang w:val="de-CH"/>
    </w:rPr>
  </w:style>
  <w:style w:type="character" w:styleId="HTMLCode">
    <w:name w:val="HTML Code"/>
    <w:basedOn w:val="Absatz-Standardschriftart"/>
    <w:rsid w:val="00E0452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E0452B"/>
    <w:rPr>
      <w:iCs/>
      <w:lang w:val="de-CH"/>
    </w:rPr>
  </w:style>
  <w:style w:type="character" w:styleId="HTMLTastatur">
    <w:name w:val="HTML Keyboard"/>
    <w:basedOn w:val="Absatz-Standardschriftart"/>
    <w:rsid w:val="00E0452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link w:val="HTMLVorformatiertZchn"/>
    <w:rsid w:val="00E0452B"/>
    <w:rPr>
      <w:rFonts w:cs="Courier New"/>
      <w:szCs w:val="20"/>
    </w:rPr>
  </w:style>
  <w:style w:type="character" w:styleId="HTMLBeispiel">
    <w:name w:val="HTML Sample"/>
    <w:basedOn w:val="Absatz-Standardschriftart"/>
    <w:rsid w:val="00E0452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E0452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E0452B"/>
    <w:rPr>
      <w:iCs/>
      <w:lang w:val="de-CH"/>
    </w:rPr>
  </w:style>
  <w:style w:type="character" w:styleId="Zeilennummer">
    <w:name w:val="line number"/>
    <w:basedOn w:val="Absatz-Standardschriftart"/>
    <w:rsid w:val="00E0452B"/>
    <w:rPr>
      <w:lang w:val="de-CH"/>
    </w:rPr>
  </w:style>
  <w:style w:type="paragraph" w:styleId="Liste">
    <w:name w:val="List"/>
    <w:basedOn w:val="Standard"/>
    <w:rsid w:val="00E0452B"/>
    <w:pPr>
      <w:ind w:left="283" w:hanging="283"/>
    </w:pPr>
  </w:style>
  <w:style w:type="paragraph" w:styleId="Liste2">
    <w:name w:val="List 2"/>
    <w:basedOn w:val="Standard"/>
    <w:rsid w:val="00E0452B"/>
    <w:pPr>
      <w:ind w:left="566" w:hanging="283"/>
    </w:pPr>
  </w:style>
  <w:style w:type="paragraph" w:styleId="Liste3">
    <w:name w:val="List 3"/>
    <w:basedOn w:val="Standard"/>
    <w:rsid w:val="00E0452B"/>
    <w:pPr>
      <w:ind w:left="849" w:hanging="283"/>
    </w:pPr>
  </w:style>
  <w:style w:type="paragraph" w:styleId="Liste4">
    <w:name w:val="List 4"/>
    <w:basedOn w:val="Standard"/>
    <w:rsid w:val="00E0452B"/>
    <w:pPr>
      <w:ind w:left="1132" w:hanging="283"/>
    </w:pPr>
  </w:style>
  <w:style w:type="paragraph" w:styleId="Liste5">
    <w:name w:val="List 5"/>
    <w:basedOn w:val="Standard"/>
    <w:rsid w:val="00E0452B"/>
    <w:pPr>
      <w:ind w:left="1415" w:hanging="283"/>
    </w:pPr>
  </w:style>
  <w:style w:type="paragraph" w:styleId="Nachrichtenkopf">
    <w:name w:val="Message Header"/>
    <w:basedOn w:val="Standard"/>
    <w:link w:val="NachrichtenkopfZchn"/>
    <w:rsid w:val="00E0452B"/>
    <w:rPr>
      <w:rFonts w:cs="Arial"/>
      <w:b/>
    </w:rPr>
  </w:style>
  <w:style w:type="paragraph" w:styleId="StandardWeb">
    <w:name w:val="Normal (Web)"/>
    <w:basedOn w:val="Standard"/>
    <w:uiPriority w:val="99"/>
    <w:unhideWhenUsed/>
    <w:rsid w:val="00E0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einzug">
    <w:name w:val="Normal Indent"/>
    <w:basedOn w:val="Standard"/>
    <w:rsid w:val="00E0452B"/>
    <w:pPr>
      <w:ind w:left="1701"/>
    </w:p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E0452B"/>
  </w:style>
  <w:style w:type="character" w:styleId="Seitenzahl">
    <w:name w:val="page number"/>
    <w:basedOn w:val="Absatz-Standardschriftart"/>
    <w:uiPriority w:val="99"/>
    <w:rsid w:val="00E0452B"/>
    <w:rPr>
      <w:lang w:val="de-CH"/>
    </w:rPr>
  </w:style>
  <w:style w:type="paragraph" w:styleId="NurText">
    <w:name w:val="Plain Text"/>
    <w:basedOn w:val="Standard"/>
    <w:link w:val="NurTextZchn"/>
    <w:rsid w:val="00E0452B"/>
    <w:rPr>
      <w:rFonts w:cs="Courier New"/>
      <w:szCs w:val="20"/>
    </w:rPr>
  </w:style>
  <w:style w:type="paragraph" w:styleId="Anrede">
    <w:name w:val="Salutation"/>
    <w:basedOn w:val="Standard"/>
    <w:next w:val="Standard"/>
    <w:link w:val="AnredeZchn"/>
    <w:rsid w:val="00E0452B"/>
    <w:pPr>
      <w:keepLines/>
    </w:pPr>
  </w:style>
  <w:style w:type="table" w:styleId="TabelleSpalten1">
    <w:name w:val="Table Columns 1"/>
    <w:basedOn w:val="NormaleTabelle"/>
    <w:rsid w:val="00E0452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link w:val="DatumZchn"/>
    <w:uiPriority w:val="15"/>
    <w:rsid w:val="00E0452B"/>
    <w:pPr>
      <w:spacing w:before="480" w:after="480"/>
    </w:pPr>
  </w:style>
  <w:style w:type="paragraph" w:customStyle="1" w:styleId="ListWithCheckboxes">
    <w:name w:val="ListWithCheckboxes"/>
    <w:basedOn w:val="Standard"/>
    <w:rsid w:val="00E0452B"/>
    <w:pPr>
      <w:numPr>
        <w:numId w:val="4"/>
      </w:numPr>
    </w:pPr>
  </w:style>
  <w:style w:type="paragraph" w:customStyle="1" w:styleId="EnclosuresFristLine">
    <w:name w:val="Enclosures Frist Line"/>
    <w:basedOn w:val="Enclosures"/>
    <w:next w:val="Enclosures"/>
    <w:rsid w:val="00E0452B"/>
    <w:pPr>
      <w:spacing w:before="400"/>
    </w:pPr>
  </w:style>
  <w:style w:type="paragraph" w:customStyle="1" w:styleId="TakeTitle">
    <w:name w:val="TakeTitle"/>
    <w:basedOn w:val="Standard"/>
    <w:rsid w:val="00E0452B"/>
    <w:pPr>
      <w:numPr>
        <w:ilvl w:val="2"/>
        <w:numId w:val="7"/>
      </w:numPr>
    </w:pPr>
  </w:style>
  <w:style w:type="paragraph" w:customStyle="1" w:styleId="NormalKeepTogether">
    <w:name w:val="NormalKeepTogether"/>
    <w:basedOn w:val="Standard"/>
    <w:rsid w:val="00E0452B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E0452B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tandard"/>
    <w:rsid w:val="00E0452B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E0452B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E0452B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E0452B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E0452B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E0452B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E0452B"/>
    <w:rPr>
      <w:i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E0452B"/>
    <w:rPr>
      <w:vanish/>
      <w:color w:val="95B3D7" w:themeColor="accent1" w:themeTint="99"/>
      <w:lang w:val="de-CH"/>
    </w:rPr>
  </w:style>
  <w:style w:type="paragraph" w:customStyle="1" w:styleId="Absender">
    <w:name w:val="Absender"/>
    <w:basedOn w:val="Standard"/>
    <w:rsid w:val="00E0452B"/>
    <w:pPr>
      <w:tabs>
        <w:tab w:val="left" w:pos="181"/>
      </w:tabs>
      <w:spacing w:line="190" w:lineRule="exact"/>
      <w:contextualSpacing/>
    </w:pPr>
    <w:rPr>
      <w:sz w:val="15"/>
    </w:rPr>
  </w:style>
  <w:style w:type="paragraph" w:customStyle="1" w:styleId="AbsenderZwischenzeile">
    <w:name w:val="AbsenderZwischenzeile"/>
    <w:basedOn w:val="Absender"/>
    <w:qFormat/>
    <w:rsid w:val="00E0452B"/>
    <w:pPr>
      <w:framePr w:hSpace="142" w:wrap="around" w:vAnchor="page" w:hAnchor="page" w:x="7219" w:y="1986"/>
      <w:suppressOverlap/>
    </w:pPr>
    <w:rPr>
      <w:sz w:val="6"/>
    </w:rPr>
  </w:style>
  <w:style w:type="paragraph" w:customStyle="1" w:styleId="1pt">
    <w:name w:val="1pt"/>
    <w:basedOn w:val="Absender"/>
    <w:qFormat/>
    <w:rsid w:val="00E0452B"/>
    <w:pPr>
      <w:spacing w:line="180" w:lineRule="auto"/>
    </w:pPr>
    <w:rPr>
      <w:sz w:val="2"/>
    </w:rPr>
  </w:style>
  <w:style w:type="paragraph" w:customStyle="1" w:styleId="AddressSingleLine">
    <w:name w:val="AddressSingleLine"/>
    <w:basedOn w:val="Standard"/>
    <w:qFormat/>
    <w:rsid w:val="00E0452B"/>
    <w:pPr>
      <w:pBdr>
        <w:bottom w:val="single" w:sz="4" w:space="1" w:color="auto"/>
      </w:pBdr>
      <w:spacing w:line="240" w:lineRule="auto"/>
    </w:pPr>
    <w:rPr>
      <w:sz w:val="10"/>
    </w:rPr>
  </w:style>
  <w:style w:type="paragraph" w:customStyle="1" w:styleId="CopyTo">
    <w:name w:val="CopyTo"/>
    <w:basedOn w:val="Enclosures"/>
    <w:rsid w:val="00E0452B"/>
  </w:style>
  <w:style w:type="paragraph" w:styleId="E-Mail-Signatur">
    <w:name w:val="E-mail Signature"/>
    <w:basedOn w:val="Standard"/>
    <w:link w:val="E-Mail-SignaturZchn"/>
    <w:unhideWhenUsed/>
    <w:rsid w:val="00E0452B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customStyle="1" w:styleId="EinfAbs">
    <w:name w:val="[Einf. Abs.]"/>
    <w:basedOn w:val="Standard"/>
    <w:uiPriority w:val="99"/>
    <w:semiHidden/>
    <w:rsid w:val="00E0452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Absenderzeile">
    <w:name w:val="Absenderzeile"/>
    <w:basedOn w:val="Standard"/>
    <w:uiPriority w:val="84"/>
    <w:semiHidden/>
    <w:rsid w:val="00E0452B"/>
    <w:pP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Anleitung">
    <w:name w:val="Anleitung"/>
    <w:basedOn w:val="Standard"/>
    <w:uiPriority w:val="98"/>
    <w:semiHidden/>
    <w:rsid w:val="00E0452B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paragraph" w:styleId="Listenabsatz">
    <w:name w:val="List Paragraph"/>
    <w:basedOn w:val="Standard"/>
    <w:uiPriority w:val="34"/>
    <w:rsid w:val="00E0452B"/>
    <w:pPr>
      <w:ind w:left="720"/>
      <w:contextualSpacing/>
    </w:pPr>
  </w:style>
  <w:style w:type="paragraph" w:customStyle="1" w:styleId="Aufzhlung1">
    <w:name w:val="Aufzählung 1"/>
    <w:basedOn w:val="Listenabsatz"/>
    <w:uiPriority w:val="2"/>
    <w:qFormat/>
    <w:rsid w:val="00E0452B"/>
    <w:pPr>
      <w:numPr>
        <w:numId w:val="1"/>
      </w:numPr>
    </w:pPr>
  </w:style>
  <w:style w:type="paragraph" w:customStyle="1" w:styleId="Aufzhlung2">
    <w:name w:val="Aufzählung 2"/>
    <w:basedOn w:val="Aufzhlung1"/>
    <w:uiPriority w:val="2"/>
    <w:rsid w:val="00E0452B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E0452B"/>
    <w:pPr>
      <w:numPr>
        <w:ilvl w:val="2"/>
      </w:numPr>
    </w:pPr>
  </w:style>
  <w:style w:type="paragraph" w:customStyle="1" w:styleId="Aufzhlung85pt">
    <w:name w:val="Aufzählung 8.5 pt"/>
    <w:basedOn w:val="Aufzhlung1"/>
    <w:uiPriority w:val="2"/>
    <w:qFormat/>
    <w:rsid w:val="00E0452B"/>
    <w:pPr>
      <w:spacing w:line="215" w:lineRule="atLeast"/>
    </w:pPr>
    <w:rPr>
      <w:sz w:val="17"/>
      <w:szCs w:val="17"/>
    </w:rPr>
  </w:style>
  <w:style w:type="paragraph" w:styleId="Aufzhlungszeichen">
    <w:name w:val="List Bullet"/>
    <w:basedOn w:val="Listenabsatz"/>
    <w:uiPriority w:val="99"/>
    <w:semiHidden/>
    <w:rsid w:val="00E0452B"/>
    <w:pPr>
      <w:numPr>
        <w:numId w:val="2"/>
      </w:numPr>
    </w:pPr>
  </w:style>
  <w:style w:type="paragraph" w:styleId="Aufzhlungszeichen2">
    <w:name w:val="List Bullet 2"/>
    <w:basedOn w:val="Listenabsatz"/>
    <w:uiPriority w:val="99"/>
    <w:semiHidden/>
    <w:rsid w:val="00E0452B"/>
    <w:pPr>
      <w:numPr>
        <w:ilvl w:val="1"/>
        <w:numId w:val="2"/>
      </w:numPr>
    </w:pPr>
  </w:style>
  <w:style w:type="paragraph" w:styleId="Aufzhlungszeichen3">
    <w:name w:val="List Bullet 3"/>
    <w:basedOn w:val="Listenabsatz"/>
    <w:uiPriority w:val="99"/>
    <w:semiHidden/>
    <w:rsid w:val="00E0452B"/>
    <w:pPr>
      <w:numPr>
        <w:ilvl w:val="2"/>
        <w:numId w:val="2"/>
      </w:numPr>
    </w:pPr>
  </w:style>
  <w:style w:type="table" w:customStyle="1" w:styleId="BETabelle1">
    <w:name w:val="BE: Tabelle 1"/>
    <w:basedOn w:val="NormaleTabelle"/>
    <w:uiPriority w:val="99"/>
    <w:rsid w:val="00E0452B"/>
    <w:rPr>
      <w:rFonts w:asciiTheme="minorHAnsi" w:eastAsiaTheme="minorHAnsi" w:hAnsiTheme="minorHAnsi" w:cs="font1482"/>
      <w:sz w:val="17"/>
      <w:szCs w:val="22"/>
      <w:lang w:val="de-CH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rieftext">
    <w:name w:val="Brieftext"/>
    <w:basedOn w:val="Standard"/>
    <w:uiPriority w:val="1"/>
    <w:semiHidden/>
    <w:qFormat/>
    <w:rsid w:val="00E0452B"/>
    <w:pPr>
      <w:ind w:right="340"/>
    </w:pPr>
  </w:style>
  <w:style w:type="paragraph" w:customStyle="1" w:styleId="Brieftitel">
    <w:name w:val="Brieftitel"/>
    <w:basedOn w:val="Standard"/>
    <w:link w:val="BrieftitelZchn"/>
    <w:uiPriority w:val="14"/>
    <w:rsid w:val="00E0452B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0452B"/>
    <w:rPr>
      <w:rFonts w:asciiTheme="majorHAnsi" w:eastAsiaTheme="minorHAnsi" w:hAnsiTheme="majorHAnsi" w:cs="System"/>
      <w:b/>
      <w:bCs/>
      <w:spacing w:val="2"/>
      <w:sz w:val="21"/>
      <w:szCs w:val="22"/>
      <w:lang w:val="de-CH"/>
    </w:rPr>
  </w:style>
  <w:style w:type="character" w:customStyle="1" w:styleId="DatumZchn">
    <w:name w:val="Datum Zchn"/>
    <w:basedOn w:val="Absatz-Standardschriftart"/>
    <w:link w:val="Datum"/>
    <w:uiPriority w:val="15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0452B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E0452B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FuzeileZchn">
    <w:name w:val="Fußzeile Zchn"/>
    <w:basedOn w:val="Absatz-Standardschriftart"/>
    <w:link w:val="Fuzeile"/>
    <w:uiPriority w:val="80"/>
    <w:rsid w:val="00E0452B"/>
    <w:rPr>
      <w:rFonts w:asciiTheme="minorHAnsi" w:eastAsiaTheme="minorHAnsi" w:hAnsiTheme="minorHAnsi" w:cs="System"/>
      <w:bCs/>
      <w:spacing w:val="2"/>
      <w:sz w:val="13"/>
      <w:szCs w:val="13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452B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E0452B"/>
    <w:pPr>
      <w:numPr>
        <w:numId w:val="9"/>
      </w:numPr>
    </w:pPr>
  </w:style>
  <w:style w:type="paragraph" w:styleId="Inhaltsverzeichnisberschrift">
    <w:name w:val="TOC Heading"/>
    <w:basedOn w:val="berschrift1"/>
    <w:next w:val="Standard"/>
    <w:uiPriority w:val="39"/>
    <w:semiHidden/>
    <w:rsid w:val="00E0452B"/>
    <w:pPr>
      <w:spacing w:before="240"/>
      <w:outlineLvl w:val="9"/>
    </w:pPr>
    <w:rPr>
      <w:bCs/>
      <w:szCs w:val="32"/>
    </w:rPr>
  </w:style>
  <w:style w:type="paragraph" w:customStyle="1" w:styleId="Kontaktangaben">
    <w:name w:val="Kontaktangaben"/>
    <w:basedOn w:val="Standard"/>
    <w:semiHidden/>
    <w:rsid w:val="00E0452B"/>
    <w:pPr>
      <w:tabs>
        <w:tab w:val="left" w:pos="709"/>
      </w:tabs>
      <w:spacing w:line="220" w:lineRule="atLeast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E0452B"/>
    <w:rPr>
      <w:rFonts w:asciiTheme="minorHAnsi" w:eastAsiaTheme="minorHAnsi" w:hAnsiTheme="minorHAnsi" w:cs="System"/>
      <w:bCs/>
      <w:noProof/>
      <w:spacing w:val="2"/>
      <w:sz w:val="17"/>
      <w:szCs w:val="17"/>
      <w:lang w:val="de-CH" w:eastAsia="de-CH"/>
    </w:rPr>
  </w:style>
  <w:style w:type="paragraph" w:customStyle="1" w:styleId="Text85pt">
    <w:name w:val="Text 8.5 pt"/>
    <w:basedOn w:val="Standard"/>
    <w:qFormat/>
    <w:rsid w:val="00E0452B"/>
    <w:pPr>
      <w:spacing w:line="215" w:lineRule="atLeast"/>
    </w:pPr>
    <w:rPr>
      <w:sz w:val="17"/>
    </w:rPr>
  </w:style>
  <w:style w:type="paragraph" w:customStyle="1" w:styleId="Kurzbrief">
    <w:name w:val="Kurzbrief"/>
    <w:basedOn w:val="Text85pt"/>
    <w:uiPriority w:val="99"/>
    <w:semiHidden/>
    <w:qFormat/>
    <w:rsid w:val="00E0452B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E0452B"/>
    <w:pPr>
      <w:ind w:left="284" w:firstLine="0"/>
    </w:pPr>
    <w:rPr>
      <w:lang w:val="fr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0452B"/>
    <w:rPr>
      <w:color w:val="605E5C"/>
      <w:shd w:val="clear" w:color="auto" w:fill="E1DFDD"/>
      <w:lang w:val="de-CH"/>
    </w:rPr>
  </w:style>
  <w:style w:type="paragraph" w:customStyle="1" w:styleId="Nummerierung1">
    <w:name w:val="Nummerierung 1"/>
    <w:basedOn w:val="Standard"/>
    <w:uiPriority w:val="3"/>
    <w:qFormat/>
    <w:rsid w:val="00E0452B"/>
    <w:pPr>
      <w:numPr>
        <w:ilvl w:val="7"/>
        <w:numId w:val="9"/>
      </w:numPr>
    </w:pPr>
  </w:style>
  <w:style w:type="paragraph" w:customStyle="1" w:styleId="Nummerierung2">
    <w:name w:val="Nummerierung 2"/>
    <w:basedOn w:val="Nummerierung1"/>
    <w:uiPriority w:val="3"/>
    <w:qFormat/>
    <w:rsid w:val="00E0452B"/>
    <w:pPr>
      <w:numPr>
        <w:ilvl w:val="8"/>
      </w:numPr>
    </w:pPr>
  </w:style>
  <w:style w:type="paragraph" w:customStyle="1" w:styleId="Seitenzahlen">
    <w:name w:val="Seitenzahlen"/>
    <w:basedOn w:val="Fuzeile"/>
    <w:uiPriority w:val="85"/>
    <w:semiHidden/>
    <w:rsid w:val="00E0452B"/>
    <w:pPr>
      <w:jc w:val="right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E0452B"/>
    <w:rPr>
      <w:rFonts w:ascii="Segoe UI" w:eastAsiaTheme="minorHAnsi" w:hAnsi="Segoe UI" w:cs="Segoe UI"/>
      <w:bCs/>
      <w:spacing w:val="2"/>
      <w:sz w:val="18"/>
      <w:szCs w:val="18"/>
      <w:lang w:val="de-CH"/>
    </w:rPr>
  </w:style>
  <w:style w:type="table" w:customStyle="1" w:styleId="TabelleohneRahmen">
    <w:name w:val="Tabelle ohne Rahmen"/>
    <w:basedOn w:val="NormaleTabelle"/>
    <w:uiPriority w:val="99"/>
    <w:rsid w:val="00E0452B"/>
    <w:rPr>
      <w:rFonts w:asciiTheme="minorHAnsi" w:eastAsiaTheme="minorHAnsi" w:hAnsiTheme="minorHAnsi" w:cs="font1482"/>
      <w:sz w:val="22"/>
      <w:szCs w:val="22"/>
      <w:lang w:val="de-CH"/>
    </w:rPr>
    <w:tblPr>
      <w:tblCellMar>
        <w:left w:w="0" w:type="dxa"/>
        <w:right w:w="28" w:type="dxa"/>
      </w:tblCellMar>
    </w:tblPr>
  </w:style>
  <w:style w:type="paragraph" w:customStyle="1" w:styleId="Tabellenabschluss">
    <w:name w:val="Tabellenabschluss"/>
    <w:basedOn w:val="Standard"/>
    <w:next w:val="Standard"/>
    <w:uiPriority w:val="99"/>
    <w:semiHidden/>
    <w:rsid w:val="00E0452B"/>
    <w:pPr>
      <w:spacing w:line="240" w:lineRule="auto"/>
    </w:pPr>
    <w:rPr>
      <w:sz w:val="4"/>
    </w:rPr>
  </w:style>
  <w:style w:type="table" w:customStyle="1" w:styleId="Tabellenraster1">
    <w:name w:val="Tabellenraster1"/>
    <w:basedOn w:val="NormaleTabelle"/>
    <w:next w:val="Tabellenraster"/>
    <w:uiPriority w:val="59"/>
    <w:rsid w:val="00E0452B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3pt">
    <w:name w:val="Text 13 pt"/>
    <w:basedOn w:val="Standard"/>
    <w:qFormat/>
    <w:rsid w:val="00E0452B"/>
    <w:pPr>
      <w:spacing w:line="323" w:lineRule="atLeast"/>
    </w:pPr>
    <w:rPr>
      <w:sz w:val="26"/>
      <w:szCs w:val="26"/>
    </w:rPr>
  </w:style>
  <w:style w:type="paragraph" w:customStyle="1" w:styleId="Text65pt">
    <w:name w:val="Text 6.5 pt"/>
    <w:basedOn w:val="Text85pt"/>
    <w:uiPriority w:val="1"/>
    <w:qFormat/>
    <w:rsid w:val="00E0452B"/>
    <w:pPr>
      <w:spacing w:line="162" w:lineRule="atLeast"/>
    </w:pPr>
    <w:rPr>
      <w:sz w:val="13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0452B"/>
    <w:rPr>
      <w:rFonts w:ascii="Arial" w:eastAsia="Arial" w:hAnsi="Arial" w:cs="Arial"/>
      <w:bCs/>
      <w:sz w:val="21"/>
      <w:szCs w:val="21"/>
      <w:lang w:val="de-CH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E0452B"/>
    <w:rPr>
      <w:rFonts w:asciiTheme="majorHAnsi" w:eastAsiaTheme="majorEastAsia" w:hAnsiTheme="majorHAnsi" w:cstheme="majorBidi"/>
      <w:bCs/>
      <w:kern w:val="28"/>
      <w:sz w:val="44"/>
      <w:szCs w:val="44"/>
      <w:lang w:val="de-CH"/>
    </w:rPr>
  </w:style>
  <w:style w:type="paragraph" w:customStyle="1" w:styleId="TitelNewsletter">
    <w:name w:val="Titel Newsletter"/>
    <w:basedOn w:val="Titel"/>
    <w:uiPriority w:val="13"/>
    <w:semiHidden/>
    <w:qFormat/>
    <w:rsid w:val="00E0452B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E0452B"/>
    <w:pPr>
      <w:numPr>
        <w:numId w:val="8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Traktandum-Titel2">
    <w:name w:val="Traktandum-Titel 2"/>
    <w:basedOn w:val="Text85pt"/>
    <w:next w:val="Text85pt"/>
    <w:uiPriority w:val="18"/>
    <w:semiHidden/>
    <w:rsid w:val="00E0452B"/>
    <w:pPr>
      <w:numPr>
        <w:ilvl w:val="1"/>
        <w:numId w:val="8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E0452B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E0452B"/>
    <w:pPr>
      <w:numPr>
        <w:ilvl w:val="1"/>
        <w:numId w:val="9"/>
      </w:numPr>
      <w:spacing w:before="54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E0452B"/>
    <w:rPr>
      <w:rFonts w:asciiTheme="majorHAnsi" w:eastAsiaTheme="majorEastAsia" w:hAnsiTheme="majorHAnsi" w:cstheme="majorBidi"/>
      <w:b/>
      <w:bCs/>
      <w:spacing w:val="2"/>
      <w:sz w:val="21"/>
      <w:szCs w:val="24"/>
      <w:lang w:val="de-CH"/>
    </w:r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E0452B"/>
    <w:pPr>
      <w:numPr>
        <w:ilvl w:val="2"/>
        <w:numId w:val="9"/>
      </w:numPr>
      <w:tabs>
        <w:tab w:val="left" w:pos="851"/>
      </w:tabs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E0452B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E0452B"/>
    <w:pPr>
      <w:numPr>
        <w:ilvl w:val="3"/>
        <w:numId w:val="9"/>
      </w:numPr>
      <w:tabs>
        <w:tab w:val="left" w:pos="1134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E0452B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E0452B"/>
    <w:pPr>
      <w:numPr>
        <w:ilvl w:val="4"/>
        <w:numId w:val="9"/>
      </w:numPr>
      <w:tabs>
        <w:tab w:val="left" w:pos="1148"/>
      </w:tabs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E0452B"/>
    <w:rPr>
      <w:rFonts w:asciiTheme="majorHAnsi" w:eastAsiaTheme="majorEastAsia" w:hAnsiTheme="majorHAnsi" w:cstheme="majorBidi"/>
      <w:b/>
      <w:bCs/>
      <w:spacing w:val="2"/>
      <w:sz w:val="21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0452B"/>
    <w:rPr>
      <w:rFonts w:asciiTheme="majorHAnsi" w:eastAsiaTheme="majorEastAsia" w:hAnsiTheme="majorHAnsi" w:cstheme="majorBidi"/>
      <w:b/>
      <w:bCs/>
      <w:iCs/>
      <w:spacing w:val="2"/>
      <w:sz w:val="21"/>
      <w:szCs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0452B"/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0452B"/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  <w:lang w:val="de-CH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E0452B"/>
    <w:rPr>
      <w:rFonts w:asciiTheme="minorHAnsi" w:eastAsiaTheme="minorEastAsia" w:hAnsiTheme="minorHAnsi" w:cs="System"/>
      <w:bCs/>
      <w:color w:val="EEECE1" w:themeColor="background2"/>
      <w:spacing w:val="2"/>
      <w:sz w:val="44"/>
      <w:szCs w:val="44"/>
      <w:lang w:val="de-CH"/>
    </w:rPr>
  </w:style>
  <w:style w:type="paragraph" w:customStyle="1" w:styleId="Vorlagenbezeichnung">
    <w:name w:val="Vorlagenbezeichnung"/>
    <w:basedOn w:val="Fuzeile"/>
    <w:qFormat/>
    <w:rsid w:val="00E0452B"/>
    <w:pPr>
      <w:tabs>
        <w:tab w:val="clear" w:pos="2552"/>
        <w:tab w:val="clear" w:pos="5103"/>
        <w:tab w:val="clear" w:pos="7655"/>
        <w:tab w:val="clear" w:pos="9979"/>
        <w:tab w:val="left" w:pos="2268"/>
        <w:tab w:val="left" w:pos="5670"/>
      </w:tabs>
    </w:pPr>
  </w:style>
  <w:style w:type="character" w:customStyle="1" w:styleId="AnredeZchn">
    <w:name w:val="Anrede Zchn"/>
    <w:basedOn w:val="Absatz-Standardschriftart"/>
    <w:link w:val="Anrede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DokumentstrukturZchn">
    <w:name w:val="Dokumentstruktur Zchn"/>
    <w:basedOn w:val="Absatz-Standardschriftart"/>
    <w:link w:val="Dokumentstruktur"/>
    <w:rsid w:val="00E0452B"/>
    <w:rPr>
      <w:rFonts w:asciiTheme="minorHAnsi" w:eastAsiaTheme="minorHAnsi" w:hAnsiTheme="minorHAnsi" w:cs="Tahoma"/>
      <w:bCs/>
      <w:spacing w:val="2"/>
      <w:sz w:val="21"/>
      <w:lang w:val="de-CH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GruformelZchn">
    <w:name w:val="Grußformel Zchn"/>
    <w:basedOn w:val="Absatz-Standardschriftart"/>
    <w:link w:val="Gruformel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HTMLAdresseZchn">
    <w:name w:val="HTML Adresse Zchn"/>
    <w:basedOn w:val="Absatz-Standardschriftart"/>
    <w:link w:val="HTMLAdresse"/>
    <w:rsid w:val="00E0452B"/>
    <w:rPr>
      <w:rFonts w:asciiTheme="minorHAnsi" w:eastAsiaTheme="minorHAnsi" w:hAnsiTheme="minorHAnsi" w:cs="System"/>
      <w:bCs/>
      <w:iCs/>
      <w:spacing w:val="2"/>
      <w:sz w:val="21"/>
      <w:szCs w:val="22"/>
      <w:lang w:val="de-CH"/>
    </w:rPr>
  </w:style>
  <w:style w:type="character" w:customStyle="1" w:styleId="HTMLVorformatiertZchn">
    <w:name w:val="HTML Vorformatiert Zchn"/>
    <w:basedOn w:val="Absatz-Standardschriftart"/>
    <w:link w:val="HTMLVorformatiert"/>
    <w:rsid w:val="00E0452B"/>
    <w:rPr>
      <w:rFonts w:asciiTheme="minorHAnsi" w:eastAsiaTheme="minorHAnsi" w:hAnsiTheme="minorHAnsi" w:cs="Courier New"/>
      <w:bCs/>
      <w:spacing w:val="2"/>
      <w:sz w:val="21"/>
      <w:lang w:val="de-CH"/>
    </w:rPr>
  </w:style>
  <w:style w:type="character" w:customStyle="1" w:styleId="KommentartextZchn">
    <w:name w:val="Kommentartext Zchn"/>
    <w:basedOn w:val="Absatz-Standardschriftart"/>
    <w:link w:val="Kommentartext"/>
    <w:rsid w:val="00E0452B"/>
    <w:rPr>
      <w:rFonts w:asciiTheme="minorHAnsi" w:eastAsiaTheme="minorHAnsi" w:hAnsiTheme="minorHAnsi" w:cs="System"/>
      <w:bCs/>
      <w:spacing w:val="2"/>
      <w:sz w:val="14"/>
      <w:lang w:val="de-CH"/>
    </w:rPr>
  </w:style>
  <w:style w:type="character" w:customStyle="1" w:styleId="KommentarthemaZchn">
    <w:name w:val="Kommentarthema Zchn"/>
    <w:basedOn w:val="KommentartextZchn"/>
    <w:link w:val="Kommentarthema"/>
    <w:rsid w:val="00E0452B"/>
    <w:rPr>
      <w:rFonts w:asciiTheme="minorHAnsi" w:eastAsiaTheme="minorHAnsi" w:hAnsiTheme="minorHAnsi" w:cs="System"/>
      <w:b/>
      <w:bCs w:val="0"/>
      <w:spacing w:val="2"/>
      <w:sz w:val="14"/>
      <w:lang w:val="de-CH"/>
    </w:rPr>
  </w:style>
  <w:style w:type="character" w:customStyle="1" w:styleId="MakrotextZchn">
    <w:name w:val="Makrotext Zchn"/>
    <w:basedOn w:val="Absatz-Standardschriftart"/>
    <w:link w:val="Makrotext"/>
    <w:rsid w:val="00E0452B"/>
    <w:rPr>
      <w:rFonts w:ascii="Verdana" w:hAnsi="Verdana" w:cs="Courier New"/>
      <w:sz w:val="22"/>
      <w:lang w:val="de-CH" w:eastAsia="de-CH"/>
    </w:rPr>
  </w:style>
  <w:style w:type="character" w:customStyle="1" w:styleId="NachrichtenkopfZchn">
    <w:name w:val="Nachrichtenkopf Zchn"/>
    <w:basedOn w:val="Absatz-Standardschriftart"/>
    <w:link w:val="Nachrichtenkopf"/>
    <w:rsid w:val="00E0452B"/>
    <w:rPr>
      <w:rFonts w:asciiTheme="minorHAnsi" w:eastAsiaTheme="minorHAnsi" w:hAnsiTheme="minorHAnsi" w:cs="Arial"/>
      <w:b/>
      <w:bCs/>
      <w:spacing w:val="2"/>
      <w:sz w:val="21"/>
      <w:szCs w:val="22"/>
      <w:lang w:val="de-CH"/>
    </w:rPr>
  </w:style>
  <w:style w:type="character" w:customStyle="1" w:styleId="NurTextZchn">
    <w:name w:val="Nur Text Zchn"/>
    <w:basedOn w:val="Absatz-Standardschriftart"/>
    <w:link w:val="NurText"/>
    <w:rsid w:val="00E0452B"/>
    <w:rPr>
      <w:rFonts w:asciiTheme="minorHAnsi" w:eastAsiaTheme="minorHAnsi" w:hAnsiTheme="minorHAnsi" w:cs="Courier New"/>
      <w:bCs/>
      <w:spacing w:val="2"/>
      <w:sz w:val="21"/>
      <w:lang w:val="de-CH"/>
    </w:rPr>
  </w:style>
  <w:style w:type="paragraph" w:customStyle="1" w:styleId="Subject">
    <w:name w:val="Subject"/>
    <w:basedOn w:val="Standard"/>
    <w:rsid w:val="00E0452B"/>
    <w:rPr>
      <w:b/>
    </w:rPr>
  </w:style>
  <w:style w:type="character" w:customStyle="1" w:styleId="Textkrper2Zchn">
    <w:name w:val="Textkörper 2 Zchn"/>
    <w:basedOn w:val="Absatz-Standardschriftart"/>
    <w:link w:val="Textkrper2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Textkrper3Zchn">
    <w:name w:val="Textkörper 3 Zchn"/>
    <w:basedOn w:val="Absatz-Standardschriftart"/>
    <w:link w:val="Textkrper3"/>
    <w:rsid w:val="00E0452B"/>
    <w:rPr>
      <w:rFonts w:asciiTheme="minorHAnsi" w:eastAsiaTheme="minorHAnsi" w:hAnsiTheme="minorHAnsi" w:cs="System"/>
      <w:bCs/>
      <w:spacing w:val="2"/>
      <w:sz w:val="21"/>
      <w:szCs w:val="16"/>
      <w:lang w:val="de-CH"/>
    </w:rPr>
  </w:style>
  <w:style w:type="character" w:customStyle="1" w:styleId="Textkrper-Einzug2Zchn">
    <w:name w:val="Textkörper-Einzug 2 Zchn"/>
    <w:basedOn w:val="Absatz-Standardschriftart"/>
    <w:link w:val="Textkrper-Einzug2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Textkrper-Einzug3Zchn">
    <w:name w:val="Textkörper-Einzug 3 Zchn"/>
    <w:basedOn w:val="Absatz-Standardschriftart"/>
    <w:link w:val="Textkrper-Einzug3"/>
    <w:rsid w:val="00E0452B"/>
    <w:rPr>
      <w:rFonts w:asciiTheme="minorHAnsi" w:eastAsiaTheme="minorHAnsi" w:hAnsiTheme="minorHAnsi" w:cs="System"/>
      <w:bCs/>
      <w:spacing w:val="2"/>
      <w:sz w:val="21"/>
      <w:szCs w:val="16"/>
      <w:lang w:val="de-CH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E0452B"/>
    <w:rPr>
      <w:rFonts w:ascii="Arial" w:eastAsia="Arial" w:hAnsi="Arial" w:cs="Arial"/>
      <w:bCs/>
      <w:sz w:val="21"/>
      <w:szCs w:val="21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UnterschriftZchn">
    <w:name w:val="Unterschrift Zchn"/>
    <w:basedOn w:val="Absatz-Standardschriftart"/>
    <w:link w:val="Unterschrift"/>
    <w:rsid w:val="00E0452B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customStyle="1" w:styleId="ListWithPoints">
    <w:name w:val="ListWithPoints"/>
    <w:basedOn w:val="ListWithSymbols"/>
    <w:qFormat/>
    <w:rsid w:val="00145293"/>
    <w:pPr>
      <w:numPr>
        <w:numId w:val="17"/>
      </w:num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1E7271131B4632A931FD067613A6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7FCFF-EEAE-4E86-B5DD-41116AAED9BB}"/>
      </w:docPartPr>
      <w:docPartBody>
        <w:p w:rsidR="00952154" w:rsidRDefault="008C2B29" w:rsidP="008C2B29">
          <w:pPr>
            <w:pStyle w:val="411E7271131B4632A931FD067613A6B7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29"/>
    <w:rsid w:val="008C2B29"/>
    <w:rsid w:val="0095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31BE3"/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2B29"/>
    <w:rPr>
      <w:vanish/>
      <w:color w:val="9CC2E5" w:themeColor="accent1" w:themeTint="99"/>
    </w:rPr>
  </w:style>
  <w:style w:type="paragraph" w:customStyle="1" w:styleId="57E1E043C83B4E47AF6E826BC0A7DB289">
    <w:name w:val="57E1E043C83B4E47AF6E826BC0A7DB289"/>
    <w:rsid w:val="004F53F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A322CA4BCE304608BEE89F97815BEC9F3">
    <w:name w:val="A322CA4BCE304608BEE89F97815BEC9F3"/>
    <w:rsid w:val="004F53F6"/>
    <w:pPr>
      <w:tabs>
        <w:tab w:val="left" w:pos="1241"/>
        <w:tab w:val="right" w:pos="4877"/>
      </w:tabs>
      <w:spacing w:after="40" w:line="220" w:lineRule="atLeast"/>
      <w:contextualSpacing/>
    </w:pPr>
    <w:rPr>
      <w:rFonts w:eastAsiaTheme="minorHAnsi" w:cs="System"/>
      <w:bCs/>
      <w:spacing w:val="2"/>
      <w:sz w:val="13"/>
      <w:lang w:eastAsia="en-US"/>
    </w:rPr>
  </w:style>
  <w:style w:type="paragraph" w:customStyle="1" w:styleId="D1E0C16C73F64425AC54F9337CBCE27C5">
    <w:name w:val="D1E0C16C73F64425AC54F9337CBCE27C5"/>
    <w:rsid w:val="004F53F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7312E17FA4244FAAB3D174CD836A55E95">
    <w:name w:val="7312E17FA4244FAAB3D174CD836A55E95"/>
    <w:rsid w:val="004F53F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DF54A92471C746719F1D85BD7D0E170C6">
    <w:name w:val="DF54A92471C746719F1D85BD7D0E170C6"/>
    <w:rsid w:val="004F53F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DCF936F8E40C4CFC8804EE8D7D94F8FC6">
    <w:name w:val="DCF936F8E40C4CFC8804EE8D7D94F8FC6"/>
    <w:rsid w:val="004F53F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E9CFD03C499F4147A85E765A9A6C0AF66">
    <w:name w:val="E9CFD03C499F4147A85E765A9A6C0AF66"/>
    <w:rsid w:val="004F53F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D511772A6724E1A95548958C6A667A76">
    <w:name w:val="4D511772A6724E1A95548958C6A667A76"/>
    <w:rsid w:val="004F53F6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D3437628A5CE4B18AAD979315C2D416C9">
    <w:name w:val="D3437628A5CE4B18AAD979315C2D416C9"/>
    <w:rsid w:val="004F53F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D4E48B4B92D4B7FA5F85230396F947F7">
    <w:name w:val="DD4E48B4B92D4B7FA5F85230396F947F7"/>
    <w:rsid w:val="004F53F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05096353F8A49EFA1E56DE21EE315027">
    <w:name w:val="305096353F8A49EFA1E56DE21EE315027"/>
    <w:rsid w:val="004F53F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218D9A1C43F40B4A7A8B80F3463C3D76">
    <w:name w:val="3218D9A1C43F40B4A7A8B80F3463C3D76"/>
    <w:rsid w:val="004F53F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D2BB7DD4F6A4F94A50F1C194AEDF778">
    <w:name w:val="CD2BB7DD4F6A4F94A50F1C194AEDF778"/>
    <w:rsid w:val="004F53F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0F7BB56C38446889D779B33320A1109">
    <w:name w:val="710F7BB56C38446889D779B33320A1109"/>
    <w:rsid w:val="004F53F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D8BB194D4241DA8E78596932F6C39C6">
    <w:name w:val="3BD8BB194D4241DA8E78596932F6C39C6"/>
    <w:rsid w:val="004F53F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B566D728A174069965AA13C2E701E51">
    <w:name w:val="8B566D728A174069965AA13C2E701E51"/>
    <w:rsid w:val="004F53F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90DC53185E48538C147E4E3D5F05D79">
    <w:name w:val="3790DC53185E48538C147E4E3D5F05D79"/>
    <w:rsid w:val="004F53F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DEBF8CFC5446C3B1564456B41C94FA">
    <w:name w:val="5EDEBF8CFC5446C3B1564456B41C94FA"/>
    <w:rsid w:val="009359C2"/>
  </w:style>
  <w:style w:type="paragraph" w:customStyle="1" w:styleId="CB4B4DF5E7414C439F4403C934C3ACD8">
    <w:name w:val="CB4B4DF5E7414C439F4403C934C3ACD8"/>
    <w:rsid w:val="009359C2"/>
  </w:style>
  <w:style w:type="paragraph" w:customStyle="1" w:styleId="411E7271131B4632A931FD067613A6B7">
    <w:name w:val="411E7271131B4632A931FD067613A6B7"/>
    <w:rsid w:val="008C2B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</officeatwork>
</file>

<file path=customXml/item2.xml><?xml version="1.0" encoding="utf-8"?>
<officeatwork xmlns="http://schemas.officeatwork.com/CustomXMLPart">
  <SenderBlock>Bildungs- und Kulturdirektion
Mittelschul- und Berufsbildungsamt
Abteilung Berufsfachschulen
Kasernenstrasse 27
3013 Bern
+41 31 633 87 00
mba@be.ch
www.be.ch/bkd
</SenderBlock>
  <Signature1>Kim Bärfuss</Signature1>
  <Signature2>​</Signature2>
  <Introduction>Sehr geehrte Damen und Herren</Introduction>
  <Closing>Freundliche Grüsse</Closing>
  <DeliveryOption>​</DeliveryOption>
  <Organisation>​</Organisation>
  <PlaceAndDate>09. Januar 2023</PlaceAndDate>
  <Footer>​</Footer>
  <AddressSingleLine>Bildungs- und Kuturdirektion, Kasernenstrasse 27, 3013 Bern</AddressSingleLine>
  <tab>	</tab>
  <Page>Seiten</Page>
  <Author>Kim Bärfuss</Author>
  <Closing2>​</Closing2>
  <Reference_Label>Unsere Referenz: </Reference_Label>
  <Reference>​</Reference>
  <AbsenderFettL>​</AbsenderFettL>
  <AbsenderFettR>Abteilung Berufsfachschulen</AbsenderFettR>
  <DLaufnummer>Dok.-Nr.1216437</DLaufnummer>
  <YourReference>​</YourReference>
  <YourReference_Label>Ihre Referenz: </YourReference_Label>
  <RecipientAddress>​</RecipientAddress>
  <GLaufnummer>2022.BKD.3930</GLaufnummer>
</officeatwork>
</file>

<file path=customXml/item3.xml><?xml version="1.0" encoding="utf-8"?>
<officeatwork xmlns="http://schemas.officeatwork.com/MasterProperties">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</officeatwork>
</file>

<file path=customXml/item4.xml><?xml version="1.0" encoding="utf-8"?>
<officeatwork xmlns="http://schemas.officeatwork.com/Document">eNp7v3u/jUt+cmlual6JnU1wfk5pSWZ+nmeKXVJ2io0+Et/GJzEvvTQxPdXOyMDU1EYfzrUJy0wtt7PRh1ABQKHg1JzUZKBp+igcuC0A3Xwp4A==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097AFA8C-1409-49D0-A55D-C0B93EC38334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5D00DA62-460B-45D6-9B3C-9E08CD9FE106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4FC0E65B-0446-4CF8-9AC1-E1B731FF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[Betreff]</vt:lpstr>
      <vt:lpstr>DocumentType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[Betreff]</dc:title>
  <dc:subject>[Betreff]</dc:subject>
  <dc:creator>Kim Bärfuss</dc:creator>
  <cp:lastModifiedBy>Bärfuss Kim, BKD-MBA-ABS</cp:lastModifiedBy>
  <cp:revision>25</cp:revision>
  <cp:lastPrinted>2007-07-31T16:59:00Z</cp:lastPrinted>
  <dcterms:created xsi:type="dcterms:W3CDTF">2023-01-09T11:19:00Z</dcterms:created>
  <dcterms:modified xsi:type="dcterms:W3CDTF">2023-08-04T06:53:00Z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Kim Bärfuss</vt:lpwstr>
  </property>
  <property fmtid="{D5CDD505-2E9C-101B-9397-08002B2CF9AE}" pid="3" name="BM_Subject">
    <vt:lpwstr>[Betreff]</vt:lpwstr>
  </property>
  <property fmtid="{D5CDD505-2E9C-101B-9397-08002B2CF9AE}" pid="4" name="CustomField.CopyTo">
    <vt:lpwstr/>
  </property>
  <property fmtid="{D5CDD505-2E9C-101B-9397-08002B2CF9AE}" pid="5" name="CustomField.DocumentDate">
    <vt:lpwstr>09. Januar 2023</vt:lpwstr>
  </property>
  <property fmtid="{D5CDD505-2E9C-101B-9397-08002B2CF9AE}" pid="6" name="CustomField.Enclosures">
    <vt:lpwstr/>
  </property>
  <property fmtid="{D5CDD505-2E9C-101B-9397-08002B2CF9AE}" pid="7" name="CustomField.ShowDocumentName">
    <vt:lpwstr/>
  </property>
  <property fmtid="{D5CDD505-2E9C-101B-9397-08002B2CF9AE}" pid="8" name="Date.Format.Long">
    <vt:lpwstr>DD. MMMM YYYY</vt:lpwstr>
  </property>
  <property fmtid="{D5CDD505-2E9C-101B-9397-08002B2CF9AE}" pid="9" name="Doc.CopyTo">
    <vt:lpwstr>Kopie an:</vt:lpwstr>
  </property>
  <property fmtid="{D5CDD505-2E9C-101B-9397-08002B2CF9AE}" pid="10" name="Doc.Enclosures">
    <vt:lpwstr>Beilagen:</vt:lpwstr>
  </property>
  <property fmtid="{D5CDD505-2E9C-101B-9397-08002B2CF9AE}" pid="11" name="Doc.Franztest">
    <vt:lpwstr>0</vt:lpwstr>
  </property>
  <property fmtid="{D5CDD505-2E9C-101B-9397-08002B2CF9AE}" pid="12" name="Doc.Subject">
    <vt:lpwstr>[Betreff]</vt:lpwstr>
  </property>
  <property fmtid="{D5CDD505-2E9C-101B-9397-08002B2CF9AE}" pid="13" name="Doc.Text">
    <vt:lpwstr>[Text]</vt:lpwstr>
  </property>
  <property fmtid="{D5CDD505-2E9C-101B-9397-08002B2CF9AE}" pid="14" name="officeatworkRunDocumentWizard">
    <vt:lpwstr>0</vt:lpwstr>
  </property>
  <property fmtid="{D5CDD505-2E9C-101B-9397-08002B2CF9AE}" pid="15" name="Organisation.City">
    <vt:lpwstr>Bern</vt:lpwstr>
  </property>
  <property fmtid="{D5CDD505-2E9C-101B-9397-08002B2CF9AE}" pid="16" name="Recipient.EMail">
    <vt:lpwstr/>
  </property>
  <property fmtid="{D5CDD505-2E9C-101B-9397-08002B2CF9AE}" pid="17" name="Text">
    <vt:lpwstr>[Text]</vt:lpwstr>
  </property>
</Properties>
</file>