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12" w:rsidRPr="002E048D" w:rsidRDefault="000032D0" w:rsidP="00E116DB">
      <w:pPr>
        <w:pStyle w:val="1pt"/>
      </w:pPr>
    </w:p>
    <w:p w:rsidR="00DA6BED" w:rsidRPr="002E048D" w:rsidRDefault="000032D0" w:rsidP="00E60A45">
      <w:pPr>
        <w:pStyle w:val="1pt"/>
        <w:ind w:right="4688"/>
        <w:sectPr w:rsidR="00DA6BED" w:rsidRPr="002E048D" w:rsidSect="00AA3FAF">
          <w:headerReference w:type="default" r:id="rId14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</w:tblGrid>
      <w:tr w:rsidR="00AC5618" w:rsidRPr="002E048D" w:rsidTr="00FD6DEE">
        <w:trPr>
          <w:trHeight w:val="848"/>
        </w:trPr>
        <w:sdt>
          <w:sdtPr>
            <w:tag w:val="SenderBlock"/>
            <w:id w:val="-909316273"/>
            <w:placeholder>
              <w:docPart w:val="385FF64E51BB41A68AF83F0A0A1894F8"/>
            </w:placeholder>
            <w:dataBinding w:prefixMappings="xmlns:ns='http://schemas.officeatwork.com/CustomXMLPart'" w:xpath="/ns:officeatwork/ns:SenderBlock" w:storeItemID="{C9EF7656-0210-462C-829B-A9AFE99E1459}"/>
            <w:text w:multiLine="1"/>
          </w:sdtPr>
          <w:sdtEndPr/>
          <w:sdtContent>
            <w:tc>
              <w:tcPr>
                <w:tcW w:w="5156" w:type="dxa"/>
                <w:vMerge w:val="restart"/>
              </w:tcPr>
              <w:p w:rsidR="00AA3FAF" w:rsidRPr="002E048D" w:rsidRDefault="001F0B5A" w:rsidP="000032D0">
                <w:pPr>
                  <w:pStyle w:val="Text85pt"/>
                </w:pPr>
                <w:r w:rsidRPr="002E048D">
                  <w:t>Bildungs- und Kulturdirektion</w:t>
                </w:r>
                <w:r w:rsidRPr="002E048D">
                  <w:br/>
                  <w:t>Mittelschul- und Berufsbildungsamt</w:t>
                </w:r>
                <w:r w:rsidRPr="002E048D">
                  <w:br/>
                  <w:t>Abteilung Berufsfachschulen</w:t>
                </w:r>
                <w:r w:rsidRPr="002E048D">
                  <w:br/>
                  <w:t xml:space="preserve"> </w:t>
                </w:r>
                <w:r w:rsidRPr="002E048D">
                  <w:br/>
                  <w:t>Kasernenstrasse 27</w:t>
                </w:r>
                <w:r w:rsidRPr="002E048D">
                  <w:br/>
                  <w:t>3013 Bern</w:t>
                </w:r>
                <w:r w:rsidRPr="002E048D">
                  <w:br/>
                  <w:t>+41 31 633 87 00</w:t>
                </w:r>
                <w:r w:rsidRPr="002E048D">
                  <w:br/>
                  <w:t>mba@be.ch</w:t>
                </w:r>
                <w:r w:rsidRPr="002E048D">
                  <w:br/>
                </w:r>
                <w:r w:rsidR="000032D0">
                  <w:t>www.be.ch/bkd</w:t>
                </w:r>
                <w:r w:rsidR="000032D0">
                  <w:br/>
                  <w:t xml:space="preserve"> </w:t>
                </w:r>
              </w:p>
            </w:tc>
          </w:sdtContent>
        </w:sdt>
      </w:tr>
      <w:tr w:rsidR="00AC5618" w:rsidRPr="002E048D" w:rsidTr="00FD6DEE">
        <w:trPr>
          <w:trHeight w:val="1526"/>
        </w:trPr>
        <w:tc>
          <w:tcPr>
            <w:tcW w:w="5156" w:type="dxa"/>
            <w:vMerge/>
          </w:tcPr>
          <w:p w:rsidR="00AA3FAF" w:rsidRPr="002E048D" w:rsidRDefault="000032D0" w:rsidP="0073242E"/>
        </w:tc>
      </w:tr>
      <w:tr w:rsidR="00AC5618" w:rsidRPr="002E048D" w:rsidTr="00FD6DEE">
        <w:trPr>
          <w:trHeight w:val="270"/>
        </w:trPr>
        <w:tc>
          <w:tcPr>
            <w:tcW w:w="5156" w:type="dxa"/>
            <w:vMerge/>
          </w:tcPr>
          <w:p w:rsidR="00AA3FAF" w:rsidRPr="002E048D" w:rsidRDefault="000032D0" w:rsidP="0073242E"/>
        </w:tc>
      </w:tr>
      <w:tr w:rsidR="00AC5618" w:rsidRPr="002E048D" w:rsidTr="00FD6DEE">
        <w:trPr>
          <w:trHeight w:val="13"/>
        </w:trPr>
        <w:tc>
          <w:tcPr>
            <w:tcW w:w="5156" w:type="dxa"/>
          </w:tcPr>
          <w:p w:rsidR="00AA3FAF" w:rsidRPr="002E048D" w:rsidRDefault="000032D0" w:rsidP="0073242E">
            <w:pPr>
              <w:pStyle w:val="Text85pt"/>
            </w:pPr>
          </w:p>
        </w:tc>
      </w:tr>
    </w:tbl>
    <w:p w:rsidR="00B16799" w:rsidRPr="002E048D" w:rsidRDefault="000032D0" w:rsidP="00AA3FAF">
      <w:pPr>
        <w:pStyle w:val="Brieftitel"/>
        <w:jc w:val="center"/>
      </w:pPr>
    </w:p>
    <w:p w:rsidR="003D45D3" w:rsidRDefault="001F0B5A" w:rsidP="00B16799">
      <w:pPr>
        <w:pStyle w:val="Brieftitel"/>
      </w:pPr>
      <w:r w:rsidRPr="002E048D">
        <w:t>Absichtserklärung</w:t>
      </w:r>
      <w:r w:rsidR="003D45D3">
        <w:t xml:space="preserve"> / Letter </w:t>
      </w:r>
      <w:proofErr w:type="spellStart"/>
      <w:r w:rsidR="003D45D3">
        <w:t>of</w:t>
      </w:r>
      <w:proofErr w:type="spellEnd"/>
      <w:r w:rsidR="003D45D3">
        <w:t xml:space="preserve"> </w:t>
      </w:r>
      <w:proofErr w:type="spellStart"/>
      <w:r w:rsidR="003D45D3">
        <w:t>Intent</w:t>
      </w:r>
      <w:proofErr w:type="spellEnd"/>
      <w:r w:rsidR="003D45D3">
        <w:t xml:space="preserve"> (</w:t>
      </w:r>
      <w:proofErr w:type="spellStart"/>
      <w:r w:rsidR="003D45D3">
        <w:t>LoI</w:t>
      </w:r>
      <w:proofErr w:type="spellEnd"/>
      <w:r w:rsidR="003D45D3">
        <w:t>)</w:t>
      </w:r>
      <w:r w:rsidRPr="002E048D">
        <w:t xml:space="preserve"> </w:t>
      </w:r>
    </w:p>
    <w:p w:rsidR="003D45D3" w:rsidRDefault="003D45D3" w:rsidP="00B16799">
      <w:pPr>
        <w:pStyle w:val="Brieftitel"/>
      </w:pPr>
    </w:p>
    <w:p w:rsidR="003D45D3" w:rsidRPr="00AA7334" w:rsidRDefault="003D45D3" w:rsidP="003D45D3">
      <w:pPr>
        <w:pStyle w:val="Brieftitel"/>
        <w:tabs>
          <w:tab w:val="left" w:leader="dot" w:pos="8789"/>
          <w:tab w:val="left" w:pos="9356"/>
        </w:tabs>
      </w:pPr>
      <w:r w:rsidRPr="00AA7334">
        <w:t>Mobilitätsprojekt</w:t>
      </w:r>
      <w:r>
        <w:t>, Stammberufsfachschule</w:t>
      </w:r>
      <w:r w:rsidRPr="00AA7334">
        <w:t xml:space="preserve">: </w:t>
      </w:r>
      <w:r w:rsidRPr="00AA7334">
        <w:tab/>
      </w:r>
      <w:r>
        <w:tab/>
      </w:r>
    </w:p>
    <w:p w:rsidR="003D45D3" w:rsidRPr="00AA7334" w:rsidRDefault="003D45D3" w:rsidP="003D45D3">
      <w:pPr>
        <w:pStyle w:val="Brieftitel"/>
        <w:tabs>
          <w:tab w:val="left" w:leader="dot" w:pos="6237"/>
          <w:tab w:val="left" w:leader="dot" w:pos="8222"/>
        </w:tabs>
      </w:pPr>
    </w:p>
    <w:p w:rsidR="003D45D3" w:rsidRPr="00AA7334" w:rsidRDefault="003D45D3" w:rsidP="003D45D3">
      <w:pPr>
        <w:pStyle w:val="Brieftitel"/>
        <w:tabs>
          <w:tab w:val="left" w:leader="dot" w:pos="2127"/>
          <w:tab w:val="left" w:leader="dot" w:pos="8789"/>
        </w:tabs>
      </w:pPr>
      <w:r>
        <w:t>Projektbezeichnung</w:t>
      </w:r>
      <w:r w:rsidR="00CF6EB8">
        <w:t xml:space="preserve"> und Ort</w:t>
      </w:r>
      <w:r w:rsidRPr="00AA7334">
        <w:t>:</w:t>
      </w:r>
      <w:r w:rsidRPr="00AA7334">
        <w:tab/>
      </w:r>
    </w:p>
    <w:p w:rsidR="00B16799" w:rsidRDefault="000032D0" w:rsidP="00B16799"/>
    <w:p w:rsidR="003D45D3" w:rsidRDefault="003D45D3" w:rsidP="00B16799"/>
    <w:p w:rsidR="003D45D3" w:rsidRPr="002E048D" w:rsidRDefault="003D45D3" w:rsidP="00B16799"/>
    <w:p w:rsidR="002C0DF8" w:rsidRPr="002E048D" w:rsidRDefault="001F0B5A" w:rsidP="00B16799">
      <w:pPr>
        <w:rPr>
          <w:b/>
        </w:rPr>
      </w:pPr>
      <w:r w:rsidRPr="002E048D">
        <w:rPr>
          <w:b/>
        </w:rPr>
        <w:t>zwis</w:t>
      </w:r>
      <w:r w:rsidR="007E0098" w:rsidRPr="002E048D">
        <w:rPr>
          <w:b/>
        </w:rPr>
        <w:t>chen der Stammberufs</w:t>
      </w:r>
      <w:r w:rsidR="00D22BC7">
        <w:rPr>
          <w:b/>
        </w:rPr>
        <w:t>fach</w:t>
      </w:r>
      <w:r w:rsidR="007E0098" w:rsidRPr="002E048D">
        <w:rPr>
          <w:b/>
        </w:rPr>
        <w:t>schule</w:t>
      </w:r>
    </w:p>
    <w:p w:rsidR="00A67D22" w:rsidRPr="002E048D" w:rsidRDefault="001F0B5A" w:rsidP="00B16799">
      <w:r w:rsidRPr="002E048D">
        <w:t>[Name, Adresse</w:t>
      </w:r>
      <w:r w:rsidR="00D22BC7">
        <w:t>, Kontaktperson</w:t>
      </w:r>
      <w:r w:rsidRPr="002E048D">
        <w:t>]</w:t>
      </w:r>
    </w:p>
    <w:p w:rsidR="00AA3FAF" w:rsidRPr="002E048D" w:rsidRDefault="000032D0" w:rsidP="00B16799"/>
    <w:p w:rsidR="00AA3FAF" w:rsidRPr="002E048D" w:rsidRDefault="001F0B5A" w:rsidP="00B16799">
      <w:r w:rsidRPr="002E048D">
        <w:t>und</w:t>
      </w:r>
    </w:p>
    <w:p w:rsidR="00AA3FAF" w:rsidRPr="002E048D" w:rsidRDefault="000032D0" w:rsidP="00B16799"/>
    <w:p w:rsidR="00AA3FAF" w:rsidRPr="002E048D" w:rsidRDefault="003D45D3" w:rsidP="00B16799">
      <w:pPr>
        <w:rPr>
          <w:b/>
        </w:rPr>
      </w:pPr>
      <w:r>
        <w:rPr>
          <w:b/>
        </w:rPr>
        <w:t>Gastschule</w:t>
      </w:r>
    </w:p>
    <w:p w:rsidR="00AA3FAF" w:rsidRPr="002E048D" w:rsidRDefault="001F0B5A" w:rsidP="00B16799">
      <w:r w:rsidRPr="002E048D">
        <w:t>[Name, Adresse</w:t>
      </w:r>
      <w:r w:rsidR="00D22BC7">
        <w:t>, Kontaktperson</w:t>
      </w:r>
      <w:r w:rsidRPr="002E048D">
        <w:t>]</w:t>
      </w:r>
    </w:p>
    <w:p w:rsidR="00AA3FAF" w:rsidRPr="002E048D" w:rsidRDefault="000032D0" w:rsidP="00B16799">
      <w:pPr>
        <w:rPr>
          <w:sz w:val="19"/>
        </w:rPr>
      </w:pPr>
    </w:p>
    <w:p w:rsidR="00AA3FAF" w:rsidRPr="002E048D" w:rsidRDefault="000032D0" w:rsidP="00B16799"/>
    <w:p w:rsidR="003D45D3" w:rsidRPr="003D45D3" w:rsidRDefault="007C2C1C" w:rsidP="003D45D3">
      <w:pPr>
        <w:pStyle w:val="Listenabsatz"/>
        <w:numPr>
          <w:ilvl w:val="0"/>
          <w:numId w:val="22"/>
        </w:numPr>
        <w:rPr>
          <w:b/>
        </w:rPr>
      </w:pPr>
      <w:r>
        <w:rPr>
          <w:b/>
        </w:rPr>
        <w:t>Zweck des Mobilitätsprojektes</w:t>
      </w:r>
    </w:p>
    <w:p w:rsidR="003D45D3" w:rsidRPr="00673A4D" w:rsidRDefault="003D45D3" w:rsidP="003D45D3">
      <w:pPr>
        <w:pStyle w:val="Listenabsatz"/>
        <w:ind w:left="1080"/>
        <w:rPr>
          <w:b/>
        </w:rPr>
      </w:pPr>
    </w:p>
    <w:p w:rsidR="003D45D3" w:rsidRPr="00673A4D" w:rsidRDefault="003D45D3" w:rsidP="003D45D3">
      <w:pPr>
        <w:pStyle w:val="Listenabsatz"/>
        <w:ind w:left="993"/>
      </w:pPr>
      <w:r w:rsidRPr="00673A4D">
        <w:rPr>
          <w:rFonts w:ascii="Segoe UI Symbol" w:hAnsi="Segoe UI Symbol" w:cs="Segoe UI Symbol"/>
        </w:rPr>
        <w:t>☐</w:t>
      </w:r>
      <w:r>
        <w:tab/>
      </w:r>
      <w:r w:rsidRPr="00673A4D">
        <w:t>Sprach- und Kulturaustausch</w:t>
      </w:r>
    </w:p>
    <w:p w:rsidR="003D45D3" w:rsidRPr="0076647D" w:rsidRDefault="003D45D3" w:rsidP="003D45D3">
      <w:pPr>
        <w:pStyle w:val="Listenabsatz"/>
        <w:ind w:left="993"/>
      </w:pPr>
      <w:r w:rsidRPr="00673A4D">
        <w:rPr>
          <w:rFonts w:ascii="Segoe UI Symbol" w:hAnsi="Segoe UI Symbol" w:cs="Segoe UI Symbol"/>
        </w:rPr>
        <w:t>☐</w:t>
      </w:r>
      <w:r w:rsidRPr="00673A4D">
        <w:tab/>
        <w:t>Fach- und Kulturaustausch</w:t>
      </w:r>
    </w:p>
    <w:p w:rsidR="003D45D3" w:rsidRDefault="003D45D3" w:rsidP="003D45D3">
      <w:pPr>
        <w:rPr>
          <w:b/>
        </w:rPr>
      </w:pPr>
    </w:p>
    <w:p w:rsidR="003D45D3" w:rsidRDefault="003D45D3" w:rsidP="003D45D3">
      <w:pPr>
        <w:rPr>
          <w:b/>
        </w:rPr>
      </w:pPr>
    </w:p>
    <w:p w:rsidR="00FD6DEE" w:rsidRPr="003D45D3" w:rsidRDefault="003D45D3" w:rsidP="003D45D3">
      <w:pPr>
        <w:pStyle w:val="Listenabsatz"/>
        <w:numPr>
          <w:ilvl w:val="0"/>
          <w:numId w:val="21"/>
        </w:numPr>
        <w:rPr>
          <w:b/>
        </w:rPr>
      </w:pPr>
      <w:r w:rsidRPr="003D45D3">
        <w:rPr>
          <w:b/>
        </w:rPr>
        <w:t>Kurze Beschreibung des Austauschs (Dauer, Ort, Gastlehrbetrieb, Gastschule)</w:t>
      </w:r>
    </w:p>
    <w:p w:rsidR="00FD6DEE" w:rsidRPr="002E048D" w:rsidRDefault="00FD6DEE" w:rsidP="00FD6DEE">
      <w:pPr>
        <w:rPr>
          <w:b/>
        </w:rPr>
      </w:pPr>
    </w:p>
    <w:p w:rsidR="00FD6DEE" w:rsidRDefault="00FD6DEE" w:rsidP="00FD6DEE">
      <w:pPr>
        <w:rPr>
          <w:b/>
        </w:rPr>
      </w:pPr>
    </w:p>
    <w:p w:rsidR="003D45D3" w:rsidRDefault="003D45D3" w:rsidP="00FD6DEE">
      <w:pPr>
        <w:rPr>
          <w:b/>
        </w:rPr>
      </w:pPr>
    </w:p>
    <w:p w:rsidR="003D45D3" w:rsidRDefault="003D45D3" w:rsidP="00FD6DEE">
      <w:pPr>
        <w:rPr>
          <w:b/>
        </w:rPr>
      </w:pPr>
    </w:p>
    <w:p w:rsidR="003D45D3" w:rsidRDefault="003D45D3" w:rsidP="00FD6DEE">
      <w:pPr>
        <w:rPr>
          <w:b/>
        </w:rPr>
      </w:pPr>
    </w:p>
    <w:p w:rsidR="00FD6DEE" w:rsidRPr="003D45D3" w:rsidRDefault="001F15CF" w:rsidP="003D45D3">
      <w:pPr>
        <w:pStyle w:val="Listenabsatz"/>
        <w:numPr>
          <w:ilvl w:val="0"/>
          <w:numId w:val="21"/>
        </w:numPr>
        <w:rPr>
          <w:b/>
        </w:rPr>
      </w:pPr>
      <w:r w:rsidRPr="003D45D3">
        <w:rPr>
          <w:b/>
        </w:rPr>
        <w:t xml:space="preserve">Besuch / Noten </w:t>
      </w:r>
      <w:r w:rsidR="003D45D3">
        <w:rPr>
          <w:b/>
        </w:rPr>
        <w:t>Regelung der Stammberufsfachschule und der Gastschule</w:t>
      </w:r>
    </w:p>
    <w:p w:rsidR="00B16799" w:rsidRPr="002E048D" w:rsidRDefault="000032D0" w:rsidP="00B16799">
      <w:pPr>
        <w:rPr>
          <w:b/>
        </w:rPr>
      </w:pPr>
    </w:p>
    <w:p w:rsidR="00B16799" w:rsidRPr="002E048D" w:rsidRDefault="000032D0" w:rsidP="00B16799">
      <w:pPr>
        <w:rPr>
          <w:b/>
        </w:rPr>
      </w:pPr>
    </w:p>
    <w:p w:rsidR="00B16799" w:rsidRDefault="000032D0" w:rsidP="00B16799">
      <w:pPr>
        <w:rPr>
          <w:b/>
        </w:rPr>
      </w:pPr>
    </w:p>
    <w:p w:rsidR="003D45D3" w:rsidRDefault="003D45D3" w:rsidP="00B16799">
      <w:pPr>
        <w:rPr>
          <w:b/>
        </w:rPr>
      </w:pPr>
    </w:p>
    <w:p w:rsidR="003D45D3" w:rsidRDefault="003D45D3" w:rsidP="00B16799">
      <w:pPr>
        <w:rPr>
          <w:b/>
        </w:rPr>
      </w:pPr>
    </w:p>
    <w:p w:rsidR="003D45D3" w:rsidRDefault="003D45D3" w:rsidP="00B16799">
      <w:pPr>
        <w:rPr>
          <w:b/>
        </w:rPr>
      </w:pPr>
    </w:p>
    <w:p w:rsidR="003D45D3" w:rsidRPr="002E048D" w:rsidRDefault="003D45D3" w:rsidP="00B16799">
      <w:pPr>
        <w:rPr>
          <w:b/>
        </w:rPr>
      </w:pPr>
    </w:p>
    <w:p w:rsidR="00FD6DEE" w:rsidRPr="002E048D" w:rsidRDefault="00FD6DEE" w:rsidP="00B16799">
      <w:pPr>
        <w:rPr>
          <w:b/>
        </w:rPr>
      </w:pPr>
    </w:p>
    <w:p w:rsidR="00B16799" w:rsidRPr="003D45D3" w:rsidRDefault="001F0B5A" w:rsidP="003D45D3">
      <w:pPr>
        <w:pStyle w:val="Listenabsatz"/>
        <w:numPr>
          <w:ilvl w:val="0"/>
          <w:numId w:val="21"/>
        </w:numPr>
        <w:rPr>
          <w:b/>
        </w:rPr>
      </w:pPr>
      <w:r w:rsidRPr="003D45D3">
        <w:rPr>
          <w:b/>
        </w:rPr>
        <w:lastRenderedPageBreak/>
        <w:t>Einverständniserklärung</w:t>
      </w:r>
    </w:p>
    <w:p w:rsidR="00A85F27" w:rsidRPr="002E048D" w:rsidRDefault="00A85F27" w:rsidP="00A85F27">
      <w:pPr>
        <w:pStyle w:val="Listenabsatz"/>
        <w:ind w:left="1080"/>
        <w:rPr>
          <w:b/>
        </w:rPr>
      </w:pPr>
    </w:p>
    <w:p w:rsidR="006714E2" w:rsidRPr="002E048D" w:rsidRDefault="000032D0" w:rsidP="00B41E8A"/>
    <w:p w:rsidR="006714E2" w:rsidRPr="002E048D" w:rsidRDefault="001F0B5A" w:rsidP="00B41E8A">
      <w:r w:rsidRPr="002E048D">
        <w:t>Durch ihre Unterschrift erklären sich die Partner mit dieser Absichtserklärung einverstanden.</w:t>
      </w:r>
    </w:p>
    <w:p w:rsidR="006714E2" w:rsidRPr="002E048D" w:rsidRDefault="000032D0" w:rsidP="00B41E8A"/>
    <w:p w:rsidR="006714E2" w:rsidRPr="002E048D" w:rsidRDefault="000032D0" w:rsidP="00B41E8A"/>
    <w:p w:rsidR="006714E2" w:rsidRPr="002E048D" w:rsidRDefault="001F0B5A" w:rsidP="006714E2">
      <w:pPr>
        <w:tabs>
          <w:tab w:val="left" w:leader="dot" w:pos="1701"/>
          <w:tab w:val="left" w:leader="dot" w:pos="3969"/>
        </w:tabs>
      </w:pPr>
      <w:r w:rsidRPr="002E048D">
        <w:t xml:space="preserve">Ort: </w:t>
      </w:r>
      <w:r w:rsidRPr="002E048D">
        <w:tab/>
        <w:t xml:space="preserve"> Datum:</w:t>
      </w:r>
      <w:r w:rsidRPr="002E048D">
        <w:tab/>
      </w:r>
    </w:p>
    <w:p w:rsidR="006714E2" w:rsidRPr="002E048D" w:rsidRDefault="000032D0" w:rsidP="006714E2">
      <w:pPr>
        <w:tabs>
          <w:tab w:val="left" w:leader="dot" w:pos="1701"/>
          <w:tab w:val="left" w:leader="dot" w:pos="3969"/>
        </w:tabs>
      </w:pPr>
    </w:p>
    <w:p w:rsidR="006714E2" w:rsidRPr="002E048D" w:rsidRDefault="002E048D" w:rsidP="002E048D">
      <w:pPr>
        <w:tabs>
          <w:tab w:val="left" w:leader="dot" w:pos="5954"/>
        </w:tabs>
      </w:pPr>
      <w:r w:rsidRPr="002E048D">
        <w:t>Unterschrift Stammberufs</w:t>
      </w:r>
      <w:r w:rsidR="00A85F27">
        <w:t>fach</w:t>
      </w:r>
      <w:r w:rsidRPr="002E048D">
        <w:t>schule:</w:t>
      </w:r>
      <w:r w:rsidR="001F0B5A" w:rsidRPr="002E048D">
        <w:t xml:space="preserve"> </w:t>
      </w:r>
      <w:r w:rsidR="001F0B5A" w:rsidRPr="002E048D">
        <w:tab/>
      </w:r>
    </w:p>
    <w:p w:rsidR="002E048D" w:rsidRPr="002E048D" w:rsidRDefault="002E048D" w:rsidP="002E048D">
      <w:pPr>
        <w:tabs>
          <w:tab w:val="left" w:leader="dot" w:pos="5954"/>
        </w:tabs>
      </w:pPr>
    </w:p>
    <w:p w:rsidR="006714E2" w:rsidRPr="002E048D" w:rsidRDefault="002E048D" w:rsidP="00A85F27">
      <w:pPr>
        <w:tabs>
          <w:tab w:val="left" w:leader="dot" w:pos="5954"/>
        </w:tabs>
      </w:pPr>
      <w:r w:rsidRPr="002E048D">
        <w:t xml:space="preserve">Unterschrift </w:t>
      </w:r>
      <w:r w:rsidR="003D45D3">
        <w:t>Gastschule</w:t>
      </w:r>
      <w:r w:rsidRPr="002E048D">
        <w:t xml:space="preserve">: </w:t>
      </w:r>
      <w:r w:rsidRPr="002E048D">
        <w:tab/>
      </w:r>
    </w:p>
    <w:p w:rsidR="00C51774" w:rsidRPr="002E048D" w:rsidRDefault="001F0B5A" w:rsidP="006714E2">
      <w:r w:rsidRPr="002E048D">
        <w:rPr>
          <w:noProof/>
          <w:lang w:eastAsia="de-CH"/>
        </w:rPr>
        <w:drawing>
          <wp:anchor distT="0" distB="0" distL="114300" distR="114300" simplePos="0" relativeHeight="251659264" behindDoc="1" locked="1" layoutInCell="1" hidden="1" allowOverlap="1">
            <wp:simplePos x="0" y="0"/>
            <wp:positionH relativeFrom="page">
              <wp:posOffset>3914775</wp:posOffset>
            </wp:positionH>
            <wp:positionV relativeFrom="paragraph">
              <wp:posOffset>27940</wp:posOffset>
            </wp:positionV>
            <wp:extent cx="1638000" cy="1238400"/>
            <wp:effectExtent l="0" t="0" r="635" b="0"/>
            <wp:wrapNone/>
            <wp:docPr id="2" name="fb145afa-19b9-4801-9c0a-90db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590376" name="fb145afa-19b9-4801-9c0a-90db" hidden="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48D">
        <w:rPr>
          <w:noProof/>
          <w:lang w:eastAsia="de-CH"/>
        </w:rPr>
        <w:drawing>
          <wp:anchor distT="0" distB="0" distL="114300" distR="114300" simplePos="0" relativeHeight="251658240" behindDoc="1" locked="1" layoutInCell="1" hidden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152650" cy="1257300"/>
            <wp:effectExtent l="0" t="0" r="0" b="0"/>
            <wp:wrapNone/>
            <wp:docPr id="1" name="247e2e3f-eb6f-47aa-a94d-b9a4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856153" name="247e2e3f-eb6f-47aa-a94d-b9a4" hidden="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1774" w:rsidRPr="002E048D" w:rsidSect="00AA3FAF">
      <w:headerReference w:type="default" r:id="rId17"/>
      <w:footerReference w:type="default" r:id="rId18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1A" w:rsidRPr="002E048D" w:rsidRDefault="001F0B5A">
      <w:pPr>
        <w:spacing w:line="240" w:lineRule="auto"/>
      </w:pPr>
      <w:r w:rsidRPr="002E048D">
        <w:separator/>
      </w:r>
    </w:p>
  </w:endnote>
  <w:endnote w:type="continuationSeparator" w:id="0">
    <w:p w:rsidR="0093061A" w:rsidRPr="002E048D" w:rsidRDefault="001F0B5A">
      <w:pPr>
        <w:spacing w:line="240" w:lineRule="auto"/>
      </w:pPr>
      <w:r w:rsidRPr="002E04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61" w:rsidRPr="002A7BEC" w:rsidRDefault="001F0B5A" w:rsidP="002A7BE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BEC" w:rsidRPr="005C6148" w:rsidRDefault="001F0B5A" w:rsidP="002A7BE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032D0" w:rsidRPr="000032D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032D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2A7BEC" w:rsidRPr="005C6148" w:rsidRDefault="001F0B5A" w:rsidP="002A7BE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032D0" w:rsidRPr="000032D0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032D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bookmarkStart w:id="0" w:name="MetaTool_Script4"/>
    <w:r>
      <w:t>2021.BKD.21278</w:t>
    </w:r>
    <w:bookmarkEnd w:id="0"/>
    <w:r>
      <w:t xml:space="preserve"> </w:t>
    </w:r>
    <w:r w:rsidRPr="00A8742E">
      <w:t xml:space="preserve">/ </w:t>
    </w:r>
    <w:bookmarkStart w:id="1" w:name="MetaTool_Script5"/>
    <w:r>
      <w:t>1038595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1A" w:rsidRPr="002E048D" w:rsidRDefault="001F0B5A">
      <w:pPr>
        <w:spacing w:line="240" w:lineRule="auto"/>
      </w:pPr>
      <w:r w:rsidRPr="002E048D">
        <w:separator/>
      </w:r>
    </w:p>
  </w:footnote>
  <w:footnote w:type="continuationSeparator" w:id="0">
    <w:p w:rsidR="0093061A" w:rsidRPr="002E048D" w:rsidRDefault="001F0B5A">
      <w:pPr>
        <w:spacing w:line="240" w:lineRule="auto"/>
      </w:pPr>
      <w:r w:rsidRPr="002E048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3A" w:rsidRPr="002E048D" w:rsidRDefault="001F0B5A" w:rsidP="00AA3FAF">
    <w:pPr>
      <w:pStyle w:val="Absender"/>
    </w:pPr>
    <w:r w:rsidRPr="002E048D">
      <w:rPr>
        <w:noProof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2912" w:rsidRPr="002E048D" w:rsidRDefault="000032D0" w:rsidP="005124EC">
    <w:pPr>
      <w:pStyle w:val="Absen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AC5618" w:rsidTr="0073242E">
      <w:tc>
        <w:tcPr>
          <w:tcW w:w="5100" w:type="dxa"/>
        </w:tcPr>
        <w:p w:rsidR="0072055B" w:rsidRPr="00832D99" w:rsidRDefault="000032D0" w:rsidP="00BA67D5">
          <w:pPr>
            <w:pStyle w:val="Kopfzeile"/>
          </w:pPr>
        </w:p>
      </w:tc>
      <w:tc>
        <w:tcPr>
          <w:tcW w:w="4878" w:type="dxa"/>
        </w:tcPr>
        <w:p w:rsidR="0072055B" w:rsidRPr="00832D99" w:rsidRDefault="000032D0" w:rsidP="0072055B">
          <w:pPr>
            <w:pStyle w:val="Kopfzeile"/>
          </w:pPr>
        </w:p>
      </w:tc>
    </w:tr>
  </w:tbl>
  <w:p w:rsidR="00DA6BED" w:rsidRPr="00F64BCA" w:rsidRDefault="001F0B5A" w:rsidP="00F64BCA">
    <w:r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-797560</wp:posOffset>
          </wp:positionH>
          <wp:positionV relativeFrom="paragraph">
            <wp:posOffset>-409575</wp:posOffset>
          </wp:positionV>
          <wp:extent cx="728345" cy="490220"/>
          <wp:effectExtent l="0" t="0" r="0" b="508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097386" name="2fed84a1-368f-4382-aa2f-9dd1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CF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58A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4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A2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54A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49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41AF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5D0134"/>
    <w:multiLevelType w:val="hybridMultilevel"/>
    <w:tmpl w:val="61B281EA"/>
    <w:lvl w:ilvl="0" w:tplc="0CC8D0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A5E7A28" w:tentative="1">
      <w:start w:val="1"/>
      <w:numFmt w:val="lowerLetter"/>
      <w:lvlText w:val="%2."/>
      <w:lvlJc w:val="left"/>
      <w:pPr>
        <w:ind w:left="1800" w:hanging="360"/>
      </w:pPr>
    </w:lvl>
    <w:lvl w:ilvl="2" w:tplc="C4D82DAC" w:tentative="1">
      <w:start w:val="1"/>
      <w:numFmt w:val="lowerRoman"/>
      <w:lvlText w:val="%3."/>
      <w:lvlJc w:val="right"/>
      <w:pPr>
        <w:ind w:left="2520" w:hanging="180"/>
      </w:pPr>
    </w:lvl>
    <w:lvl w:ilvl="3" w:tplc="67D49D82" w:tentative="1">
      <w:start w:val="1"/>
      <w:numFmt w:val="decimal"/>
      <w:lvlText w:val="%4."/>
      <w:lvlJc w:val="left"/>
      <w:pPr>
        <w:ind w:left="3240" w:hanging="360"/>
      </w:pPr>
    </w:lvl>
    <w:lvl w:ilvl="4" w:tplc="00BC69DA" w:tentative="1">
      <w:start w:val="1"/>
      <w:numFmt w:val="lowerLetter"/>
      <w:lvlText w:val="%5."/>
      <w:lvlJc w:val="left"/>
      <w:pPr>
        <w:ind w:left="3960" w:hanging="360"/>
      </w:pPr>
    </w:lvl>
    <w:lvl w:ilvl="5" w:tplc="68225E5E" w:tentative="1">
      <w:start w:val="1"/>
      <w:numFmt w:val="lowerRoman"/>
      <w:lvlText w:val="%6."/>
      <w:lvlJc w:val="right"/>
      <w:pPr>
        <w:ind w:left="4680" w:hanging="180"/>
      </w:pPr>
    </w:lvl>
    <w:lvl w:ilvl="6" w:tplc="A50684DC" w:tentative="1">
      <w:start w:val="1"/>
      <w:numFmt w:val="decimal"/>
      <w:lvlText w:val="%7."/>
      <w:lvlJc w:val="left"/>
      <w:pPr>
        <w:ind w:left="5400" w:hanging="360"/>
      </w:pPr>
    </w:lvl>
    <w:lvl w:ilvl="7" w:tplc="5622D7BA" w:tentative="1">
      <w:start w:val="1"/>
      <w:numFmt w:val="lowerLetter"/>
      <w:lvlText w:val="%8."/>
      <w:lvlJc w:val="left"/>
      <w:pPr>
        <w:ind w:left="6120" w:hanging="360"/>
      </w:pPr>
    </w:lvl>
    <w:lvl w:ilvl="8" w:tplc="92ECDC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0060F"/>
    <w:multiLevelType w:val="hybridMultilevel"/>
    <w:tmpl w:val="40349C98"/>
    <w:lvl w:ilvl="0" w:tplc="87880F38">
      <w:start w:val="1"/>
      <w:numFmt w:val="bullet"/>
      <w:pStyle w:val="ListWith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4C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65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00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E4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48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C1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00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2D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1" w15:restartNumberingAfterBreak="0">
    <w:nsid w:val="270A76B4"/>
    <w:multiLevelType w:val="hybridMultilevel"/>
    <w:tmpl w:val="589CE058"/>
    <w:lvl w:ilvl="0" w:tplc="C7663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6E0128" w:tentative="1">
      <w:start w:val="1"/>
      <w:numFmt w:val="lowerLetter"/>
      <w:lvlText w:val="%2."/>
      <w:lvlJc w:val="left"/>
      <w:pPr>
        <w:ind w:left="1440" w:hanging="360"/>
      </w:pPr>
    </w:lvl>
    <w:lvl w:ilvl="2" w:tplc="A32698BE" w:tentative="1">
      <w:start w:val="1"/>
      <w:numFmt w:val="lowerRoman"/>
      <w:lvlText w:val="%3."/>
      <w:lvlJc w:val="right"/>
      <w:pPr>
        <w:ind w:left="2160" w:hanging="180"/>
      </w:pPr>
    </w:lvl>
    <w:lvl w:ilvl="3" w:tplc="38DE1978" w:tentative="1">
      <w:start w:val="1"/>
      <w:numFmt w:val="decimal"/>
      <w:lvlText w:val="%4."/>
      <w:lvlJc w:val="left"/>
      <w:pPr>
        <w:ind w:left="2880" w:hanging="360"/>
      </w:pPr>
    </w:lvl>
    <w:lvl w:ilvl="4" w:tplc="67E8C7A8" w:tentative="1">
      <w:start w:val="1"/>
      <w:numFmt w:val="lowerLetter"/>
      <w:lvlText w:val="%5."/>
      <w:lvlJc w:val="left"/>
      <w:pPr>
        <w:ind w:left="3600" w:hanging="360"/>
      </w:pPr>
    </w:lvl>
    <w:lvl w:ilvl="5" w:tplc="1D105A68" w:tentative="1">
      <w:start w:val="1"/>
      <w:numFmt w:val="lowerRoman"/>
      <w:lvlText w:val="%6."/>
      <w:lvlJc w:val="right"/>
      <w:pPr>
        <w:ind w:left="4320" w:hanging="180"/>
      </w:pPr>
    </w:lvl>
    <w:lvl w:ilvl="6" w:tplc="CABE8D50" w:tentative="1">
      <w:start w:val="1"/>
      <w:numFmt w:val="decimal"/>
      <w:lvlText w:val="%7."/>
      <w:lvlJc w:val="left"/>
      <w:pPr>
        <w:ind w:left="5040" w:hanging="360"/>
      </w:pPr>
    </w:lvl>
    <w:lvl w:ilvl="7" w:tplc="CA4EB78E" w:tentative="1">
      <w:start w:val="1"/>
      <w:numFmt w:val="lowerLetter"/>
      <w:lvlText w:val="%8."/>
      <w:lvlJc w:val="left"/>
      <w:pPr>
        <w:ind w:left="5760" w:hanging="360"/>
      </w:pPr>
    </w:lvl>
    <w:lvl w:ilvl="8" w:tplc="61C2A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6CD0"/>
    <w:multiLevelType w:val="multilevel"/>
    <w:tmpl w:val="0DDC3340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29000F"/>
    <w:multiLevelType w:val="hybridMultilevel"/>
    <w:tmpl w:val="B0B0EABE"/>
    <w:lvl w:ilvl="0" w:tplc="A876537C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A0CA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84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0E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AA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9C1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24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49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AC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73EE3"/>
    <w:multiLevelType w:val="hybridMultilevel"/>
    <w:tmpl w:val="0BB453D6"/>
    <w:lvl w:ilvl="0" w:tplc="FA1CA6F8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3777693"/>
    <w:multiLevelType w:val="hybridMultilevel"/>
    <w:tmpl w:val="825451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0" w15:restartNumberingAfterBreak="0">
    <w:nsid w:val="7D520D80"/>
    <w:multiLevelType w:val="hybridMultilevel"/>
    <w:tmpl w:val="F814DF1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26723"/>
    <w:multiLevelType w:val="multilevel"/>
    <w:tmpl w:val="2B1E7D9E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9"/>
  </w:num>
  <w:num w:numId="5">
    <w:abstractNumId w:val="12"/>
  </w:num>
  <w:num w:numId="6">
    <w:abstractNumId w:val="10"/>
  </w:num>
  <w:num w:numId="7">
    <w:abstractNumId w:val="21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  <w:num w:numId="19">
    <w:abstractNumId w:val="7"/>
  </w:num>
  <w:num w:numId="20">
    <w:abstractNumId w:val="16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BKD"/>
    <w:docVar w:name="MetaTool_officeatwork_dcml" w:val="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Normal.dotm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bkd"/>
    <w:docVar w:name="OawCreatedWithProjectVersion" w:val="40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2050310373856205037&quot; PrimaryUID=&quot;ClientSuite&quot; Active=&quot;true&quot;&gt;&lt;Field Name=&quot;DeliveryOption&quot; Value=&quot;&quot;/&gt;&lt;Field Name=&quot;RecipientActive&quot; Value=&quot;-1&quot;/&gt;&lt;Field Name=&quot;Closing&quot; Value=&quot;Freundliche Grüsse&quot;/&gt;&lt;Field Name=&quot;Introduction&quot; Value=&quot;Sehr geehrte Damen und Herren&quot;/&gt;&lt;Field Name=&quot;CompleteAddress&quot; Value=&quot;&quot;/&gt;&lt;Field Name=&quot;WizardFirstRun&quot; Value=&quot;[Text]&quot;/&gt;&lt;Field Name=&quot;Enclosures&quot; Value=&quot;&quot;/&gt;&lt;Field Name=&quot;CopyTo&quot; Value=&quot;&quot;/&gt;&lt;Field Name=&quot;UID&quot; Value=&quot;2022050310373856205037&quot;/&gt;&lt;Field Name=&quot;MappingTableActive&quot; Value=&quot;-1&quot;/&gt;&lt;Field Name=&quot;EMail&quot; Value=&quot;&quot;/&gt;&lt;Field Name=&quot;FormattedFullAddress&quot; Value=&quot;&quot;/&gt;&lt;Field Name=&quot;IDName&quot; Value=&quot;&quot;/&gt;&lt;Field Name=&quot;DeliveryOption2&quot; Value=&quot;&quot;/&gt;&lt;/DocProp&gt;&lt;DocProp UID=&quot;2010020409223900652065&quot; EntryUID=&quot;&quot; PrimaryUID=&quot;ClientSuite&quot; Active=&quot;true&quot;&gt;&lt;Field Name=&quot;UID&quot; Value=&quot;&quot;/&gt;&lt;Field Name=&quot;Dok_Titel&quot; Value=&quot;Absichtserklärung MOBI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&quot; Value=&quot;&quot;/&gt;&lt;Field Name=&quot;Dok_Laufnummer&quot; Value=&quot;1038595&quot;/&gt;&lt;Field Name=&quot;Dok_Lfnr&quot; Value=&quot;97&quot;/&gt;&lt;Field Name=&quot;Dok_EingangMMMM&quot; Value=&quot;&quot;/&gt;&lt;Field Name=&quot;Dok_AusgangMM&quot; Value=&quot;&quot;/&gt;&lt;Field Name=&quot;Dok_AusgangMMMM&quot; Value=&quot;&quot;/&gt;&lt;Field Name=&quot;Dok_DatumMM&quot; Value=&quot;03.05.2022&quot;/&gt;&lt;Field Name=&quot;Dok_DatumMMMM&quot; Value=&quot;3. Mai 2022&quot;/&gt;&lt;Field Name=&quot;G_BeginnMM&quot; Value=&quot;25.10.2021&quot;/&gt;&lt;Field Name=&quot;G_BeginnMMMM&quot; Value=&quot;25. Oktober 2021&quot;/&gt;&lt;Field Name=&quot;G_Titel&quot; Value=&quot;Sprache und Mobilität&quot;/&gt;&lt;Field Name=&quot;G_Bemerkung&quot; Value=&quot;&quot;/&gt;&lt;Field Name=&quot;G_Eigner&quot; Value=&quot;MBA: Mittelschul- und Berufsbildungsamt&quot;/&gt;&lt;Field Name=&quot;G_Laufnummer&quot; Value=&quot;2021.BKD.21278&quot;/&gt;&lt;Field Name=&quot;G_Signatur&quot; Value=&quot;2021.BKD.21278&quot;/&gt;&lt;Field Name=&quot;SelectedUID&quot; Value=&quot;2022050309541622549953&quot;/&gt;&lt;/DocProp&gt;&lt;DocProp UID=&quot;2002122011014149059130932&quot; EntryUID=&quot;2021092316072900974254&quot; PrimaryUID=&quot;ClientSuite&quot; Active=&quot;true&quot;&gt;&lt;Field Name=&quot;UID&quot; Value=&quot;2021092316072900974254&quot;/&gt;&lt;Field Name=&quot;IDName&quot; Value=&quot;MBA: Berufsfachschulen&quot;/&gt;&lt;Field Name=&quot;Amt&quot; Value=&quot;Mittelschul- und Berufsbildungsamt&quot;/&gt;&lt;Field Name=&quot;Kurzname&quot; Value=&quot;MBA&quot;/&gt;&lt;Field Name=&quot;AmtPPT&quot; Value=&quot;&quot;/&gt;&lt;Field Name=&quot;Direktion&quot; Value=&quot;Bildungs- und Kulturdirektion&quot;/&gt;&lt;Field Name=&quot;DirektionPPT&quot; Value=&quot;&quot;/&gt;&lt;Field Name=&quot;Address1&quot; Value=&quot;Abteilung Berufsfachschulen&quot;/&gt;&lt;Field Name=&quot;Address2&quot; Value=&quot;&quot;/&gt;&lt;Field Name=&quot;Address3&quot; Value=&quot;Kasernenstrasse 27&quot;/&gt;&lt;Field Name=&quot;Address4&quot; Value=&quot;&quot;/&gt;&lt;Field Name=&quot;Address5&quot; Value=&quot;3013 Bern&quot;/&gt;&lt;Field Name=&quot;AddressSingleLine&quot; Value=&quot;Bildungs- und Kulturdirektion, Kasernenstrasse 27, 3013 Bern&quot;/&gt;&lt;Field Name=&quot;City&quot; Value=&quot;Bern&quot;/&gt;&lt;Field Name=&quot;Phone&quot; Value=&quot;+41 31 633 87 00&quot;/&gt;&lt;Field Name=&quot;Fax&quot; Value=&quot;+41 31 633 87 29&quot;/&gt;&lt;Field Name=&quot;Email&quot; Value=&quot;mba@be.ch&quot;/&gt;&lt;Field Name=&quot;Internet&quot; Value=&quot;www.be.ch/bkd&quot;/&gt;&lt;Field Name=&quot;Zusatz1&quot; Value=&quot;&quot;/&gt;&lt;Field Name=&quot;Zusatz2&quot; Value=&quot;&quot;/&gt;&lt;Field Name=&quot;WdA4LogoBlackWhitePortrait&quot; Value=&quot;%Logos%/Logo_Hoch.2100.490.emf&quot;/&gt;&lt;Field Name=&quot;WdA4LogoBlackWhiteLandscape&quot; Value=&quot;&quot;/&gt;&lt;Field Name=&quot;Logo2ndPagePortrait&quot; Value=&quot;&quot;/&gt;&lt;Field Name=&quot;Logo2ndPageLandscape&quot; Value=&quot;&quot;/&gt;&lt;Field Name=&quot;OlLogoSignature&quot; Value=&quot;&quot;/&gt;&lt;Field Name=&quot;SelectedUID&quot; Value=&quot;2022050309541622549953&quot;/&gt;&lt;/DocProp&gt;&lt;DocProp UID=&quot;200212191811121321310321301031x&quot; EntryUID=&quot;255996145191571766814121418320817613171241&quot; PrimaryUID=&quot;ClientSuite&quot; Active=&quot;true&quot;&gt;&lt;Field Name=&quot;UID&quot; Value=&quot;255996145191571766814121418320817613171241&quot;/&gt;&lt;Field Name=&quot;IDName&quot; Value=&quot;Bärfuss Kim, BKD-MBA-ABS&quot;/&gt;&lt;Field Name=&quot;Name&quot; Value=&quot;Kim Bärfuss&quot;/&gt;&lt;Field Name=&quot;DirectPhone&quot; Value=&quot;+41 31 636 68 97&quot;/&gt;&lt;Field Name=&quot;EMail&quot; Value=&quot;kim.baerfuss@be.ch&quot;/&gt;&lt;Field Name=&quot;SelectedUID&quot; Value=&quot;2022050309541622549953&quot;/&gt;&lt;/DocProp&gt;&lt;DocProp UID=&quot;2002122010583847234010578&quot; EntryUID=&quot;255996145191571766814121418320817613171241&quot; PrimaryUID=&quot;ClientSuite&quot; Active=&quot;true&quot;&gt;&lt;Field Name=&quot;UID&quot; Value=&quot;255996145191571766814121418320817613171241&quot;/&gt;&lt;Field Name=&quot;IDName&quot; Value=&quot;Bärfuss Kim, BKD-MBA-ABS&quot;/&gt;&lt;Field Name=&quot;Name&quot; Value=&quot;Kim Bärfuss&quot;/&gt;&lt;Field Name=&quot;DirectPhone&quot; Value=&quot;+41 31 636 68 97&quot;/&gt;&lt;Field Name=&quot;EMail&quot; Value=&quot;kim.baerfuss@be.ch&quot;/&gt;&lt;Field Name=&quot;SelectedUID&quot; Value=&quot;2022050309541622549953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DirectPhone&quot; Value=&quot;&quot;/&gt;&lt;Field Name=&quot;EMail&quot; Value=&quot;&quot;/&gt;&lt;Field Name=&quot;SelectedUID&quot; Value=&quot;2022050309541622549953&quot;/&gt;&lt;/DocProp&gt;&lt;DocProp UID=&quot;2006040509495284662868&quot; EntryUID=&quot;255996145191571766814121418320817613171241&quot; PrimaryUID=&quot;ClientSuite&quot; Active=&quot;true&quot;&gt;&lt;Field Name=&quot;UID&quot; Value=&quot;255996145191571766814121418320817613171241&quot;/&gt;&lt;Field Name=&quot;IDName&quot; Value=&quot;Bärfuss Kim, BKD-MBA-ABS&quot;/&gt;&lt;Field Name=&quot;Name&quot; Value=&quot;Kim Bärfuss&quot;/&gt;&lt;Field Name=&quot;DirectPhone&quot; Value=&quot;+41 31 636 68 97&quot;/&gt;&lt;Field Name=&quot;EMail&quot; Value=&quot;kim.baerfuss@be.ch&quot;/&gt;&lt;Field Name=&quot;SelectedUID&quot; Value=&quot;2022050309541622549953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ocumentDate&quot; Value=&quot;03. Mai 2022&quot;/&gt;&lt;Field Name=&quot;Enclosures&quot; Value=&quot;&quot;/&gt;&lt;Field Name=&quot;CopyTo&quot; Value=&quot;&quot;/&gt;&lt;Field Name=&quot;Referenz&quot; Value=&quot;&quot;/&gt;&lt;Field Name=&quot;IhreReferenz&quot; Value=&quot;&quot;/&gt;&lt;Field Name=&quot;Amt&quot; Value=&quot;0&quot;/&gt;&lt;Field Name=&quot;Abteilung&quot; Value=&quot;-1&quot;/&gt;&lt;Field Name=&quot;ShowDocumentNam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Title&quot; Icon=&quot;3546&quot; Label=&quot;&amp;lt;translate&amp;gt;Style.Title&amp;lt;/translate&amp;gt;&quot; Command=&quot;StyleApply&quot; Parameter=&quot;Brieftitel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Points&quot; Icon=&quot;3546&quot; Label=&quot;&amp;lt;translate&amp;gt;Style.ListWithPoints&amp;lt;/translate&amp;gt;&quot; Command=&quot;StyleApply&quot; Parameter=&quot;ListWithPoint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DeliveryOption&gt;&lt;/DeliveryOption&gt;&lt;RecipientActive&gt;-1&lt;/RecipientActive&gt;&lt;Closing&gt;Freundliche Grüsse&lt;/Closing&gt;&lt;Introduction&gt;Sehr geehrte Damen und Herren&lt;/Introduction&gt;&lt;CompleteAddress&gt;&lt;/CompleteAddress&gt;&lt;WizardFirstRun&gt;[Text]&lt;/WizardFirstRun&gt;&lt;Enclosures&gt;&lt;/Enclosures&gt;&lt;CopyTo&gt;&lt;/CopyTo&gt;&lt;UID&gt;2022050310373856205037&lt;/UID&gt;&lt;MappingTableActive&gt;-1&lt;/MappingTableActive&gt;&lt;EMail&gt;&lt;/EMail&gt;&lt;FormattedFullAddress&gt;&lt;/FormattedFullAddress&gt;&lt;IDName&gt;&lt;/IDName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C5618"/>
    <w:rsid w:val="000032D0"/>
    <w:rsid w:val="0011113B"/>
    <w:rsid w:val="001F0B5A"/>
    <w:rsid w:val="001F15CF"/>
    <w:rsid w:val="002E048D"/>
    <w:rsid w:val="003D45D3"/>
    <w:rsid w:val="006D6BBD"/>
    <w:rsid w:val="006E3A02"/>
    <w:rsid w:val="007C2C1C"/>
    <w:rsid w:val="007E0098"/>
    <w:rsid w:val="0093061A"/>
    <w:rsid w:val="00A85F27"/>
    <w:rsid w:val="00AC5618"/>
    <w:rsid w:val="00CF6EB8"/>
    <w:rsid w:val="00D22BC7"/>
    <w:rsid w:val="00DF002E"/>
    <w:rsid w:val="00F23D5B"/>
    <w:rsid w:val="00F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134D5B70"/>
  <w15:docId w15:val="{BC6B9152-D2DD-45C9-8619-7688F83F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452B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52B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52B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0452B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E0452B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E0452B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E0452B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E0452B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E0452B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E0452B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E0452B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E0452B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E0452B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E0452B"/>
    <w:rPr>
      <w:color w:val="auto"/>
      <w:u w:val="single" w:color="EEECE1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E0452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E0452B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E0452B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rsid w:val="00E0452B"/>
    <w:rPr>
      <w:sz w:val="1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0452B"/>
    <w:rPr>
      <w:b/>
      <w:bCs w:val="0"/>
    </w:rPr>
  </w:style>
  <w:style w:type="paragraph" w:styleId="Dokumentstruktur">
    <w:name w:val="Document Map"/>
    <w:basedOn w:val="Standard"/>
    <w:link w:val="DokumentstrukturZchn"/>
    <w:rsid w:val="00E0452B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E0452B"/>
  </w:style>
  <w:style w:type="character" w:styleId="Funotenzeichen">
    <w:name w:val="foot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0452B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E0452B"/>
    <w:pPr>
      <w:ind w:left="284" w:hanging="284"/>
    </w:pPr>
  </w:style>
  <w:style w:type="paragraph" w:styleId="Index2">
    <w:name w:val="index 2"/>
    <w:basedOn w:val="Standard"/>
    <w:next w:val="Standard"/>
    <w:autoRedefine/>
    <w:rsid w:val="00E0452B"/>
    <w:pPr>
      <w:ind w:left="568" w:hanging="284"/>
    </w:pPr>
  </w:style>
  <w:style w:type="paragraph" w:styleId="Index3">
    <w:name w:val="index 3"/>
    <w:basedOn w:val="Standard"/>
    <w:next w:val="Standard"/>
    <w:autoRedefine/>
    <w:rsid w:val="00E0452B"/>
    <w:pPr>
      <w:ind w:left="851" w:hanging="284"/>
    </w:pPr>
  </w:style>
  <w:style w:type="paragraph" w:styleId="Index4">
    <w:name w:val="index 4"/>
    <w:basedOn w:val="Standard"/>
    <w:next w:val="Standard"/>
    <w:autoRedefine/>
    <w:rsid w:val="00E0452B"/>
    <w:pPr>
      <w:ind w:left="1135" w:hanging="284"/>
    </w:pPr>
  </w:style>
  <w:style w:type="paragraph" w:styleId="Index5">
    <w:name w:val="index 5"/>
    <w:basedOn w:val="Standard"/>
    <w:next w:val="Standard"/>
    <w:autoRedefine/>
    <w:rsid w:val="00E0452B"/>
    <w:pPr>
      <w:ind w:left="1418" w:hanging="284"/>
    </w:pPr>
  </w:style>
  <w:style w:type="paragraph" w:styleId="Index6">
    <w:name w:val="index 6"/>
    <w:basedOn w:val="Standard"/>
    <w:next w:val="Standard"/>
    <w:autoRedefine/>
    <w:rsid w:val="00E0452B"/>
    <w:pPr>
      <w:ind w:left="1702" w:hanging="284"/>
    </w:pPr>
  </w:style>
  <w:style w:type="paragraph" w:styleId="Index7">
    <w:name w:val="index 7"/>
    <w:basedOn w:val="Standard"/>
    <w:next w:val="Standard"/>
    <w:autoRedefine/>
    <w:rsid w:val="00E0452B"/>
    <w:pPr>
      <w:ind w:left="1985" w:hanging="284"/>
    </w:pPr>
  </w:style>
  <w:style w:type="paragraph" w:styleId="Index8">
    <w:name w:val="index 8"/>
    <w:basedOn w:val="Standard"/>
    <w:next w:val="Standard"/>
    <w:autoRedefine/>
    <w:rsid w:val="00E0452B"/>
    <w:pPr>
      <w:ind w:left="2269" w:hanging="284"/>
    </w:pPr>
  </w:style>
  <w:style w:type="paragraph" w:styleId="Index9">
    <w:name w:val="index 9"/>
    <w:basedOn w:val="Standard"/>
    <w:next w:val="Standard"/>
    <w:autoRedefine/>
    <w:rsid w:val="00E0452B"/>
    <w:pPr>
      <w:ind w:left="2552" w:hanging="284"/>
    </w:pPr>
  </w:style>
  <w:style w:type="paragraph" w:styleId="Indexberschrift">
    <w:name w:val="index heading"/>
    <w:basedOn w:val="Standard"/>
    <w:next w:val="Index1"/>
    <w:rsid w:val="00E0452B"/>
    <w:pPr>
      <w:keepNext/>
      <w:keepLines/>
    </w:pPr>
    <w:rPr>
      <w:rFonts w:cs="Arial"/>
      <w:b/>
      <w:bCs w:val="0"/>
    </w:rPr>
  </w:style>
  <w:style w:type="paragraph" w:styleId="Makrotext">
    <w:name w:val="macro"/>
    <w:link w:val="MakrotextZchn"/>
    <w:rsid w:val="00E0452B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E0452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E0452B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E0452B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E0452B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E0452B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E0452B"/>
    <w:pPr>
      <w:keepNext/>
      <w:keepLines/>
    </w:pPr>
  </w:style>
  <w:style w:type="character" w:styleId="Fett">
    <w:name w:val="Strong"/>
    <w:basedOn w:val="Absatz-Standardschriftart"/>
    <w:qFormat/>
    <w:rsid w:val="00E0452B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E0452B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452B"/>
    <w:pPr>
      <w:keepNext/>
      <w:keepLines/>
    </w:pPr>
  </w:style>
  <w:style w:type="paragraph" w:styleId="Gruformel">
    <w:name w:val="Closing"/>
    <w:basedOn w:val="Standard"/>
    <w:link w:val="GruformelZchn"/>
    <w:rsid w:val="00E0452B"/>
    <w:pPr>
      <w:keepNext/>
      <w:keepLines/>
    </w:pPr>
  </w:style>
  <w:style w:type="paragraph" w:customStyle="1" w:styleId="Separator">
    <w:name w:val="Separator"/>
    <w:basedOn w:val="Standard"/>
    <w:next w:val="Standard"/>
    <w:rsid w:val="00E0452B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E0452B"/>
    <w:pPr>
      <w:keepLines/>
      <w:ind w:left="1701" w:hanging="1701"/>
    </w:pPr>
  </w:style>
  <w:style w:type="paragraph" w:customStyle="1" w:styleId="Topic600">
    <w:name w:val="Topic600"/>
    <w:basedOn w:val="Standard"/>
    <w:rsid w:val="00E0452B"/>
    <w:pPr>
      <w:keepLines/>
      <w:ind w:left="3402" w:hanging="3402"/>
    </w:pPr>
  </w:style>
  <w:style w:type="paragraph" w:customStyle="1" w:styleId="Topic900">
    <w:name w:val="Topic900"/>
    <w:basedOn w:val="Standard"/>
    <w:rsid w:val="00E0452B"/>
    <w:pPr>
      <w:keepLines/>
      <w:ind w:left="5103" w:hanging="5103"/>
    </w:pPr>
  </w:style>
  <w:style w:type="paragraph" w:customStyle="1" w:styleId="Topic075">
    <w:name w:val="Topic075"/>
    <w:basedOn w:val="Standard"/>
    <w:rsid w:val="00E0452B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E0452B"/>
    <w:pPr>
      <w:keepNext/>
      <w:keepLines/>
    </w:pPr>
  </w:style>
  <w:style w:type="character" w:styleId="Hervorhebung">
    <w:name w:val="Emphasis"/>
    <w:basedOn w:val="Absatz-Standardschriftart"/>
    <w:qFormat/>
    <w:rsid w:val="00E0452B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E0452B"/>
    <w:rPr>
      <w:color w:val="auto"/>
      <w:u w:val="single" w:color="EEECE1"/>
      <w:lang w:val="de-CH"/>
    </w:rPr>
  </w:style>
  <w:style w:type="paragraph" w:customStyle="1" w:styleId="Enclosures">
    <w:name w:val="Enclosures"/>
    <w:basedOn w:val="Standard"/>
    <w:rsid w:val="0062799A"/>
    <w:pPr>
      <w:numPr>
        <w:numId w:val="3"/>
      </w:numPr>
      <w:ind w:left="284" w:hanging="284"/>
    </w:pPr>
    <w:rPr>
      <w:lang w:val="en-US"/>
    </w:rPr>
  </w:style>
  <w:style w:type="paragraph" w:customStyle="1" w:styleId="PositionItem">
    <w:name w:val="PositionItem"/>
    <w:basedOn w:val="Standard"/>
    <w:rsid w:val="00E0452B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452B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E0452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E0452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E0452B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E0452B"/>
    <w:rPr>
      <w:b/>
    </w:rPr>
  </w:style>
  <w:style w:type="paragraph" w:customStyle="1" w:styleId="zOawDeliveryOption2">
    <w:name w:val="zOawDeliveryOption2"/>
    <w:basedOn w:val="Standard"/>
    <w:rsid w:val="00E0452B"/>
    <w:rPr>
      <w:b/>
    </w:rPr>
  </w:style>
  <w:style w:type="paragraph" w:customStyle="1" w:styleId="zOawRecipient">
    <w:name w:val="zOawRecipient"/>
    <w:basedOn w:val="Standard"/>
    <w:rsid w:val="00E0452B"/>
    <w:pPr>
      <w:spacing w:line="270" w:lineRule="exact"/>
    </w:pPr>
  </w:style>
  <w:style w:type="paragraph" w:customStyle="1" w:styleId="ListWithNumbers">
    <w:name w:val="ListWithNumbers"/>
    <w:basedOn w:val="Standard"/>
    <w:rsid w:val="00E0452B"/>
    <w:pPr>
      <w:numPr>
        <w:numId w:val="6"/>
      </w:numPr>
    </w:pPr>
  </w:style>
  <w:style w:type="paragraph" w:customStyle="1" w:styleId="ListWithSymbols">
    <w:name w:val="ListWithSymbols"/>
    <w:basedOn w:val="Standard"/>
    <w:rsid w:val="00E0452B"/>
    <w:pPr>
      <w:numPr>
        <w:numId w:val="7"/>
      </w:numPr>
    </w:pPr>
  </w:style>
  <w:style w:type="paragraph" w:customStyle="1" w:styleId="ListWithLetters">
    <w:name w:val="ListWithLetters"/>
    <w:basedOn w:val="Standard"/>
    <w:rsid w:val="00E0452B"/>
    <w:pPr>
      <w:numPr>
        <w:numId w:val="5"/>
      </w:numPr>
    </w:pPr>
  </w:style>
  <w:style w:type="paragraph" w:customStyle="1" w:styleId="DocumentType">
    <w:name w:val="DocumentType"/>
    <w:basedOn w:val="Standard"/>
    <w:rsid w:val="00E0452B"/>
    <w:rPr>
      <w:b/>
    </w:rPr>
  </w:style>
  <w:style w:type="paragraph" w:customStyle="1" w:styleId="OutputprofileTitle">
    <w:name w:val="OutputprofileTitle"/>
    <w:basedOn w:val="Standard"/>
    <w:next w:val="OutputprofileText"/>
    <w:rsid w:val="00E0452B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E0452B"/>
    <w:pPr>
      <w:keepLines/>
    </w:pPr>
    <w:rPr>
      <w:sz w:val="14"/>
    </w:rPr>
  </w:style>
  <w:style w:type="paragraph" w:styleId="Blocktext">
    <w:name w:val="Block Text"/>
    <w:basedOn w:val="Standard"/>
    <w:rsid w:val="00E0452B"/>
  </w:style>
  <w:style w:type="paragraph" w:styleId="Textkrper">
    <w:name w:val="Body Text"/>
    <w:basedOn w:val="Standard"/>
    <w:link w:val="TextkrperZchn"/>
    <w:uiPriority w:val="1"/>
    <w:qFormat/>
    <w:rsid w:val="00E0452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link w:val="Textkrper2Zchn"/>
    <w:rsid w:val="00E0452B"/>
  </w:style>
  <w:style w:type="paragraph" w:styleId="Textkrper3">
    <w:name w:val="Body Text 3"/>
    <w:basedOn w:val="Standard"/>
    <w:link w:val="Textkrper3Zchn"/>
    <w:rsid w:val="00E0452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rsid w:val="00E0452B"/>
  </w:style>
  <w:style w:type="paragraph" w:styleId="Textkrper-Zeileneinzug">
    <w:name w:val="Body Text Indent"/>
    <w:basedOn w:val="Standard"/>
    <w:link w:val="Textkrper-ZeileneinzugZchn"/>
    <w:rsid w:val="00E0452B"/>
  </w:style>
  <w:style w:type="paragraph" w:styleId="Textkrper-Erstzeileneinzug2">
    <w:name w:val="Body Text First Indent 2"/>
    <w:basedOn w:val="Textkrper-Zeileneinzug"/>
    <w:link w:val="Textkrper-Erstzeileneinzug2Zchn"/>
    <w:rsid w:val="00E0452B"/>
  </w:style>
  <w:style w:type="paragraph" w:styleId="Textkrper-Einzug2">
    <w:name w:val="Body Text Indent 2"/>
    <w:basedOn w:val="Standard"/>
    <w:link w:val="Textkrper-Einzug2Zchn"/>
    <w:rsid w:val="00E0452B"/>
  </w:style>
  <w:style w:type="paragraph" w:styleId="Textkrper-Einzug3">
    <w:name w:val="Body Text Indent 3"/>
    <w:basedOn w:val="Standard"/>
    <w:link w:val="Textkrper-Einzug3Zchn"/>
    <w:rsid w:val="00E0452B"/>
    <w:rPr>
      <w:szCs w:val="16"/>
    </w:rPr>
  </w:style>
  <w:style w:type="paragraph" w:styleId="Umschlagadresse">
    <w:name w:val="envelope address"/>
    <w:basedOn w:val="Standard"/>
    <w:rsid w:val="00E0452B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E0452B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E0452B"/>
    <w:rPr>
      <w:iCs/>
    </w:rPr>
  </w:style>
  <w:style w:type="character" w:styleId="HTMLZitat">
    <w:name w:val="HTML Cite"/>
    <w:basedOn w:val="Absatz-Standardschriftart"/>
    <w:rsid w:val="00E0452B"/>
    <w:rPr>
      <w:iCs/>
      <w:lang w:val="de-CH"/>
    </w:rPr>
  </w:style>
  <w:style w:type="character" w:styleId="HTMLCode">
    <w:name w:val="HTML Code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E0452B"/>
    <w:rPr>
      <w:iCs/>
      <w:lang w:val="de-CH"/>
    </w:rPr>
  </w:style>
  <w:style w:type="character" w:styleId="HTMLTastatur">
    <w:name w:val="HTML Keyboard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link w:val="HTMLVorformatiertZchn"/>
    <w:rsid w:val="00E0452B"/>
    <w:rPr>
      <w:rFonts w:cs="Courier New"/>
      <w:szCs w:val="20"/>
    </w:rPr>
  </w:style>
  <w:style w:type="character" w:styleId="HTMLBeispiel">
    <w:name w:val="HTML Sample"/>
    <w:basedOn w:val="Absatz-Standardschriftart"/>
    <w:rsid w:val="00E0452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E0452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E0452B"/>
    <w:rPr>
      <w:iCs/>
      <w:lang w:val="de-CH"/>
    </w:rPr>
  </w:style>
  <w:style w:type="character" w:styleId="Zeilennummer">
    <w:name w:val="line number"/>
    <w:basedOn w:val="Absatz-Standardschriftart"/>
    <w:rsid w:val="00E0452B"/>
    <w:rPr>
      <w:lang w:val="de-CH"/>
    </w:rPr>
  </w:style>
  <w:style w:type="paragraph" w:styleId="Liste">
    <w:name w:val="List"/>
    <w:basedOn w:val="Standard"/>
    <w:rsid w:val="00E0452B"/>
    <w:pPr>
      <w:ind w:left="283" w:hanging="283"/>
    </w:pPr>
  </w:style>
  <w:style w:type="paragraph" w:styleId="Liste2">
    <w:name w:val="List 2"/>
    <w:basedOn w:val="Standard"/>
    <w:rsid w:val="00E0452B"/>
    <w:pPr>
      <w:ind w:left="566" w:hanging="283"/>
    </w:pPr>
  </w:style>
  <w:style w:type="paragraph" w:styleId="Liste3">
    <w:name w:val="List 3"/>
    <w:basedOn w:val="Standard"/>
    <w:rsid w:val="00E0452B"/>
    <w:pPr>
      <w:ind w:left="849" w:hanging="283"/>
    </w:pPr>
  </w:style>
  <w:style w:type="paragraph" w:styleId="Liste4">
    <w:name w:val="List 4"/>
    <w:basedOn w:val="Standard"/>
    <w:rsid w:val="00E0452B"/>
    <w:pPr>
      <w:ind w:left="1132" w:hanging="283"/>
    </w:pPr>
  </w:style>
  <w:style w:type="paragraph" w:styleId="Liste5">
    <w:name w:val="List 5"/>
    <w:basedOn w:val="Standard"/>
    <w:rsid w:val="00E0452B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E0452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E0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E0452B"/>
    <w:pPr>
      <w:ind w:left="1701"/>
    </w:p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E0452B"/>
  </w:style>
  <w:style w:type="character" w:styleId="Seitenzahl">
    <w:name w:val="page number"/>
    <w:basedOn w:val="Absatz-Standardschriftart"/>
    <w:uiPriority w:val="99"/>
    <w:rsid w:val="00E0452B"/>
    <w:rPr>
      <w:lang w:val="de-CH"/>
    </w:rPr>
  </w:style>
  <w:style w:type="paragraph" w:styleId="NurText">
    <w:name w:val="Plain Text"/>
    <w:basedOn w:val="Standard"/>
    <w:link w:val="NurTextZchn"/>
    <w:rsid w:val="00E0452B"/>
    <w:rPr>
      <w:rFonts w:cs="Courier New"/>
      <w:szCs w:val="20"/>
    </w:rPr>
  </w:style>
  <w:style w:type="paragraph" w:styleId="Anrede">
    <w:name w:val="Salutation"/>
    <w:basedOn w:val="Standard"/>
    <w:next w:val="Standard"/>
    <w:link w:val="AnredeZchn"/>
    <w:rsid w:val="00E0452B"/>
    <w:pPr>
      <w:keepLines/>
    </w:pPr>
  </w:style>
  <w:style w:type="table" w:styleId="TabelleSpalten1">
    <w:name w:val="Table Columns 1"/>
    <w:basedOn w:val="NormaleTabelle"/>
    <w:rsid w:val="00E0452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E0452B"/>
    <w:pPr>
      <w:spacing w:before="480" w:after="480"/>
    </w:pPr>
  </w:style>
  <w:style w:type="paragraph" w:customStyle="1" w:styleId="ListWithCheckboxes">
    <w:name w:val="ListWithCheckboxes"/>
    <w:basedOn w:val="Standard"/>
    <w:rsid w:val="00E0452B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E0452B"/>
    <w:pPr>
      <w:spacing w:before="400"/>
    </w:pPr>
  </w:style>
  <w:style w:type="paragraph" w:customStyle="1" w:styleId="TakeTitle">
    <w:name w:val="TakeTitle"/>
    <w:basedOn w:val="Standard"/>
    <w:rsid w:val="00E0452B"/>
    <w:pPr>
      <w:numPr>
        <w:ilvl w:val="2"/>
        <w:numId w:val="7"/>
      </w:numPr>
    </w:pPr>
  </w:style>
  <w:style w:type="paragraph" w:customStyle="1" w:styleId="NormalKeepTogether">
    <w:name w:val="NormalKeepTogether"/>
    <w:basedOn w:val="Standard"/>
    <w:rsid w:val="00E0452B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0452B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tandard"/>
    <w:rsid w:val="00E0452B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0452B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E0452B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E0452B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E0452B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E0452B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E0452B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0452B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E0452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E0452B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0452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E0452B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E0452B"/>
  </w:style>
  <w:style w:type="paragraph" w:styleId="E-Mail-Signatur">
    <w:name w:val="E-mail Signature"/>
    <w:basedOn w:val="Standard"/>
    <w:link w:val="E-Mail-SignaturZchn"/>
    <w:unhideWhenUsed/>
    <w:rsid w:val="00E0452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EinfAbs">
    <w:name w:val="[Einf. Abs.]"/>
    <w:basedOn w:val="Standard"/>
    <w:uiPriority w:val="99"/>
    <w:semiHidden/>
    <w:rsid w:val="00E04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E0452B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E0452B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E0452B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E0452B"/>
    <w:pPr>
      <w:numPr>
        <w:numId w:val="1"/>
      </w:numPr>
    </w:pPr>
  </w:style>
  <w:style w:type="paragraph" w:customStyle="1" w:styleId="Aufzhlung2">
    <w:name w:val="Aufzählung 2"/>
    <w:basedOn w:val="Aufzhlung1"/>
    <w:uiPriority w:val="2"/>
    <w:rsid w:val="00E0452B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E0452B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E0452B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E0452B"/>
    <w:pPr>
      <w:numPr>
        <w:numId w:val="2"/>
      </w:numPr>
    </w:pPr>
  </w:style>
  <w:style w:type="paragraph" w:styleId="Aufzhlungszeichen2">
    <w:name w:val="List Bullet 2"/>
    <w:basedOn w:val="Listenabsatz"/>
    <w:uiPriority w:val="99"/>
    <w:semiHidden/>
    <w:rsid w:val="00E0452B"/>
    <w:pPr>
      <w:numPr>
        <w:ilvl w:val="1"/>
        <w:numId w:val="2"/>
      </w:numPr>
    </w:pPr>
  </w:style>
  <w:style w:type="paragraph" w:styleId="Aufzhlungszeichen3">
    <w:name w:val="List Bullet 3"/>
    <w:basedOn w:val="Listenabsatz"/>
    <w:uiPriority w:val="99"/>
    <w:semiHidden/>
    <w:rsid w:val="00E0452B"/>
    <w:pPr>
      <w:numPr>
        <w:ilvl w:val="2"/>
        <w:numId w:val="2"/>
      </w:numPr>
    </w:pPr>
  </w:style>
  <w:style w:type="table" w:customStyle="1" w:styleId="BETabelle1">
    <w:name w:val="BE: Tabelle 1"/>
    <w:basedOn w:val="NormaleTabelle"/>
    <w:uiPriority w:val="99"/>
    <w:rsid w:val="00E0452B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E0452B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E0452B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0452B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E0452B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E0452B"/>
    <w:pPr>
      <w:numPr>
        <w:numId w:val="9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E0452B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E0452B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E0452B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E0452B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E0452B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E0452B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452B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E0452B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E0452B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E0452B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0452B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E0452B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E0452B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E0452B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E0452B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E0452B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E0452B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E0452B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0452B"/>
    <w:pPr>
      <w:numPr>
        <w:ilvl w:val="1"/>
        <w:numId w:val="9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E0452B"/>
    <w:pPr>
      <w:numPr>
        <w:ilvl w:val="2"/>
        <w:numId w:val="9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E0452B"/>
    <w:pPr>
      <w:numPr>
        <w:ilvl w:val="3"/>
        <w:numId w:val="9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E0452B"/>
    <w:pPr>
      <w:numPr>
        <w:ilvl w:val="4"/>
        <w:numId w:val="9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0452B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452B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452B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E0452B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E0452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character" w:customStyle="1" w:styleId="AnredeZchn">
    <w:name w:val="Anrede Zchn"/>
    <w:basedOn w:val="Absatz-Standardschriftart"/>
    <w:link w:val="Anrede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rsid w:val="00E0452B"/>
    <w:rPr>
      <w:rFonts w:asciiTheme="minorHAnsi" w:eastAsiaTheme="minorHAnsi" w:hAnsiTheme="minorHAnsi" w:cs="Tahoma"/>
      <w:bCs/>
      <w:spacing w:val="2"/>
      <w:sz w:val="21"/>
      <w:lang w:val="de-CH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GruformelZchn">
    <w:name w:val="Grußformel Zchn"/>
    <w:basedOn w:val="Absatz-Standardschriftart"/>
    <w:link w:val="Gruformel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HTMLAdresseZchn">
    <w:name w:val="HTML Adresse Zchn"/>
    <w:basedOn w:val="Absatz-Standardschriftart"/>
    <w:link w:val="HTMLAdresse"/>
    <w:rsid w:val="00E0452B"/>
    <w:rPr>
      <w:rFonts w:asciiTheme="minorHAnsi" w:eastAsiaTheme="minorHAnsi" w:hAnsiTheme="minorHAnsi" w:cs="System"/>
      <w:bCs/>
      <w:iCs/>
      <w:spacing w:val="2"/>
      <w:sz w:val="21"/>
      <w:szCs w:val="22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E0452B"/>
    <w:rPr>
      <w:rFonts w:asciiTheme="minorHAnsi" w:eastAsiaTheme="minorHAnsi" w:hAnsiTheme="minorHAnsi" w:cs="System"/>
      <w:bCs/>
      <w:spacing w:val="2"/>
      <w:sz w:val="14"/>
      <w:lang w:val="de-CH"/>
    </w:rPr>
  </w:style>
  <w:style w:type="character" w:customStyle="1" w:styleId="KommentarthemaZchn">
    <w:name w:val="Kommentarthema Zchn"/>
    <w:basedOn w:val="KommentartextZchn"/>
    <w:link w:val="Kommentarthema"/>
    <w:rsid w:val="00E0452B"/>
    <w:rPr>
      <w:rFonts w:asciiTheme="minorHAnsi" w:eastAsiaTheme="minorHAnsi" w:hAnsiTheme="minorHAnsi" w:cs="System"/>
      <w:b/>
      <w:bCs w:val="0"/>
      <w:spacing w:val="2"/>
      <w:sz w:val="14"/>
      <w:lang w:val="de-CH"/>
    </w:rPr>
  </w:style>
  <w:style w:type="character" w:customStyle="1" w:styleId="MakrotextZchn">
    <w:name w:val="Makrotext Zchn"/>
    <w:basedOn w:val="Absatz-Standardschriftart"/>
    <w:link w:val="Makrotext"/>
    <w:rsid w:val="00E0452B"/>
    <w:rPr>
      <w:rFonts w:ascii="Verdana" w:hAnsi="Verdana" w:cs="Courier New"/>
      <w:sz w:val="22"/>
      <w:lang w:val="de-CH" w:eastAsia="de-CH"/>
    </w:rPr>
  </w:style>
  <w:style w:type="character" w:customStyle="1" w:styleId="NachrichtenkopfZchn">
    <w:name w:val="Nachrichtenkopf Zchn"/>
    <w:basedOn w:val="Absatz-Standardschriftart"/>
    <w:link w:val="Nachrichtenkopf"/>
    <w:rsid w:val="00E0452B"/>
    <w:rPr>
      <w:rFonts w:asciiTheme="minorHAnsi" w:eastAsiaTheme="minorHAnsi" w:hAnsiTheme="minorHAnsi" w:cs="Arial"/>
      <w:b/>
      <w:bCs/>
      <w:spacing w:val="2"/>
      <w:sz w:val="21"/>
      <w:szCs w:val="22"/>
      <w:lang w:val="de-CH"/>
    </w:rPr>
  </w:style>
  <w:style w:type="character" w:customStyle="1" w:styleId="NurTextZchn">
    <w:name w:val="Nur Text Zchn"/>
    <w:basedOn w:val="Absatz-Standardschriftart"/>
    <w:link w:val="NurTex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paragraph" w:customStyle="1" w:styleId="Subject">
    <w:name w:val="Subject"/>
    <w:basedOn w:val="Standard"/>
    <w:rsid w:val="00E0452B"/>
    <w:rPr>
      <w:b/>
    </w:rPr>
  </w:style>
  <w:style w:type="character" w:customStyle="1" w:styleId="Textkrper2Zchn">
    <w:name w:val="Textkörper 2 Zchn"/>
    <w:basedOn w:val="Absatz-Standardschriftart"/>
    <w:link w:val="Textkrper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ListWithPoints">
    <w:name w:val="ListWithPoints"/>
    <w:basedOn w:val="ListWithSymbols"/>
    <w:qFormat/>
    <w:rsid w:val="00145293"/>
    <w:pPr>
      <w:numPr>
        <w:numId w:val="17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5FF64E51BB41A68AF83F0A0A189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B5873-4DF0-439D-A304-E8FA61483431}"/>
      </w:docPartPr>
      <w:docPartBody>
        <w:p w:rsidR="009C33BE" w:rsidRDefault="009C33BE" w:rsidP="000044A7">
          <w:pPr>
            <w:pStyle w:val="385FF64E51BB41A68AF83F0A0A1894F8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BE"/>
    <w:rsid w:val="009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1BE3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44A7"/>
    <w:rPr>
      <w:vanish/>
      <w:color w:val="9CC2E5" w:themeColor="accent1" w:themeTint="99"/>
    </w:rPr>
  </w:style>
  <w:style w:type="paragraph" w:customStyle="1" w:styleId="57E1E043C83B4E47AF6E826BC0A7DB289">
    <w:name w:val="57E1E043C83B4E47AF6E826BC0A7DB289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322CA4BCE304608BEE89F97815BEC9F3">
    <w:name w:val="A322CA4BCE304608BEE89F97815BEC9F3"/>
    <w:rsid w:val="004F53F6"/>
    <w:pP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D1E0C16C73F64425AC54F9337CBCE27C5">
    <w:name w:val="D1E0C16C73F64425AC54F9337CBCE27C5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312E17FA4244FAAB3D174CD836A55E95">
    <w:name w:val="7312E17FA4244FAAB3D174CD836A55E95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F54A92471C746719F1D85BD7D0E170C6">
    <w:name w:val="DF54A92471C746719F1D85BD7D0E170C6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CF936F8E40C4CFC8804EE8D7D94F8FC6">
    <w:name w:val="DCF936F8E40C4CFC8804EE8D7D94F8FC6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9CFD03C499F4147A85E765A9A6C0AF66">
    <w:name w:val="E9CFD03C499F4147A85E765A9A6C0AF66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D511772A6724E1A95548958C6A667A76">
    <w:name w:val="4D511772A6724E1A95548958C6A667A76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3437628A5CE4B18AAD979315C2D416C9">
    <w:name w:val="D3437628A5CE4B18AAD979315C2D416C9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4E48B4B92D4B7FA5F85230396F947F7">
    <w:name w:val="DD4E48B4B92D4B7FA5F85230396F947F7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5096353F8A49EFA1E56DE21EE315027">
    <w:name w:val="305096353F8A49EFA1E56DE21EE315027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18D9A1C43F40B4A7A8B80F3463C3D76">
    <w:name w:val="3218D9A1C43F40B4A7A8B80F3463C3D76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2BB7DD4F6A4F94A50F1C194AEDF778">
    <w:name w:val="CD2BB7DD4F6A4F94A50F1C194AEDF778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0F7BB56C38446889D779B33320A1109">
    <w:name w:val="710F7BB56C38446889D779B33320A1109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D8BB194D4241DA8E78596932F6C39C6">
    <w:name w:val="3BD8BB194D4241DA8E78596932F6C39C6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566D728A174069965AA13C2E701E51">
    <w:name w:val="8B566D728A174069965AA13C2E701E51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90DC53185E48538C147E4E3D5F05D79">
    <w:name w:val="3790DC53185E48538C147E4E3D5F05D79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EBF8CFC5446C3B1564456B41C94FA">
    <w:name w:val="5EDEBF8CFC5446C3B1564456B41C94FA"/>
    <w:rsid w:val="009359C2"/>
  </w:style>
  <w:style w:type="paragraph" w:customStyle="1" w:styleId="CB4B4DF5E7414C439F4403C934C3ACD8">
    <w:name w:val="CB4B4DF5E7414C439F4403C934C3ACD8"/>
    <w:rsid w:val="009359C2"/>
  </w:style>
  <w:style w:type="paragraph" w:customStyle="1" w:styleId="385FF64E51BB41A68AF83F0A0A1894F8">
    <w:name w:val="385FF64E51BB41A68AF83F0A0A1894F8"/>
    <w:rsid w:val="000044A7"/>
  </w:style>
  <w:style w:type="paragraph" w:customStyle="1" w:styleId="AE6A4614DDAB47E19956417E05CEBD99">
    <w:name w:val="AE6A4614DDAB47E19956417E05CEBD99"/>
    <w:rsid w:val="000044A7"/>
  </w:style>
  <w:style w:type="paragraph" w:customStyle="1" w:styleId="91CE89933F0848ECAD8CC9FEA3135F79">
    <w:name w:val="91CE89933F0848ECAD8CC9FEA3135F79"/>
    <w:rsid w:val="000044A7"/>
  </w:style>
  <w:style w:type="paragraph" w:customStyle="1" w:styleId="4CA5053A653841FA85E2EC6DF137AA45">
    <w:name w:val="4CA5053A653841FA85E2EC6DF137AA45"/>
    <w:rsid w:val="000044A7"/>
  </w:style>
  <w:style w:type="paragraph" w:customStyle="1" w:styleId="3B5AF0AA11EE4004A73603248903A98F">
    <w:name w:val="3B5AF0AA11EE4004A73603248903A98F"/>
    <w:rsid w:val="00004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</officeatwork>
</file>

<file path=customXml/item3.xml><?xml version="1.0" encoding="utf-8"?>
<officeatwork xmlns="http://schemas.officeatwork.com/CustomXMLPart">
  <SenderBlock>Bildungs- und Kulturdirektion
Mittelschul- und Berufsbildungsamt
Abteilung Berufsfachschulen
Kasernenstrasse 27
3013 Bern
+41 31 633 87 00
mba@be.ch
www.be.ch/bkd
 </SenderBlock>
  <Signature1>Kim Bärfuss</Signature1>
  <Signature2>​</Signature2>
  <Introduction>Sehr geehrte Damen und Herren</Introduction>
  <Closing>Freundliche Grüsse</Closing>
  <DeliveryOption>​</DeliveryOption>
  <Organisation>​</Organisation>
  <PlaceAndDate>03. Mai 2022</PlaceAndDate>
  <Footer>​</Footer>
  <AddressSingleLine>Bildungs- und Kulturdirektion, Kasernenstrasse 27, 3013 Bern</AddressSingleLine>
  <tab>	</tab>
  <Page>Seiten</Page>
  <Author>Kim Bärfuss</Author>
  <Closing2>​</Closing2>
  <Reference_Label>Unsere Referenz: </Reference_Label>
  <Reference>​</Reference>
  <AbsenderFettL>​</AbsenderFettL>
  <AbsenderFettR>Abteilung Berufsfachschulen</AbsenderFettR>
  <DLaufnummer>Dok.-Nr.1038595</DLaufnummer>
  <YourReference>​</YourReference>
  <YourReference_Label>Ihre Referenz: </YourReference_Label>
  <RecipientAddress>​</RecipientAddress>
  <GLaufnummer>2021.BKD.21278</GLaufnummer>
</officeatwork>
</file>

<file path=customXml/item4.xml><?xml version="1.0" encoding="utf-8"?>
<officeatwork xmlns="http://schemas.officeatwork.com/MasterProperties">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</officeatwork>
</file>

<file path=customXml/item5.xml><?xml version="1.0" encoding="utf-8"?>
<officeatwork xmlns="http://schemas.officeatwork.com/Document">eNp7v3u/jUt+cmlual6JnU1wfk5pSWZ+nmeKXVJ2io0+Et/GJzEvvTQxPdXOyMDU1EYfzrUJy0wtt7PRh1ABQKHg1JzUZKBp+igcuC0A3Xwp4A==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C56B7FFC-BB42-42E9-8AEC-E3AC6B36DF7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32050390-DC36-4486-98B7-512B6B226F7C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EED9AA1A-432D-4199-A337-4F41B001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DocumentType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Kim Bärfuss</dc:creator>
  <cp:keywords/>
  <dc:description/>
  <cp:lastModifiedBy>Bärfuss Kim, BKD-MBA-ABS</cp:lastModifiedBy>
  <cp:revision>23</cp:revision>
  <cp:lastPrinted>2007-07-31T16:59:00Z</cp:lastPrinted>
  <dcterms:created xsi:type="dcterms:W3CDTF">2022-05-03T08:37:00Z</dcterms:created>
  <dcterms:modified xsi:type="dcterms:W3CDTF">2023-08-04T06:54:00Z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Kim Bärfuss</vt:lpwstr>
  </property>
  <property fmtid="{D5CDD505-2E9C-101B-9397-08002B2CF9AE}" pid="3" name="BM_Subject">
    <vt:lpwstr/>
  </property>
  <property fmtid="{D5CDD505-2E9C-101B-9397-08002B2CF9AE}" pid="4" name="CustomField.CopyTo">
    <vt:lpwstr/>
  </property>
  <property fmtid="{D5CDD505-2E9C-101B-9397-08002B2CF9AE}" pid="5" name="CustomField.DocumentDate">
    <vt:lpwstr>03. Mai 2022</vt:lpwstr>
  </property>
  <property fmtid="{D5CDD505-2E9C-101B-9397-08002B2CF9AE}" pid="6" name="CustomField.Enclosures">
    <vt:lpwstr/>
  </property>
  <property fmtid="{D5CDD505-2E9C-101B-9397-08002B2CF9AE}" pid="7" name="CustomField.ShowDocumentName">
    <vt:lpwstr/>
  </property>
  <property fmtid="{D5CDD505-2E9C-101B-9397-08002B2CF9AE}" pid="8" name="Date.Format.Long">
    <vt:lpwstr>DD. MMMM YYYY</vt:lpwstr>
  </property>
  <property fmtid="{D5CDD505-2E9C-101B-9397-08002B2CF9AE}" pid="9" name="Doc.CopyTo">
    <vt:lpwstr>Kopie an:</vt:lpwstr>
  </property>
  <property fmtid="{D5CDD505-2E9C-101B-9397-08002B2CF9AE}" pid="10" name="Doc.Enclosures">
    <vt:lpwstr>Beilagen:</vt:lpwstr>
  </property>
  <property fmtid="{D5CDD505-2E9C-101B-9397-08002B2CF9AE}" pid="11" name="Doc.Franztest">
    <vt:lpwstr>0</vt:lpwstr>
  </property>
  <property fmtid="{D5CDD505-2E9C-101B-9397-08002B2CF9AE}" pid="12" name="Doc.Subject">
    <vt:lpwstr>[Betreff]</vt:lpwstr>
  </property>
  <property fmtid="{D5CDD505-2E9C-101B-9397-08002B2CF9AE}" pid="13" name="Doc.Text">
    <vt:lpwstr>[Text]</vt:lpwstr>
  </property>
  <property fmtid="{D5CDD505-2E9C-101B-9397-08002B2CF9AE}" pid="14" name="officeatworkRunDocumentWizard">
    <vt:lpwstr>0</vt:lpwstr>
  </property>
  <property fmtid="{D5CDD505-2E9C-101B-9397-08002B2CF9AE}" pid="15" name="Organisation.City">
    <vt:lpwstr>Bern</vt:lpwstr>
  </property>
  <property fmtid="{D5CDD505-2E9C-101B-9397-08002B2CF9AE}" pid="16" name="Recipient.EMail">
    <vt:lpwstr/>
  </property>
  <property fmtid="{D5CDD505-2E9C-101B-9397-08002B2CF9AE}" pid="17" name="Text">
    <vt:lpwstr>[Text]</vt:lpwstr>
  </property>
</Properties>
</file>